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6" w:type="dxa"/>
        <w:tblInd w:w="10" w:type="dxa"/>
        <w:tblLook w:val="0000" w:firstRow="0" w:lastRow="0" w:firstColumn="0" w:lastColumn="0" w:noHBand="0" w:noVBand="0"/>
      </w:tblPr>
      <w:tblGrid>
        <w:gridCol w:w="7"/>
        <w:gridCol w:w="1431"/>
        <w:gridCol w:w="2048"/>
        <w:gridCol w:w="216"/>
        <w:gridCol w:w="420"/>
        <w:gridCol w:w="177"/>
        <w:gridCol w:w="636"/>
        <w:gridCol w:w="343"/>
        <w:gridCol w:w="591"/>
        <w:gridCol w:w="335"/>
        <w:gridCol w:w="1051"/>
        <w:gridCol w:w="1019"/>
        <w:gridCol w:w="1090"/>
        <w:gridCol w:w="10"/>
        <w:gridCol w:w="992"/>
      </w:tblGrid>
      <w:tr w:rsidR="00F822CB" w:rsidRPr="00E81378" w14:paraId="1B88C35A" w14:textId="77777777" w:rsidTr="00F822CB">
        <w:trPr>
          <w:gridBefore w:val="1"/>
          <w:gridAfter w:val="1"/>
          <w:wBefore w:w="7" w:type="dxa"/>
          <w:wAfter w:w="996" w:type="dxa"/>
          <w:trHeight w:val="2700"/>
        </w:trPr>
        <w:tc>
          <w:tcPr>
            <w:tcW w:w="3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72B2" w14:textId="77777777" w:rsidR="00F822CB" w:rsidRPr="00E81378" w:rsidRDefault="00F822CB">
            <w:pPr>
              <w:spacing w:line="240" w:lineRule="auto"/>
              <w:rPr>
                <w:rFonts w:ascii="Abadi" w:hAnsi="Abadi"/>
                <w:sz w:val="24"/>
                <w:szCs w:val="24"/>
              </w:rPr>
            </w:pPr>
          </w:p>
          <w:p w14:paraId="18C1008A" w14:textId="77777777" w:rsidR="00F822CB" w:rsidRPr="00E81378" w:rsidRDefault="00F822CB" w:rsidP="00F4389D">
            <w:pPr>
              <w:spacing w:line="240" w:lineRule="auto"/>
              <w:jc w:val="center"/>
              <w:rPr>
                <w:rFonts w:ascii="Abadi" w:eastAsia="Droid Sans" w:hAnsi="Abadi"/>
                <w:color w:val="808080" w:themeColor="background1" w:themeShade="80"/>
                <w:sz w:val="28"/>
                <w:szCs w:val="28"/>
              </w:rPr>
            </w:pPr>
            <w:r w:rsidRPr="00E81378">
              <w:rPr>
                <w:rFonts w:ascii="Abadi" w:eastAsia="Droid Sans" w:hAnsi="Abadi" w:cs="Droid Sans"/>
                <w:b/>
                <w:bCs/>
                <w:noProof/>
                <w:sz w:val="52"/>
                <w:szCs w:val="50"/>
              </w:rPr>
              <mc:AlternateContent>
                <mc:Choice Requires="wps">
                  <w:drawing>
                    <wp:inline distT="0" distB="0" distL="0" distR="0" wp14:anchorId="5276193B" wp14:editId="0C581E03">
                      <wp:extent cx="2028825" cy="847725"/>
                      <wp:effectExtent l="19050" t="19050" r="28575" b="28575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444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D2225" w14:textId="77777777" w:rsidR="00F822CB" w:rsidRDefault="00F822CB" w:rsidP="00F822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640080" tIns="32004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6193B" id="Rectangle 3" o:spid="_x0000_s1026" style="width:159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" filled="f" strokecolor="#17365d [2415]" strokeweight="3.5pt">
                      <v:stroke dashstyle="3 1"/>
                      <v:textbox inset="50.4pt,25.2pt">
                        <w:txbxContent>
                          <w:p w14:paraId="3FFD2225" w14:textId="77777777" w:rsidR="00F822CB" w:rsidRDefault="00F822CB" w:rsidP="00F822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E81378">
              <w:rPr>
                <w:rFonts w:ascii="Abadi" w:eastAsia="Droid Sans" w:hAnsi="Abadi"/>
                <w:color w:val="808080" w:themeColor="background1" w:themeShade="80"/>
                <w:sz w:val="28"/>
                <w:szCs w:val="28"/>
              </w:rPr>
              <w:t>COMPANY NAME</w:t>
            </w:r>
          </w:p>
          <w:p w14:paraId="3F3E7ADC" w14:textId="77777777" w:rsidR="00F822CB" w:rsidRPr="00E81378" w:rsidRDefault="00F822CB" w:rsidP="00F4389D">
            <w:pPr>
              <w:spacing w:line="240" w:lineRule="auto"/>
              <w:jc w:val="center"/>
              <w:rPr>
                <w:rFonts w:ascii="Abadi" w:eastAsia="Droid Sans" w:hAnsi="Abadi" w:cs="Droid Sans"/>
                <w:b/>
                <w:bCs/>
                <w:sz w:val="52"/>
                <w:szCs w:val="50"/>
              </w:rPr>
            </w:pPr>
            <w:r w:rsidRPr="00E81378">
              <w:rPr>
                <w:rFonts w:ascii="Abadi" w:eastAsia="Droid Sans" w:hAnsi="Abadi"/>
                <w:b/>
                <w:bCs/>
                <w:color w:val="0F243E" w:themeColor="text2" w:themeShade="80"/>
                <w:sz w:val="44"/>
                <w:szCs w:val="56"/>
              </w:rPr>
              <w:t>B</w:t>
            </w:r>
            <w:r w:rsidRPr="00E81378">
              <w:rPr>
                <w:rFonts w:ascii="Abadi" w:eastAsia="Droid Sans" w:hAnsi="Abadi"/>
                <w:b/>
                <w:bCs/>
                <w:color w:val="0F243E" w:themeColor="text2" w:themeShade="80"/>
                <w:sz w:val="36"/>
                <w:szCs w:val="48"/>
              </w:rPr>
              <w:t xml:space="preserve">ILLING </w:t>
            </w:r>
            <w:r w:rsidRPr="00E81378">
              <w:rPr>
                <w:rFonts w:ascii="Abadi" w:eastAsia="Droid Sans" w:hAnsi="Abadi"/>
                <w:b/>
                <w:bCs/>
                <w:color w:val="0F243E" w:themeColor="text2" w:themeShade="80"/>
                <w:sz w:val="44"/>
                <w:szCs w:val="56"/>
              </w:rPr>
              <w:t>S</w:t>
            </w:r>
            <w:r w:rsidRPr="00E81378">
              <w:rPr>
                <w:rFonts w:ascii="Abadi" w:eastAsia="Droid Sans" w:hAnsi="Abadi"/>
                <w:b/>
                <w:bCs/>
                <w:color w:val="0F243E" w:themeColor="text2" w:themeShade="80"/>
                <w:sz w:val="36"/>
                <w:szCs w:val="48"/>
              </w:rPr>
              <w:t>TATEMENT</w:t>
            </w:r>
          </w:p>
        </w:tc>
        <w:tc>
          <w:tcPr>
            <w:tcW w:w="81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FC23C2" w14:textId="77777777" w:rsidR="00F822CB" w:rsidRPr="00E81378" w:rsidRDefault="00F822CB">
            <w:pPr>
              <w:spacing w:line="240" w:lineRule="auto"/>
              <w:jc w:val="right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F4C184" w14:textId="77777777" w:rsidR="00F822CB" w:rsidRPr="00E81378" w:rsidRDefault="00F822CB">
            <w:pPr>
              <w:spacing w:line="240" w:lineRule="auto"/>
              <w:jc w:val="right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08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097FA" w14:textId="77777777" w:rsidR="00F822CB" w:rsidRPr="00E81378" w:rsidRDefault="00F822CB">
            <w:pPr>
              <w:spacing w:line="240" w:lineRule="auto"/>
              <w:jc w:val="right"/>
              <w:rPr>
                <w:rFonts w:ascii="Abadi" w:hAnsi="Abadi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  <w:insideH w:val="single" w:sz="4" w:space="0" w:color="CCCCCC"/>
                <w:insideV w:val="single" w:sz="4" w:space="0" w:color="CCCCCC"/>
              </w:tblBorders>
              <w:tblLook w:val="0000" w:firstRow="0" w:lastRow="0" w:firstColumn="0" w:lastColumn="0" w:noHBand="0" w:noVBand="0"/>
            </w:tblPr>
            <w:tblGrid>
              <w:gridCol w:w="2365"/>
              <w:gridCol w:w="1629"/>
            </w:tblGrid>
            <w:tr w:rsidR="00F822CB" w:rsidRPr="00E81378" w14:paraId="14964489" w14:textId="77777777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36C34669" w14:textId="77777777" w:rsidR="00F822CB" w:rsidRPr="00E81378" w:rsidRDefault="00F822CB" w:rsidP="00022BB4">
                  <w:pPr>
                    <w:jc w:val="right"/>
                    <w:rPr>
                      <w:rFonts w:ascii="Abadi" w:hAnsi="Abadi"/>
                      <w:sz w:val="20"/>
                      <w:szCs w:val="24"/>
                    </w:rPr>
                  </w:pPr>
                  <w:r w:rsidRPr="00E81378">
                    <w:rPr>
                      <w:rFonts w:ascii="Abadi" w:hAnsi="Abadi"/>
                      <w:sz w:val="20"/>
                      <w:szCs w:val="24"/>
                    </w:rPr>
                    <w:t>Invoice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C70F5E5" w14:textId="77777777" w:rsidR="00F822CB" w:rsidRPr="00E81378" w:rsidRDefault="00F822CB" w:rsidP="00F4389D">
                  <w:pPr>
                    <w:rPr>
                      <w:rFonts w:ascii="Abadi" w:hAnsi="Abadi"/>
                      <w:sz w:val="20"/>
                      <w:szCs w:val="24"/>
                    </w:rPr>
                  </w:pPr>
                  <w:r w:rsidRPr="00E81378">
                    <w:rPr>
                      <w:rFonts w:ascii="Abadi" w:hAnsi="Abadi"/>
                      <w:sz w:val="20"/>
                      <w:szCs w:val="24"/>
                    </w:rPr>
                    <w:t>10 December  2012</w:t>
                  </w:r>
                </w:p>
              </w:tc>
            </w:tr>
            <w:tr w:rsidR="00F822CB" w:rsidRPr="00E81378" w14:paraId="4D219DD8" w14:textId="77777777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3CFF670" w14:textId="77777777" w:rsidR="00F822CB" w:rsidRPr="00E81378" w:rsidRDefault="00F822CB" w:rsidP="00022BB4">
                  <w:pPr>
                    <w:jc w:val="right"/>
                    <w:rPr>
                      <w:rFonts w:ascii="Abadi" w:hAnsi="Abadi"/>
                      <w:sz w:val="20"/>
                      <w:szCs w:val="24"/>
                    </w:rPr>
                  </w:pPr>
                  <w:r w:rsidRPr="00E81378">
                    <w:rPr>
                      <w:rFonts w:ascii="Abadi" w:hAnsi="Abadi"/>
                      <w:color w:val="auto"/>
                      <w:sz w:val="20"/>
                      <w:szCs w:val="24"/>
                    </w:rPr>
                    <w:t>Due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3C2E0925" w14:textId="77777777" w:rsidR="00F822CB" w:rsidRPr="00E81378" w:rsidRDefault="00F822CB" w:rsidP="00F4389D">
                  <w:pPr>
                    <w:rPr>
                      <w:rFonts w:ascii="Abadi" w:hAnsi="Abadi"/>
                      <w:sz w:val="20"/>
                      <w:szCs w:val="24"/>
                    </w:rPr>
                  </w:pPr>
                  <w:r w:rsidRPr="00E81378">
                    <w:rPr>
                      <w:rFonts w:ascii="Abadi" w:hAnsi="Abadi"/>
                      <w:color w:val="auto"/>
                      <w:sz w:val="20"/>
                      <w:szCs w:val="24"/>
                    </w:rPr>
                    <w:t>16 December  2012</w:t>
                  </w:r>
                </w:p>
              </w:tc>
            </w:tr>
            <w:tr w:rsidR="00F822CB" w:rsidRPr="00E81378" w14:paraId="3AB9CD59" w14:textId="77777777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1DB1334C" w14:textId="77777777" w:rsidR="00F822CB" w:rsidRPr="00E81378" w:rsidRDefault="00F822CB" w:rsidP="00022BB4">
                  <w:pPr>
                    <w:jc w:val="right"/>
                    <w:rPr>
                      <w:rFonts w:ascii="Abadi" w:hAnsi="Abadi"/>
                      <w:sz w:val="20"/>
                      <w:szCs w:val="24"/>
                    </w:rPr>
                  </w:pPr>
                  <w:r w:rsidRPr="00E81378">
                    <w:rPr>
                      <w:rFonts w:ascii="Abadi" w:hAnsi="Abadi"/>
                      <w:sz w:val="20"/>
                      <w:szCs w:val="24"/>
                    </w:rPr>
                    <w:t>Client Purchase Order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3209BD8E" w14:textId="77777777" w:rsidR="00F822CB" w:rsidRPr="00E81378" w:rsidRDefault="00F822CB" w:rsidP="00914A34">
                  <w:pPr>
                    <w:rPr>
                      <w:rFonts w:ascii="Abadi" w:hAnsi="Abadi"/>
                      <w:sz w:val="20"/>
                      <w:szCs w:val="24"/>
                    </w:rPr>
                  </w:pPr>
                  <w:r w:rsidRPr="00E81378">
                    <w:rPr>
                      <w:rFonts w:ascii="Abadi" w:hAnsi="Abadi"/>
                      <w:sz w:val="20"/>
                      <w:szCs w:val="24"/>
                    </w:rPr>
                    <w:t xml:space="preserve">PO12345 </w:t>
                  </w:r>
                </w:p>
              </w:tc>
            </w:tr>
            <w:tr w:rsidR="00F822CB" w:rsidRPr="00E81378" w14:paraId="166A8FA4" w14:textId="77777777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507A43B" w14:textId="77777777" w:rsidR="00F822CB" w:rsidRPr="00E81378" w:rsidRDefault="00F822CB" w:rsidP="00022BB4">
                  <w:pPr>
                    <w:jc w:val="right"/>
                    <w:rPr>
                      <w:rFonts w:ascii="Abadi" w:hAnsi="Abadi"/>
                      <w:sz w:val="20"/>
                      <w:szCs w:val="24"/>
                    </w:rPr>
                  </w:pPr>
                  <w:r w:rsidRPr="00E81378">
                    <w:rPr>
                      <w:rFonts w:ascii="Abadi" w:hAnsi="Abadi"/>
                      <w:sz w:val="20"/>
                      <w:szCs w:val="24"/>
                    </w:rPr>
                    <w:t>My Reference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11341732" w14:textId="77777777" w:rsidR="00F822CB" w:rsidRPr="00E81378" w:rsidRDefault="00F822CB" w:rsidP="00022BB4">
                  <w:pPr>
                    <w:rPr>
                      <w:rFonts w:ascii="Abadi" w:hAnsi="Abadi"/>
                      <w:sz w:val="20"/>
                      <w:szCs w:val="24"/>
                    </w:rPr>
                  </w:pPr>
                  <w:r w:rsidRPr="00E81378">
                    <w:rPr>
                      <w:rFonts w:ascii="Abadi" w:hAnsi="Abadi"/>
                      <w:sz w:val="20"/>
                      <w:szCs w:val="24"/>
                    </w:rPr>
                    <w:t>REF12345</w:t>
                  </w:r>
                </w:p>
              </w:tc>
            </w:tr>
          </w:tbl>
          <w:p w14:paraId="11153C15" w14:textId="77777777" w:rsidR="00F822CB" w:rsidRPr="00E81378" w:rsidRDefault="00F822CB">
            <w:pPr>
              <w:spacing w:line="240" w:lineRule="auto"/>
              <w:rPr>
                <w:rFonts w:ascii="Abadi" w:hAnsi="Abadi"/>
                <w:sz w:val="24"/>
                <w:szCs w:val="24"/>
              </w:rPr>
            </w:pPr>
          </w:p>
          <w:p w14:paraId="76AE9943" w14:textId="77777777" w:rsidR="00F822CB" w:rsidRPr="00E81378" w:rsidRDefault="00F822CB">
            <w:pPr>
              <w:spacing w:line="240" w:lineRule="auto"/>
              <w:rPr>
                <w:rFonts w:ascii="Abadi" w:hAnsi="Abadi"/>
                <w:sz w:val="24"/>
                <w:szCs w:val="24"/>
              </w:rPr>
            </w:pPr>
          </w:p>
          <w:p w14:paraId="233AA2EA" w14:textId="77777777" w:rsidR="00F822CB" w:rsidRPr="00E81378" w:rsidRDefault="00F822CB">
            <w:pPr>
              <w:spacing w:line="240" w:lineRule="auto"/>
              <w:rPr>
                <w:rFonts w:ascii="Abadi" w:eastAsia="Droid Sans" w:hAnsi="Abadi" w:cs="Droid Sans"/>
              </w:rPr>
            </w:pPr>
            <w:r w:rsidRPr="00E81378">
              <w:rPr>
                <w:rFonts w:ascii="Abadi" w:eastAsia="Droid Sans" w:hAnsi="Abadi" w:cs="Droid Sans"/>
              </w:rPr>
              <w:t xml:space="preserve">         </w:t>
            </w:r>
          </w:p>
        </w:tc>
      </w:tr>
      <w:tr w:rsidR="00F822CB" w:rsidRPr="00E81378" w14:paraId="759EE01D" w14:textId="77777777" w:rsidTr="00F822CB">
        <w:trPr>
          <w:gridBefore w:val="1"/>
          <w:gridAfter w:val="1"/>
          <w:wBefore w:w="7" w:type="dxa"/>
          <w:wAfter w:w="996" w:type="dxa"/>
          <w:trHeight w:val="2280"/>
        </w:trPr>
        <w:tc>
          <w:tcPr>
            <w:tcW w:w="4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B0D17" w14:textId="77777777" w:rsidR="00F822CB" w:rsidRPr="00E81378" w:rsidRDefault="00F822CB" w:rsidP="00022BB4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E81378">
              <w:rPr>
                <w:rFonts w:ascii="Abadi" w:hAnsi="Abadi"/>
                <w:b/>
                <w:bCs/>
                <w:sz w:val="20"/>
                <w:szCs w:val="20"/>
              </w:rPr>
              <w:t>CLIENT DETAILS</w:t>
            </w:r>
          </w:p>
          <w:p w14:paraId="6AF20A70" w14:textId="77777777" w:rsidR="00F822CB" w:rsidRPr="00E81378" w:rsidRDefault="00F822CB" w:rsidP="00022BB4">
            <w:pPr>
              <w:rPr>
                <w:rFonts w:ascii="Abadi" w:hAnsi="Abadi"/>
                <w:sz w:val="20"/>
                <w:szCs w:val="20"/>
              </w:rPr>
            </w:pPr>
          </w:p>
          <w:p w14:paraId="628757C8" w14:textId="77777777" w:rsidR="00F822CB" w:rsidRPr="00E81378" w:rsidRDefault="00F822CB" w:rsidP="00022BB4">
            <w:pPr>
              <w:rPr>
                <w:rFonts w:ascii="Abadi" w:hAnsi="Abadi"/>
                <w:sz w:val="20"/>
                <w:szCs w:val="20"/>
              </w:rPr>
            </w:pPr>
            <w:r w:rsidRPr="00E81378">
              <w:rPr>
                <w:rFonts w:ascii="Abadi" w:hAnsi="Abadi"/>
                <w:sz w:val="20"/>
                <w:szCs w:val="20"/>
              </w:rPr>
              <w:t>1234 Street</w:t>
            </w:r>
          </w:p>
          <w:p w14:paraId="7D3F7F7A" w14:textId="77777777" w:rsidR="00F822CB" w:rsidRPr="00E81378" w:rsidRDefault="00F822CB" w:rsidP="00022BB4">
            <w:pPr>
              <w:rPr>
                <w:rFonts w:ascii="Abadi" w:hAnsi="Abadi"/>
                <w:sz w:val="20"/>
                <w:szCs w:val="20"/>
              </w:rPr>
            </w:pPr>
            <w:r w:rsidRPr="00E81378">
              <w:rPr>
                <w:rFonts w:ascii="Abadi" w:hAnsi="Abadi"/>
                <w:sz w:val="20"/>
                <w:szCs w:val="20"/>
              </w:rPr>
              <w:t>Town</w:t>
            </w:r>
          </w:p>
          <w:p w14:paraId="080A53C6" w14:textId="77777777" w:rsidR="00F822CB" w:rsidRPr="00E81378" w:rsidRDefault="00F822CB" w:rsidP="00022BB4">
            <w:pPr>
              <w:rPr>
                <w:rFonts w:ascii="Abadi" w:hAnsi="Abadi"/>
                <w:sz w:val="20"/>
                <w:szCs w:val="20"/>
              </w:rPr>
            </w:pPr>
            <w:r w:rsidRPr="00E81378">
              <w:rPr>
                <w:rFonts w:ascii="Abadi" w:hAnsi="Abadi"/>
                <w:sz w:val="20"/>
                <w:szCs w:val="20"/>
              </w:rPr>
              <w:t>City, Zip Code</w:t>
            </w:r>
          </w:p>
          <w:p w14:paraId="0F3C8E80" w14:textId="77777777" w:rsidR="00F822CB" w:rsidRPr="00E81378" w:rsidRDefault="00F822CB" w:rsidP="0020693C">
            <w:pPr>
              <w:tabs>
                <w:tab w:val="left" w:pos="720"/>
              </w:tabs>
              <w:rPr>
                <w:rFonts w:ascii="Abadi" w:hAnsi="Abadi"/>
                <w:sz w:val="20"/>
                <w:szCs w:val="20"/>
              </w:rPr>
            </w:pPr>
            <w:r w:rsidRPr="00E81378">
              <w:rPr>
                <w:rFonts w:ascii="Abadi" w:hAnsi="Abadi"/>
                <w:sz w:val="20"/>
                <w:szCs w:val="20"/>
              </w:rPr>
              <w:t>Country</w:t>
            </w:r>
          </w:p>
        </w:tc>
        <w:tc>
          <w:tcPr>
            <w:tcW w:w="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33877D" w14:textId="77777777" w:rsidR="00F822CB" w:rsidRPr="00E81378" w:rsidRDefault="00F822CB" w:rsidP="00022BB4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E188B9" w14:textId="77777777" w:rsidR="00F822CB" w:rsidRPr="00E81378" w:rsidRDefault="00F822CB" w:rsidP="00022BB4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49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F187" w14:textId="77777777" w:rsidR="00F822CB" w:rsidRPr="00E81378" w:rsidRDefault="00F822CB" w:rsidP="00022BB4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E81378">
              <w:rPr>
                <w:rFonts w:ascii="Abadi" w:hAnsi="Abadi"/>
                <w:b/>
                <w:bCs/>
                <w:sz w:val="20"/>
                <w:szCs w:val="20"/>
              </w:rPr>
              <w:t>MY DETAILS</w:t>
            </w:r>
          </w:p>
          <w:p w14:paraId="77ACBD74" w14:textId="77777777" w:rsidR="00F822CB" w:rsidRPr="00E81378" w:rsidRDefault="00F822CB" w:rsidP="00022BB4">
            <w:pPr>
              <w:rPr>
                <w:rFonts w:ascii="Abadi" w:hAnsi="Abadi"/>
                <w:sz w:val="20"/>
                <w:szCs w:val="20"/>
              </w:rPr>
            </w:pPr>
          </w:p>
          <w:p w14:paraId="38ECFD42" w14:textId="77777777" w:rsidR="00F822CB" w:rsidRPr="00E81378" w:rsidRDefault="00F822CB" w:rsidP="00022BB4">
            <w:pPr>
              <w:rPr>
                <w:rFonts w:ascii="Abadi" w:hAnsi="Abadi"/>
                <w:sz w:val="20"/>
                <w:szCs w:val="20"/>
              </w:rPr>
            </w:pPr>
            <w:r w:rsidRPr="00E81378">
              <w:rPr>
                <w:rFonts w:ascii="Abadi" w:hAnsi="Abadi"/>
                <w:sz w:val="20"/>
                <w:szCs w:val="20"/>
              </w:rPr>
              <w:t>6789 Street</w:t>
            </w:r>
          </w:p>
          <w:p w14:paraId="76BC9907" w14:textId="77777777" w:rsidR="00F822CB" w:rsidRPr="00E81378" w:rsidRDefault="00F822CB" w:rsidP="006D66C3">
            <w:pPr>
              <w:rPr>
                <w:rFonts w:ascii="Abadi" w:hAnsi="Abadi"/>
                <w:sz w:val="20"/>
                <w:szCs w:val="20"/>
              </w:rPr>
            </w:pPr>
            <w:r w:rsidRPr="00E81378">
              <w:rPr>
                <w:rFonts w:ascii="Abadi" w:hAnsi="Abadi"/>
                <w:sz w:val="20"/>
                <w:szCs w:val="20"/>
              </w:rPr>
              <w:t>Town</w:t>
            </w:r>
          </w:p>
          <w:p w14:paraId="3C478965" w14:textId="77777777" w:rsidR="00F822CB" w:rsidRPr="00E81378" w:rsidRDefault="00F822CB" w:rsidP="006D66C3">
            <w:pPr>
              <w:rPr>
                <w:rFonts w:ascii="Abadi" w:hAnsi="Abadi"/>
                <w:sz w:val="20"/>
                <w:szCs w:val="20"/>
              </w:rPr>
            </w:pPr>
            <w:r w:rsidRPr="00E81378">
              <w:rPr>
                <w:rFonts w:ascii="Abadi" w:hAnsi="Abadi"/>
                <w:sz w:val="20"/>
                <w:szCs w:val="20"/>
              </w:rPr>
              <w:t>City, Zip Code</w:t>
            </w:r>
          </w:p>
          <w:p w14:paraId="1F6EB83E" w14:textId="77777777" w:rsidR="00F822CB" w:rsidRPr="00E81378" w:rsidRDefault="00F822CB" w:rsidP="006D66C3">
            <w:pPr>
              <w:rPr>
                <w:rFonts w:ascii="Abadi" w:hAnsi="Abadi"/>
                <w:sz w:val="20"/>
                <w:szCs w:val="20"/>
              </w:rPr>
            </w:pPr>
            <w:r w:rsidRPr="00E81378">
              <w:rPr>
                <w:rFonts w:ascii="Abadi" w:hAnsi="Abadi"/>
                <w:sz w:val="20"/>
                <w:szCs w:val="20"/>
              </w:rPr>
              <w:t xml:space="preserve">Country </w:t>
            </w:r>
          </w:p>
        </w:tc>
      </w:tr>
      <w:tr w:rsidR="00F822CB" w:rsidRPr="00E81378" w14:paraId="684D0673" w14:textId="77777777" w:rsidTr="00E81378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F243E" w:themeFill="text2" w:themeFillShade="8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089E36" w14:textId="77777777" w:rsidR="00F822CB" w:rsidRPr="00E81378" w:rsidRDefault="00F822CB" w:rsidP="00022BB4">
            <w:pPr>
              <w:rPr>
                <w:rFonts w:ascii="Abadi" w:hAnsi="Abadi"/>
                <w:color w:val="FFFFFF" w:themeColor="background1"/>
              </w:rPr>
            </w:pPr>
            <w:r w:rsidRPr="00E81378">
              <w:rPr>
                <w:rFonts w:ascii="Abadi" w:hAnsi="Abadi"/>
                <w:color w:val="FFFFFF" w:themeColor="background1"/>
              </w:rPr>
              <w:t>Date</w:t>
            </w: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F243E" w:themeFill="text2" w:themeFillShade="8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AA6A30" w14:textId="77777777" w:rsidR="00F822CB" w:rsidRPr="00E81378" w:rsidRDefault="00F822CB" w:rsidP="00F822CB">
            <w:pPr>
              <w:tabs>
                <w:tab w:val="left" w:pos="1842"/>
              </w:tabs>
              <w:rPr>
                <w:rFonts w:ascii="Abadi" w:hAnsi="Abadi"/>
                <w:color w:val="FFFFFF" w:themeColor="background1"/>
              </w:rPr>
            </w:pPr>
            <w:r w:rsidRPr="00E81378">
              <w:rPr>
                <w:rFonts w:ascii="Abadi" w:hAnsi="Abadi"/>
                <w:color w:val="FFFFFF" w:themeColor="background1"/>
              </w:rPr>
              <w:t>Invoice #</w:t>
            </w:r>
            <w:r w:rsidRPr="00E81378">
              <w:rPr>
                <w:rFonts w:ascii="Abadi" w:hAnsi="Abadi"/>
                <w:color w:val="FFFFFF" w:themeColor="background1"/>
              </w:rPr>
              <w:tab/>
            </w: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F243E" w:themeFill="text2" w:themeFillShade="80"/>
          </w:tcPr>
          <w:p w14:paraId="58B894EB" w14:textId="77777777" w:rsidR="00F822CB" w:rsidRPr="00E81378" w:rsidRDefault="00F822CB" w:rsidP="00022BB4">
            <w:pPr>
              <w:rPr>
                <w:rFonts w:ascii="Abadi" w:hAnsi="Abadi"/>
                <w:color w:val="FFFFFF" w:themeColor="background1"/>
              </w:rPr>
            </w:pPr>
            <w:r w:rsidRPr="00E81378">
              <w:rPr>
                <w:rFonts w:ascii="Abadi" w:hAnsi="Abadi"/>
                <w:color w:val="FFFFFF" w:themeColor="background1"/>
              </w:rPr>
              <w:t>Description</w:t>
            </w: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F243E" w:themeFill="text2" w:themeFillShade="8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35E146" w14:textId="77777777" w:rsidR="00F822CB" w:rsidRPr="00E81378" w:rsidRDefault="00F822CB" w:rsidP="00022BB4">
            <w:pPr>
              <w:rPr>
                <w:rFonts w:ascii="Abadi" w:hAnsi="Abadi"/>
                <w:color w:val="FFFFFF" w:themeColor="background1"/>
              </w:rPr>
            </w:pPr>
            <w:r w:rsidRPr="00E81378">
              <w:rPr>
                <w:rFonts w:ascii="Abadi" w:hAnsi="Abadi"/>
                <w:color w:val="FFFFFF" w:themeColor="background1"/>
              </w:rPr>
              <w:t>Amount</w:t>
            </w: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F243E" w:themeFill="text2" w:themeFillShade="80"/>
          </w:tcPr>
          <w:p w14:paraId="7A101577" w14:textId="77777777" w:rsidR="00F822CB" w:rsidRPr="00E81378" w:rsidRDefault="00F822CB" w:rsidP="00022BB4">
            <w:pPr>
              <w:rPr>
                <w:rFonts w:ascii="Abadi" w:hAnsi="Abadi"/>
                <w:color w:val="FFFFFF" w:themeColor="background1"/>
              </w:rPr>
            </w:pPr>
            <w:r w:rsidRPr="00E81378">
              <w:rPr>
                <w:rFonts w:ascii="Abadi" w:hAnsi="Abadi"/>
                <w:color w:val="FFFFFF" w:themeColor="background1"/>
              </w:rPr>
              <w:t>Payment</w:t>
            </w: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F243E" w:themeFill="text2" w:themeFillShade="8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146AAB" w14:textId="77777777" w:rsidR="00F822CB" w:rsidRPr="00E81378" w:rsidRDefault="00F822CB" w:rsidP="00022BB4">
            <w:pPr>
              <w:rPr>
                <w:rFonts w:ascii="Abadi" w:hAnsi="Abadi"/>
                <w:color w:val="FFFFFF" w:themeColor="background1"/>
              </w:rPr>
            </w:pPr>
            <w:r w:rsidRPr="00E81378">
              <w:rPr>
                <w:rFonts w:ascii="Abadi" w:hAnsi="Abadi"/>
                <w:color w:val="FFFFFF" w:themeColor="background1"/>
              </w:rPr>
              <w:t>Balance</w:t>
            </w:r>
          </w:p>
        </w:tc>
      </w:tr>
      <w:tr w:rsidR="00F822CB" w:rsidRPr="00E81378" w14:paraId="78C6B8BC" w14:textId="77777777" w:rsidTr="00F822CB"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FD4BEE" w14:textId="77777777" w:rsidR="00F822CB" w:rsidRPr="00E81378" w:rsidRDefault="00F822CB" w:rsidP="00A87F3B">
            <w:pPr>
              <w:rPr>
                <w:rFonts w:ascii="Abadi" w:hAnsi="Abadi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56E7B8" w14:textId="77777777" w:rsidR="00F822CB" w:rsidRPr="00E81378" w:rsidRDefault="00F822CB" w:rsidP="00A87F3B">
            <w:pPr>
              <w:rPr>
                <w:rFonts w:ascii="Abadi" w:hAnsi="Abadi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433DF" w14:textId="77777777" w:rsidR="00F822CB" w:rsidRPr="00E81378" w:rsidRDefault="00F822CB" w:rsidP="00A87F3B">
            <w:pPr>
              <w:jc w:val="right"/>
              <w:rPr>
                <w:rFonts w:ascii="Abadi" w:hAnsi="Abadi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46A410" w14:textId="77777777" w:rsidR="00F822CB" w:rsidRPr="00E81378" w:rsidRDefault="00F822CB" w:rsidP="00A87F3B">
            <w:pPr>
              <w:jc w:val="right"/>
              <w:rPr>
                <w:rFonts w:ascii="Abadi" w:hAnsi="Abadi"/>
              </w:rPr>
            </w:pPr>
            <w:r w:rsidRPr="00E81378">
              <w:rPr>
                <w:rFonts w:ascii="Abadi" w:hAnsi="Abadi"/>
              </w:rPr>
              <w:t>$ 100.00</w:t>
            </w: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0E08A" w14:textId="77777777" w:rsidR="00F822CB" w:rsidRPr="00E81378" w:rsidRDefault="00F822CB" w:rsidP="00A87F3B">
            <w:pPr>
              <w:jc w:val="right"/>
              <w:rPr>
                <w:rFonts w:ascii="Abadi" w:hAnsi="Abadi"/>
              </w:rPr>
            </w:pPr>
            <w:r w:rsidRPr="00E81378">
              <w:rPr>
                <w:rFonts w:ascii="Abadi" w:hAnsi="Abadi"/>
              </w:rPr>
              <w:t>$ 100.00</w:t>
            </w: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82E919" w14:textId="77777777" w:rsidR="00F822CB" w:rsidRPr="00E81378" w:rsidRDefault="00F822CB" w:rsidP="00A87F3B">
            <w:pPr>
              <w:jc w:val="right"/>
              <w:rPr>
                <w:rFonts w:ascii="Abadi" w:hAnsi="Abadi"/>
              </w:rPr>
            </w:pPr>
            <w:r w:rsidRPr="00E81378">
              <w:rPr>
                <w:rFonts w:ascii="Abadi" w:hAnsi="Abadi"/>
              </w:rPr>
              <w:t>$ 100.00</w:t>
            </w:r>
          </w:p>
        </w:tc>
        <w:tc>
          <w:tcPr>
            <w:tcW w:w="1006" w:type="dxa"/>
            <w:gridSpan w:val="2"/>
          </w:tcPr>
          <w:p w14:paraId="1E352B31" w14:textId="77777777" w:rsidR="00F822CB" w:rsidRPr="00E81378" w:rsidRDefault="00F822CB" w:rsidP="00A87F3B">
            <w:pPr>
              <w:jc w:val="right"/>
              <w:rPr>
                <w:rFonts w:ascii="Abadi" w:hAnsi="Abadi"/>
              </w:rPr>
            </w:pPr>
          </w:p>
        </w:tc>
      </w:tr>
      <w:tr w:rsidR="00F822CB" w:rsidRPr="00E81378" w14:paraId="792086A9" w14:textId="77777777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A9FE80" w14:textId="77777777" w:rsidR="00F822CB" w:rsidRPr="00E81378" w:rsidRDefault="00F822CB" w:rsidP="00542C54">
            <w:pPr>
              <w:rPr>
                <w:rFonts w:ascii="Abadi" w:hAnsi="Abadi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957E97" w14:textId="77777777" w:rsidR="00F822CB" w:rsidRPr="00E81378" w:rsidRDefault="00F822CB" w:rsidP="00022BB4">
            <w:pPr>
              <w:rPr>
                <w:rFonts w:ascii="Abadi" w:hAnsi="Abadi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65E12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F38BA4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0E7C5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085E90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</w:tr>
      <w:tr w:rsidR="00F822CB" w:rsidRPr="00E81378" w14:paraId="7A3C24A0" w14:textId="77777777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DB051E" w14:textId="77777777" w:rsidR="00F822CB" w:rsidRPr="00E81378" w:rsidRDefault="00F822CB" w:rsidP="00542C54">
            <w:pPr>
              <w:rPr>
                <w:rFonts w:ascii="Abadi" w:hAnsi="Abadi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603653" w14:textId="77777777" w:rsidR="00F822CB" w:rsidRPr="00E81378" w:rsidRDefault="00F822CB" w:rsidP="00022BB4">
            <w:pPr>
              <w:rPr>
                <w:rFonts w:ascii="Abadi" w:hAnsi="Abadi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0F3AE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6138C6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BC040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9B1332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</w:tr>
      <w:tr w:rsidR="00F822CB" w:rsidRPr="00E81378" w14:paraId="03B23FBE" w14:textId="77777777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56088E" w14:textId="77777777" w:rsidR="00F822CB" w:rsidRPr="00E81378" w:rsidRDefault="00F822CB" w:rsidP="00542C54">
            <w:pPr>
              <w:rPr>
                <w:rFonts w:ascii="Abadi" w:hAnsi="Abadi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93284C" w14:textId="77777777" w:rsidR="00F822CB" w:rsidRPr="00E81378" w:rsidRDefault="00F822CB" w:rsidP="00022BB4">
            <w:pPr>
              <w:rPr>
                <w:rFonts w:ascii="Abadi" w:hAnsi="Abadi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DB710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E4B747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81029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70C7EA" w14:textId="77777777" w:rsidR="00F822CB" w:rsidRPr="00E81378" w:rsidRDefault="00F822CB" w:rsidP="00542C54">
            <w:pPr>
              <w:jc w:val="right"/>
              <w:rPr>
                <w:rFonts w:ascii="Abadi" w:hAnsi="Abadi"/>
              </w:rPr>
            </w:pPr>
          </w:p>
        </w:tc>
      </w:tr>
    </w:tbl>
    <w:p w14:paraId="6844066E" w14:textId="77777777" w:rsidR="00A77B3E" w:rsidRPr="00E81378" w:rsidRDefault="00A77B3E">
      <w:pPr>
        <w:spacing w:line="240" w:lineRule="auto"/>
        <w:jc w:val="right"/>
        <w:rPr>
          <w:rFonts w:ascii="Abadi" w:hAnsi="Abadi"/>
          <w:sz w:val="24"/>
          <w:szCs w:val="24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8070"/>
        <w:gridCol w:w="1290"/>
      </w:tblGrid>
      <w:tr w:rsidR="00A77B3E" w:rsidRPr="00E81378" w14:paraId="430BA091" w14:textId="77777777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B7A2D3" w14:textId="77777777" w:rsidR="00A77B3E" w:rsidRPr="00E81378" w:rsidRDefault="00455240" w:rsidP="00CC6590">
            <w:pPr>
              <w:jc w:val="right"/>
              <w:rPr>
                <w:rFonts w:ascii="Abadi" w:hAnsi="Abadi"/>
              </w:rPr>
            </w:pPr>
            <w:r w:rsidRPr="00E81378">
              <w:rPr>
                <w:rFonts w:ascii="Abadi" w:hAnsi="Abadi"/>
              </w:rPr>
              <w:t>Subtotal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EE2B9A" w14:textId="77777777" w:rsidR="00A77B3E" w:rsidRPr="00E81378" w:rsidRDefault="00542C54" w:rsidP="00542C54">
            <w:pPr>
              <w:jc w:val="right"/>
              <w:rPr>
                <w:rFonts w:ascii="Abadi" w:hAnsi="Abadi"/>
              </w:rPr>
            </w:pPr>
            <w:r w:rsidRPr="00E81378">
              <w:rPr>
                <w:rFonts w:ascii="Abadi" w:hAnsi="Abadi"/>
              </w:rPr>
              <w:t>$ 1</w:t>
            </w:r>
            <w:r w:rsidR="00455240" w:rsidRPr="00E81378">
              <w:rPr>
                <w:rFonts w:ascii="Abadi" w:hAnsi="Abadi"/>
              </w:rPr>
              <w:t>000.00</w:t>
            </w:r>
          </w:p>
        </w:tc>
      </w:tr>
      <w:tr w:rsidR="00A77B3E" w:rsidRPr="00E81378" w14:paraId="07C1B90F" w14:textId="77777777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1BAA8D" w14:textId="77777777" w:rsidR="00A77B3E" w:rsidRPr="00E81378" w:rsidRDefault="00455240" w:rsidP="00CC6590">
            <w:pPr>
              <w:jc w:val="right"/>
              <w:rPr>
                <w:rFonts w:ascii="Abadi" w:hAnsi="Abadi"/>
              </w:rPr>
            </w:pPr>
            <w:r w:rsidRPr="00E81378">
              <w:rPr>
                <w:rFonts w:ascii="Abadi" w:hAnsi="Abadi"/>
              </w:rPr>
              <w:t>Tax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6AAED4" w14:textId="77777777" w:rsidR="00A77B3E" w:rsidRPr="00E81378" w:rsidRDefault="00542C54" w:rsidP="00542C54">
            <w:pPr>
              <w:jc w:val="right"/>
              <w:rPr>
                <w:rFonts w:ascii="Abadi" w:hAnsi="Abadi"/>
              </w:rPr>
            </w:pPr>
            <w:r w:rsidRPr="00E81378">
              <w:rPr>
                <w:rFonts w:ascii="Abadi" w:hAnsi="Abadi"/>
              </w:rPr>
              <w:t xml:space="preserve">$ </w:t>
            </w:r>
            <w:r w:rsidR="00455240" w:rsidRPr="00E81378">
              <w:rPr>
                <w:rFonts w:ascii="Abadi" w:hAnsi="Abadi"/>
              </w:rPr>
              <w:t>1</w:t>
            </w:r>
            <w:r w:rsidRPr="00E81378">
              <w:rPr>
                <w:rFonts w:ascii="Abadi" w:hAnsi="Abadi"/>
              </w:rPr>
              <w:t>0</w:t>
            </w:r>
            <w:r w:rsidR="00455240" w:rsidRPr="00E81378">
              <w:rPr>
                <w:rFonts w:ascii="Abadi" w:hAnsi="Abadi"/>
              </w:rPr>
              <w:t>00.00</w:t>
            </w:r>
          </w:p>
        </w:tc>
      </w:tr>
      <w:tr w:rsidR="00A77B3E" w:rsidRPr="00E81378" w14:paraId="582A40A6" w14:textId="77777777" w:rsidTr="00E81378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E53736" w14:textId="77777777" w:rsidR="00A77B3E" w:rsidRPr="00E81378" w:rsidRDefault="00455240" w:rsidP="00CC6590">
            <w:pPr>
              <w:jc w:val="right"/>
              <w:rPr>
                <w:rFonts w:ascii="Abadi" w:hAnsi="Abadi"/>
                <w:b/>
              </w:rPr>
            </w:pPr>
            <w:r w:rsidRPr="00E81378">
              <w:rPr>
                <w:rFonts w:ascii="Abadi" w:hAnsi="Abadi"/>
                <w:b/>
              </w:rPr>
              <w:t>Total Due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83E663" w14:textId="77777777" w:rsidR="00A77B3E" w:rsidRPr="00E81378" w:rsidRDefault="00542C54" w:rsidP="00542C54">
            <w:pPr>
              <w:jc w:val="right"/>
              <w:rPr>
                <w:rFonts w:ascii="Abadi" w:hAnsi="Abadi"/>
                <w:b/>
              </w:rPr>
            </w:pPr>
            <w:r w:rsidRPr="00E81378">
              <w:rPr>
                <w:rFonts w:ascii="Abadi" w:hAnsi="Abadi"/>
                <w:b/>
              </w:rPr>
              <w:t>$ 10</w:t>
            </w:r>
            <w:r w:rsidR="00455240" w:rsidRPr="00E81378">
              <w:rPr>
                <w:rFonts w:ascii="Abadi" w:hAnsi="Abadi"/>
                <w:b/>
              </w:rPr>
              <w:t>00.00</w:t>
            </w:r>
          </w:p>
        </w:tc>
      </w:tr>
    </w:tbl>
    <w:p w14:paraId="67FF1497" w14:textId="77777777" w:rsidR="00A77B3E" w:rsidRPr="00E81378" w:rsidRDefault="00A77B3E">
      <w:pPr>
        <w:spacing w:line="240" w:lineRule="auto"/>
        <w:rPr>
          <w:rFonts w:ascii="Abadi" w:hAnsi="Abadi"/>
          <w:sz w:val="24"/>
          <w:szCs w:val="24"/>
        </w:rPr>
      </w:pPr>
    </w:p>
    <w:p w14:paraId="3FC5E176" w14:textId="77777777" w:rsidR="00A92013" w:rsidRPr="00E81378" w:rsidRDefault="00A92013" w:rsidP="00A92013">
      <w:pPr>
        <w:rPr>
          <w:rFonts w:ascii="Abadi" w:hAnsi="Abadi"/>
          <w:sz w:val="20"/>
          <w:szCs w:val="20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A92013" w:rsidRPr="00E81378" w14:paraId="110C632A" w14:textId="77777777" w:rsidTr="00A92013">
        <w:trPr>
          <w:trHeight w:val="21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4855" w14:textId="77777777" w:rsidR="00A92013" w:rsidRPr="00E81378" w:rsidRDefault="00F822CB" w:rsidP="00A92013">
            <w:pPr>
              <w:rPr>
                <w:rFonts w:ascii="Abadi" w:hAnsi="Abadi"/>
                <w:sz w:val="24"/>
                <w:szCs w:val="24"/>
              </w:rPr>
            </w:pPr>
            <w:r w:rsidRPr="00E81378">
              <w:rPr>
                <w:rFonts w:ascii="Abadi" w:hAnsi="Abadi"/>
                <w:sz w:val="20"/>
                <w:szCs w:val="20"/>
              </w:rPr>
              <w:t xml:space="preserve">REMITTANCE 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64E9DE7" w14:textId="77777777" w:rsidR="00A92013" w:rsidRPr="00E81378" w:rsidRDefault="00F822CB" w:rsidP="00A92013">
            <w:pPr>
              <w:rPr>
                <w:rFonts w:ascii="Abadi" w:hAnsi="Abadi"/>
                <w:sz w:val="20"/>
                <w:szCs w:val="20"/>
              </w:rPr>
            </w:pPr>
            <w:r w:rsidRPr="00E81378">
              <w:rPr>
                <w:rFonts w:ascii="Abadi" w:hAnsi="Abadi"/>
                <w:sz w:val="20"/>
                <w:szCs w:val="20"/>
              </w:rPr>
              <w:t>NOTES</w:t>
            </w:r>
          </w:p>
        </w:tc>
      </w:tr>
      <w:tr w:rsidR="00A92013" w:rsidRPr="00E81378" w14:paraId="11298F4D" w14:textId="77777777" w:rsidTr="00A92013">
        <w:trPr>
          <w:trHeight w:val="93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F73C" w14:textId="77777777" w:rsidR="00A92013" w:rsidRPr="00E81378" w:rsidRDefault="00A92013" w:rsidP="00A92013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7CD7C62" w14:textId="77777777" w:rsidR="00A92013" w:rsidRPr="00E81378" w:rsidRDefault="00A92013" w:rsidP="00A92013">
            <w:pPr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026B2C55" w14:textId="77777777" w:rsidR="00A77B3E" w:rsidRPr="00E81378" w:rsidRDefault="00A77B3E">
      <w:pPr>
        <w:rPr>
          <w:rFonts w:ascii="Abadi" w:hAnsi="Abadi"/>
          <w:sz w:val="24"/>
          <w:szCs w:val="24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9360"/>
      </w:tblGrid>
      <w:tr w:rsidR="00A92013" w:rsidRPr="00E81378" w14:paraId="126EBE30" w14:textId="77777777" w:rsidTr="00A92013">
        <w:trPr>
          <w:trHeight w:val="213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48F" w14:textId="77777777" w:rsidR="00A92013" w:rsidRPr="00E81378" w:rsidRDefault="00A92013" w:rsidP="00A92013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A92013" w:rsidRPr="00E81378" w14:paraId="61195496" w14:textId="77777777" w:rsidTr="00F822CB">
        <w:trPr>
          <w:trHeight w:val="330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E1B3" w14:textId="77777777" w:rsidR="00A92013" w:rsidRPr="00E81378" w:rsidRDefault="00A92013" w:rsidP="00F952B1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23CEE00D" w14:textId="77777777" w:rsidR="00FE291E" w:rsidRPr="00E81378" w:rsidRDefault="00FE291E" w:rsidP="00E81378">
      <w:pPr>
        <w:rPr>
          <w:rFonts w:ascii="Abadi" w:hAnsi="Abadi"/>
          <w:sz w:val="24"/>
          <w:szCs w:val="24"/>
          <w:u w:val="single"/>
        </w:rPr>
      </w:pPr>
    </w:p>
    <w:sectPr w:rsidR="00FE291E" w:rsidRPr="00E81378" w:rsidSect="00024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2BB4"/>
    <w:rsid w:val="00024238"/>
    <w:rsid w:val="0020693C"/>
    <w:rsid w:val="0037048C"/>
    <w:rsid w:val="003842F7"/>
    <w:rsid w:val="00455240"/>
    <w:rsid w:val="0046523B"/>
    <w:rsid w:val="00542C54"/>
    <w:rsid w:val="00631723"/>
    <w:rsid w:val="006D66C3"/>
    <w:rsid w:val="0079136E"/>
    <w:rsid w:val="008F066B"/>
    <w:rsid w:val="00914A34"/>
    <w:rsid w:val="009170B2"/>
    <w:rsid w:val="00A77B3E"/>
    <w:rsid w:val="00A92013"/>
    <w:rsid w:val="00AA7B69"/>
    <w:rsid w:val="00CC6590"/>
    <w:rsid w:val="00CF799E"/>
    <w:rsid w:val="00D940D9"/>
    <w:rsid w:val="00E81378"/>
    <w:rsid w:val="00F4389D"/>
    <w:rsid w:val="00F822CB"/>
    <w:rsid w:val="00F96018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B9A55"/>
  <w15:docId w15:val="{95BE7CDE-DD2D-4D5A-B8E6-BEE0D5D7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4BD4-3A9E-4E53-A682-0CAC3EE4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FPPT.com</vt:lpstr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FPPT.com</dc:title>
  <dc:creator>Julian</dc:creator>
  <cp:keywords>fppt, invoice, template, free</cp:keywords>
  <cp:lastModifiedBy>1811</cp:lastModifiedBy>
  <cp:revision>10</cp:revision>
  <cp:lastPrinted>2012-05-02T02:04:00Z</cp:lastPrinted>
  <dcterms:created xsi:type="dcterms:W3CDTF">2012-05-02T02:03:00Z</dcterms:created>
  <dcterms:modified xsi:type="dcterms:W3CDTF">2022-03-27T01:51:00Z</dcterms:modified>
</cp:coreProperties>
</file>