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
        <w:gridCol w:w="8658"/>
      </w:tblGrid>
      <w:tr w:rsidR="00637547" w:rsidRPr="00637547" w14:paraId="1C3078F9" w14:textId="77777777" w:rsidTr="0063754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748FBB9" w14:textId="64C94AC1" w:rsidR="00D23C5B" w:rsidRPr="00637547" w:rsidRDefault="00D23C5B" w:rsidP="00B75E06">
            <w:pPr>
              <w:rPr>
                <w:rFonts w:ascii="Lato" w:hAnsi="Lato"/>
                <w:sz w:val="24"/>
                <w:szCs w:val="24"/>
              </w:rPr>
            </w:pPr>
          </w:p>
        </w:tc>
        <w:tc>
          <w:tcPr>
            <w:tcW w:w="4895"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1C34B66" w14:textId="7002007E" w:rsidR="00D23C5B" w:rsidRPr="00637547" w:rsidRDefault="00637547" w:rsidP="00637547">
            <w:pPr>
              <w:tabs>
                <w:tab w:val="left" w:pos="2865"/>
                <w:tab w:val="right" w:pos="9956"/>
              </w:tabs>
              <w:jc w:val="center"/>
              <w:rPr>
                <w:rFonts w:ascii="Lato" w:hAnsi="Lato"/>
                <w:sz w:val="24"/>
                <w:szCs w:val="24"/>
              </w:rPr>
            </w:pPr>
            <w:r w:rsidRPr="00637547">
              <w:rPr>
                <w:rFonts w:ascii="Lato" w:hAnsi="Lato"/>
                <w:b/>
                <w:bCs/>
                <w:sz w:val="36"/>
                <w:szCs w:val="36"/>
              </w:rPr>
              <w:t>SERVICE INVOICE</w:t>
            </w:r>
          </w:p>
        </w:tc>
      </w:tr>
    </w:tbl>
    <w:p w14:paraId="0A9DB809" w14:textId="77777777" w:rsidR="00D23C5B" w:rsidRPr="00637547" w:rsidRDefault="00D23C5B" w:rsidP="00B75E06">
      <w:pPr>
        <w:rPr>
          <w:rFonts w:ascii="Lato" w:hAnsi="Lato"/>
          <w:sz w:val="24"/>
          <w:szCs w:val="24"/>
        </w:rPr>
      </w:pPr>
    </w:p>
    <w:tbl>
      <w:tblPr>
        <w:tblW w:w="500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D23C5B" w:rsidRPr="00637547" w14:paraId="2906D72F" w14:textId="77777777" w:rsidTr="00637547">
        <w:tc>
          <w:tcPr>
            <w:tcW w:w="1250" w:type="pct"/>
            <w:tcMar>
              <w:top w:w="58" w:type="dxa"/>
              <w:left w:w="58" w:type="dxa"/>
              <w:bottom w:w="58" w:type="dxa"/>
              <w:right w:w="58" w:type="dxa"/>
            </w:tcMar>
            <w:vAlign w:val="bottom"/>
          </w:tcPr>
          <w:p w14:paraId="5FA9E0FF" w14:textId="77777777" w:rsidR="00D23C5B" w:rsidRPr="00637547" w:rsidRDefault="00D23C5B" w:rsidP="00637547">
            <w:pPr>
              <w:jc w:val="center"/>
              <w:rPr>
                <w:rFonts w:ascii="Lato" w:hAnsi="Lato"/>
                <w:b/>
                <w:sz w:val="24"/>
                <w:szCs w:val="24"/>
              </w:rPr>
            </w:pPr>
            <w:r w:rsidRPr="00637547">
              <w:rPr>
                <w:rFonts w:ascii="Lato" w:hAnsi="Lato"/>
                <w:b/>
                <w:sz w:val="24"/>
                <w:szCs w:val="24"/>
              </w:rPr>
              <w:t>Customer Name:</w:t>
            </w:r>
          </w:p>
        </w:tc>
        <w:tc>
          <w:tcPr>
            <w:tcW w:w="1250" w:type="pct"/>
            <w:tcMar>
              <w:top w:w="58" w:type="dxa"/>
              <w:left w:w="58" w:type="dxa"/>
              <w:bottom w:w="58" w:type="dxa"/>
              <w:right w:w="58" w:type="dxa"/>
            </w:tcMar>
            <w:vAlign w:val="bottom"/>
          </w:tcPr>
          <w:p w14:paraId="13298B87" w14:textId="2583ADFA" w:rsidR="00D23C5B" w:rsidRPr="00637547" w:rsidRDefault="00B75E06" w:rsidP="00637547">
            <w:pPr>
              <w:jc w:val="center"/>
              <w:rPr>
                <w:rFonts w:ascii="Lato" w:hAnsi="Lato"/>
                <w:sz w:val="24"/>
                <w:szCs w:val="24"/>
              </w:rPr>
            </w:pPr>
            <w:r w:rsidRPr="00637547">
              <w:rPr>
                <w:rFonts w:ascii="Lato" w:hAnsi="Lato"/>
                <w:sz w:val="24"/>
                <w:szCs w:val="24"/>
              </w:rPr>
              <w:t>Andrew G. Garcia</w:t>
            </w:r>
          </w:p>
        </w:tc>
        <w:tc>
          <w:tcPr>
            <w:tcW w:w="1250" w:type="pct"/>
            <w:tcMar>
              <w:top w:w="58" w:type="dxa"/>
              <w:left w:w="58" w:type="dxa"/>
              <w:bottom w:w="58" w:type="dxa"/>
              <w:right w:w="58" w:type="dxa"/>
            </w:tcMar>
            <w:vAlign w:val="bottom"/>
          </w:tcPr>
          <w:p w14:paraId="3BDA7B4E" w14:textId="77777777" w:rsidR="00D23C5B" w:rsidRPr="00637547" w:rsidRDefault="00B75E06" w:rsidP="00637547">
            <w:pPr>
              <w:jc w:val="center"/>
              <w:rPr>
                <w:rFonts w:ascii="Lato" w:hAnsi="Lato"/>
                <w:b/>
                <w:bCs/>
                <w:sz w:val="24"/>
                <w:szCs w:val="24"/>
              </w:rPr>
            </w:pPr>
            <w:r w:rsidRPr="00637547">
              <w:rPr>
                <w:rFonts w:ascii="Lato" w:hAnsi="Lato"/>
                <w:b/>
                <w:bCs/>
                <w:sz w:val="24"/>
                <w:szCs w:val="24"/>
              </w:rPr>
              <w:t>Invoice</w:t>
            </w:r>
            <w:r w:rsidR="00D23C5B" w:rsidRPr="00637547">
              <w:rPr>
                <w:rFonts w:ascii="Lato" w:hAnsi="Lato"/>
                <w:b/>
                <w:bCs/>
                <w:sz w:val="24"/>
                <w:szCs w:val="24"/>
              </w:rPr>
              <w:t xml:space="preserve"> Date:</w:t>
            </w:r>
          </w:p>
        </w:tc>
        <w:tc>
          <w:tcPr>
            <w:tcW w:w="1250" w:type="pct"/>
            <w:tcMar>
              <w:top w:w="58" w:type="dxa"/>
              <w:left w:w="58" w:type="dxa"/>
              <w:bottom w:w="58" w:type="dxa"/>
              <w:right w:w="58" w:type="dxa"/>
            </w:tcMar>
            <w:vAlign w:val="bottom"/>
          </w:tcPr>
          <w:p w14:paraId="47B94131" w14:textId="77777777" w:rsidR="00D23C5B" w:rsidRPr="00637547" w:rsidRDefault="00B75E06" w:rsidP="00637547">
            <w:pPr>
              <w:jc w:val="center"/>
              <w:rPr>
                <w:rFonts w:ascii="Lato" w:hAnsi="Lato"/>
                <w:sz w:val="24"/>
                <w:szCs w:val="24"/>
              </w:rPr>
            </w:pPr>
            <w:r w:rsidRPr="00637547">
              <w:rPr>
                <w:rFonts w:ascii="Lato" w:hAnsi="Lato"/>
                <w:sz w:val="24"/>
                <w:szCs w:val="24"/>
              </w:rPr>
              <w:t>August 10, 2012</w:t>
            </w:r>
          </w:p>
        </w:tc>
      </w:tr>
      <w:tr w:rsidR="00D23C5B" w:rsidRPr="00637547" w14:paraId="2D6B7E3E" w14:textId="77777777" w:rsidTr="00637547">
        <w:tc>
          <w:tcPr>
            <w:tcW w:w="1250" w:type="pct"/>
            <w:tcMar>
              <w:top w:w="58" w:type="dxa"/>
              <w:left w:w="58" w:type="dxa"/>
              <w:bottom w:w="58" w:type="dxa"/>
              <w:right w:w="58" w:type="dxa"/>
            </w:tcMar>
            <w:vAlign w:val="bottom"/>
          </w:tcPr>
          <w:p w14:paraId="0679EC83" w14:textId="77777777" w:rsidR="00D23C5B" w:rsidRPr="00637547" w:rsidRDefault="00D23C5B" w:rsidP="00637547">
            <w:pPr>
              <w:jc w:val="center"/>
              <w:rPr>
                <w:rFonts w:ascii="Lato" w:hAnsi="Lato"/>
                <w:b/>
                <w:sz w:val="24"/>
                <w:szCs w:val="24"/>
              </w:rPr>
            </w:pPr>
            <w:r w:rsidRPr="00637547">
              <w:rPr>
                <w:rFonts w:ascii="Lato" w:hAnsi="Lato"/>
                <w:b/>
                <w:sz w:val="24"/>
                <w:szCs w:val="24"/>
              </w:rPr>
              <w:t>Street Address:</w:t>
            </w:r>
          </w:p>
        </w:tc>
        <w:tc>
          <w:tcPr>
            <w:tcW w:w="1250" w:type="pct"/>
            <w:tcMar>
              <w:top w:w="58" w:type="dxa"/>
              <w:left w:w="58" w:type="dxa"/>
              <w:bottom w:w="58" w:type="dxa"/>
              <w:right w:w="58" w:type="dxa"/>
            </w:tcMar>
            <w:vAlign w:val="bottom"/>
          </w:tcPr>
          <w:p w14:paraId="0E73072E" w14:textId="04050CDE" w:rsidR="00D23C5B" w:rsidRPr="00637547" w:rsidRDefault="00B75E06" w:rsidP="00637547">
            <w:pPr>
              <w:jc w:val="center"/>
              <w:rPr>
                <w:rFonts w:ascii="Lato" w:hAnsi="Lato"/>
                <w:sz w:val="24"/>
                <w:szCs w:val="24"/>
              </w:rPr>
            </w:pPr>
            <w:r w:rsidRPr="00637547">
              <w:rPr>
                <w:rFonts w:ascii="Lato" w:hAnsi="Lato"/>
                <w:sz w:val="24"/>
                <w:szCs w:val="24"/>
              </w:rPr>
              <w:t xml:space="preserve">3312 </w:t>
            </w:r>
            <w:r w:rsidR="00637547" w:rsidRPr="00637547">
              <w:rPr>
                <w:rFonts w:ascii="Lato" w:hAnsi="Lato"/>
                <w:sz w:val="24"/>
                <w:szCs w:val="24"/>
              </w:rPr>
              <w:t>Kotter</w:t>
            </w:r>
            <w:r w:rsidRPr="00637547">
              <w:rPr>
                <w:rFonts w:ascii="Lato" w:hAnsi="Lato"/>
                <w:sz w:val="24"/>
                <w:szCs w:val="24"/>
              </w:rPr>
              <w:t xml:space="preserve"> Lane</w:t>
            </w:r>
          </w:p>
        </w:tc>
        <w:tc>
          <w:tcPr>
            <w:tcW w:w="1250" w:type="pct"/>
            <w:tcMar>
              <w:top w:w="58" w:type="dxa"/>
              <w:left w:w="58" w:type="dxa"/>
              <w:bottom w:w="58" w:type="dxa"/>
              <w:right w:w="58" w:type="dxa"/>
            </w:tcMar>
            <w:vAlign w:val="bottom"/>
          </w:tcPr>
          <w:p w14:paraId="6DE71BEB" w14:textId="77777777" w:rsidR="00D23C5B" w:rsidRPr="00637547" w:rsidRDefault="00B75E06" w:rsidP="00637547">
            <w:pPr>
              <w:jc w:val="center"/>
              <w:rPr>
                <w:rFonts w:ascii="Lato" w:hAnsi="Lato"/>
                <w:b/>
                <w:bCs/>
                <w:sz w:val="24"/>
                <w:szCs w:val="24"/>
              </w:rPr>
            </w:pPr>
            <w:r w:rsidRPr="00637547">
              <w:rPr>
                <w:rFonts w:ascii="Lato" w:hAnsi="Lato"/>
                <w:b/>
                <w:bCs/>
                <w:sz w:val="24"/>
                <w:szCs w:val="24"/>
              </w:rPr>
              <w:t>Invoice Number</w:t>
            </w:r>
          </w:p>
        </w:tc>
        <w:tc>
          <w:tcPr>
            <w:tcW w:w="1250" w:type="pct"/>
            <w:tcMar>
              <w:top w:w="58" w:type="dxa"/>
              <w:left w:w="58" w:type="dxa"/>
              <w:bottom w:w="58" w:type="dxa"/>
              <w:right w:w="58" w:type="dxa"/>
            </w:tcMar>
            <w:vAlign w:val="bottom"/>
          </w:tcPr>
          <w:p w14:paraId="5626E6A7" w14:textId="77777777" w:rsidR="00D23C5B" w:rsidRPr="00637547" w:rsidRDefault="00B75E06" w:rsidP="00637547">
            <w:pPr>
              <w:jc w:val="center"/>
              <w:rPr>
                <w:rFonts w:ascii="Lato" w:hAnsi="Lato"/>
                <w:sz w:val="24"/>
                <w:szCs w:val="24"/>
              </w:rPr>
            </w:pPr>
            <w:r w:rsidRPr="00637547">
              <w:rPr>
                <w:rFonts w:ascii="Lato" w:hAnsi="Lato"/>
                <w:sz w:val="24"/>
                <w:szCs w:val="24"/>
              </w:rPr>
              <w:t>100.100</w:t>
            </w:r>
          </w:p>
        </w:tc>
      </w:tr>
      <w:tr w:rsidR="00D23C5B" w:rsidRPr="00637547" w14:paraId="51379DB5" w14:textId="77777777" w:rsidTr="00637547">
        <w:tc>
          <w:tcPr>
            <w:tcW w:w="1250" w:type="pct"/>
            <w:tcMar>
              <w:top w:w="58" w:type="dxa"/>
              <w:left w:w="58" w:type="dxa"/>
              <w:bottom w:w="58" w:type="dxa"/>
              <w:right w:w="58" w:type="dxa"/>
            </w:tcMar>
            <w:vAlign w:val="bottom"/>
          </w:tcPr>
          <w:p w14:paraId="0FD6E7BE" w14:textId="77777777" w:rsidR="00D23C5B" w:rsidRPr="00637547" w:rsidRDefault="00D23C5B" w:rsidP="00637547">
            <w:pPr>
              <w:jc w:val="center"/>
              <w:rPr>
                <w:rFonts w:ascii="Lato" w:hAnsi="Lato"/>
                <w:b/>
                <w:sz w:val="24"/>
                <w:szCs w:val="24"/>
              </w:rPr>
            </w:pPr>
            <w:r w:rsidRPr="00637547">
              <w:rPr>
                <w:rFonts w:ascii="Lato" w:hAnsi="Lato"/>
                <w:b/>
                <w:sz w:val="24"/>
                <w:szCs w:val="24"/>
              </w:rPr>
              <w:t>City/Prov/Postal:</w:t>
            </w:r>
          </w:p>
        </w:tc>
        <w:tc>
          <w:tcPr>
            <w:tcW w:w="1250" w:type="pct"/>
            <w:tcMar>
              <w:top w:w="58" w:type="dxa"/>
              <w:left w:w="58" w:type="dxa"/>
              <w:bottom w:w="58" w:type="dxa"/>
              <w:right w:w="58" w:type="dxa"/>
            </w:tcMar>
            <w:vAlign w:val="bottom"/>
          </w:tcPr>
          <w:p w14:paraId="428527FC" w14:textId="47B62683" w:rsidR="00D23C5B" w:rsidRPr="00637547" w:rsidRDefault="00B75E06" w:rsidP="00637547">
            <w:pPr>
              <w:jc w:val="center"/>
              <w:rPr>
                <w:rFonts w:ascii="Lato" w:hAnsi="Lato"/>
                <w:sz w:val="24"/>
                <w:szCs w:val="24"/>
              </w:rPr>
            </w:pPr>
            <w:r w:rsidRPr="00637547">
              <w:rPr>
                <w:rFonts w:ascii="Lato" w:hAnsi="Lato"/>
                <w:sz w:val="24"/>
                <w:szCs w:val="24"/>
              </w:rPr>
              <w:t>Charlotte, NC 28202</w:t>
            </w:r>
          </w:p>
        </w:tc>
        <w:tc>
          <w:tcPr>
            <w:tcW w:w="1250" w:type="pct"/>
            <w:tcMar>
              <w:top w:w="58" w:type="dxa"/>
              <w:left w:w="58" w:type="dxa"/>
              <w:bottom w:w="58" w:type="dxa"/>
              <w:right w:w="58" w:type="dxa"/>
            </w:tcMar>
            <w:vAlign w:val="bottom"/>
          </w:tcPr>
          <w:p w14:paraId="095BBEB9" w14:textId="77777777" w:rsidR="00D23C5B" w:rsidRPr="00637547" w:rsidRDefault="00D23C5B" w:rsidP="00B75E06">
            <w:pPr>
              <w:rPr>
                <w:rFonts w:ascii="Lato" w:hAnsi="Lato"/>
                <w:b/>
                <w:bCs/>
                <w:sz w:val="24"/>
                <w:szCs w:val="24"/>
              </w:rPr>
            </w:pPr>
          </w:p>
        </w:tc>
        <w:tc>
          <w:tcPr>
            <w:tcW w:w="1250" w:type="pct"/>
            <w:tcMar>
              <w:top w:w="58" w:type="dxa"/>
              <w:left w:w="58" w:type="dxa"/>
              <w:bottom w:w="58" w:type="dxa"/>
              <w:right w:w="58" w:type="dxa"/>
            </w:tcMar>
            <w:vAlign w:val="bottom"/>
          </w:tcPr>
          <w:p w14:paraId="1FB08052" w14:textId="77777777" w:rsidR="00D23C5B" w:rsidRPr="00637547" w:rsidRDefault="00D23C5B" w:rsidP="00B75E06">
            <w:pPr>
              <w:rPr>
                <w:rFonts w:ascii="Lato" w:hAnsi="Lato"/>
                <w:sz w:val="24"/>
                <w:szCs w:val="24"/>
              </w:rPr>
            </w:pPr>
          </w:p>
        </w:tc>
      </w:tr>
      <w:tr w:rsidR="00D23C5B" w:rsidRPr="00637547" w14:paraId="2AE80773" w14:textId="77777777" w:rsidTr="00637547">
        <w:tc>
          <w:tcPr>
            <w:tcW w:w="1250" w:type="pct"/>
            <w:tcMar>
              <w:top w:w="58" w:type="dxa"/>
              <w:left w:w="58" w:type="dxa"/>
              <w:bottom w:w="58" w:type="dxa"/>
              <w:right w:w="58" w:type="dxa"/>
            </w:tcMar>
            <w:vAlign w:val="bottom"/>
          </w:tcPr>
          <w:p w14:paraId="5DAA1360" w14:textId="77777777" w:rsidR="00D23C5B" w:rsidRPr="00637547" w:rsidRDefault="00D23C5B" w:rsidP="00637547">
            <w:pPr>
              <w:jc w:val="center"/>
              <w:rPr>
                <w:rFonts w:ascii="Lato" w:hAnsi="Lato"/>
                <w:b/>
                <w:sz w:val="24"/>
                <w:szCs w:val="24"/>
              </w:rPr>
            </w:pPr>
            <w:r w:rsidRPr="00637547">
              <w:rPr>
                <w:rFonts w:ascii="Lato" w:hAnsi="Lato"/>
                <w:b/>
                <w:sz w:val="24"/>
                <w:szCs w:val="24"/>
              </w:rPr>
              <w:t>Home Phone:</w:t>
            </w:r>
          </w:p>
        </w:tc>
        <w:tc>
          <w:tcPr>
            <w:tcW w:w="1250" w:type="pct"/>
            <w:tcMar>
              <w:top w:w="58" w:type="dxa"/>
              <w:left w:w="58" w:type="dxa"/>
              <w:bottom w:w="58" w:type="dxa"/>
              <w:right w:w="58" w:type="dxa"/>
            </w:tcMar>
            <w:vAlign w:val="bottom"/>
          </w:tcPr>
          <w:p w14:paraId="60B635EC" w14:textId="77777777" w:rsidR="00D23C5B" w:rsidRPr="00637547" w:rsidRDefault="00B75E06" w:rsidP="00637547">
            <w:pPr>
              <w:jc w:val="center"/>
              <w:rPr>
                <w:rFonts w:ascii="Lato" w:hAnsi="Lato"/>
                <w:sz w:val="24"/>
                <w:szCs w:val="24"/>
              </w:rPr>
            </w:pPr>
            <w:r w:rsidRPr="00637547">
              <w:rPr>
                <w:rFonts w:ascii="Lato" w:hAnsi="Lato"/>
                <w:sz w:val="24"/>
                <w:szCs w:val="24"/>
              </w:rPr>
              <w:t>(415) 987 65 43</w:t>
            </w:r>
          </w:p>
        </w:tc>
        <w:tc>
          <w:tcPr>
            <w:tcW w:w="1250" w:type="pct"/>
            <w:tcMar>
              <w:top w:w="58" w:type="dxa"/>
              <w:left w:w="58" w:type="dxa"/>
              <w:bottom w:w="58" w:type="dxa"/>
              <w:right w:w="58" w:type="dxa"/>
            </w:tcMar>
            <w:vAlign w:val="bottom"/>
          </w:tcPr>
          <w:p w14:paraId="493F75BA" w14:textId="77777777" w:rsidR="00D23C5B" w:rsidRPr="00637547" w:rsidRDefault="00D23C5B" w:rsidP="00B75E06">
            <w:pPr>
              <w:rPr>
                <w:rFonts w:ascii="Lato" w:hAnsi="Lato"/>
                <w:b/>
                <w:bCs/>
                <w:sz w:val="24"/>
                <w:szCs w:val="24"/>
              </w:rPr>
            </w:pPr>
          </w:p>
        </w:tc>
        <w:tc>
          <w:tcPr>
            <w:tcW w:w="1250" w:type="pct"/>
            <w:tcMar>
              <w:top w:w="58" w:type="dxa"/>
              <w:left w:w="58" w:type="dxa"/>
              <w:bottom w:w="58" w:type="dxa"/>
              <w:right w:w="58" w:type="dxa"/>
            </w:tcMar>
            <w:vAlign w:val="bottom"/>
          </w:tcPr>
          <w:p w14:paraId="229435FE" w14:textId="77777777" w:rsidR="00D23C5B" w:rsidRPr="00637547" w:rsidRDefault="00D23C5B" w:rsidP="00B75E06">
            <w:pPr>
              <w:rPr>
                <w:rFonts w:ascii="Lato" w:hAnsi="Lato"/>
                <w:sz w:val="24"/>
                <w:szCs w:val="24"/>
              </w:rPr>
            </w:pPr>
          </w:p>
        </w:tc>
      </w:tr>
      <w:tr w:rsidR="00D23C5B" w:rsidRPr="00637547" w14:paraId="2286C363" w14:textId="77777777" w:rsidTr="00637547">
        <w:tc>
          <w:tcPr>
            <w:tcW w:w="1250" w:type="pct"/>
            <w:tcMar>
              <w:top w:w="58" w:type="dxa"/>
              <w:left w:w="58" w:type="dxa"/>
              <w:bottom w:w="58" w:type="dxa"/>
              <w:right w:w="58" w:type="dxa"/>
            </w:tcMar>
            <w:vAlign w:val="bottom"/>
          </w:tcPr>
          <w:p w14:paraId="227286C5" w14:textId="77777777" w:rsidR="00D23C5B" w:rsidRPr="00637547" w:rsidRDefault="00D23C5B" w:rsidP="00637547">
            <w:pPr>
              <w:jc w:val="center"/>
              <w:rPr>
                <w:rFonts w:ascii="Lato" w:hAnsi="Lato"/>
                <w:b/>
                <w:sz w:val="24"/>
                <w:szCs w:val="24"/>
              </w:rPr>
            </w:pPr>
            <w:r w:rsidRPr="00637547">
              <w:rPr>
                <w:rFonts w:ascii="Lato" w:hAnsi="Lato"/>
                <w:b/>
                <w:sz w:val="24"/>
                <w:szCs w:val="24"/>
              </w:rPr>
              <w:t>Email Address:</w:t>
            </w:r>
          </w:p>
        </w:tc>
        <w:tc>
          <w:tcPr>
            <w:tcW w:w="1250" w:type="pct"/>
            <w:tcMar>
              <w:top w:w="58" w:type="dxa"/>
              <w:left w:w="58" w:type="dxa"/>
              <w:bottom w:w="58" w:type="dxa"/>
              <w:right w:w="58" w:type="dxa"/>
            </w:tcMar>
            <w:vAlign w:val="bottom"/>
          </w:tcPr>
          <w:p w14:paraId="1EA8EBB1" w14:textId="77777777" w:rsidR="00D23C5B" w:rsidRPr="00637547" w:rsidRDefault="00B75E06" w:rsidP="00637547">
            <w:pPr>
              <w:jc w:val="center"/>
              <w:rPr>
                <w:rFonts w:ascii="Lato" w:hAnsi="Lato"/>
                <w:sz w:val="24"/>
                <w:szCs w:val="24"/>
              </w:rPr>
            </w:pPr>
            <w:r w:rsidRPr="00637547">
              <w:rPr>
                <w:rFonts w:ascii="Lato" w:hAnsi="Lato"/>
                <w:sz w:val="24"/>
                <w:szCs w:val="24"/>
              </w:rPr>
              <w:t>agg@website.com</w:t>
            </w:r>
          </w:p>
        </w:tc>
        <w:tc>
          <w:tcPr>
            <w:tcW w:w="1250" w:type="pct"/>
            <w:tcMar>
              <w:top w:w="58" w:type="dxa"/>
              <w:left w:w="58" w:type="dxa"/>
              <w:bottom w:w="58" w:type="dxa"/>
              <w:right w:w="58" w:type="dxa"/>
            </w:tcMar>
            <w:vAlign w:val="bottom"/>
          </w:tcPr>
          <w:p w14:paraId="51669AA6" w14:textId="77777777" w:rsidR="00D23C5B" w:rsidRPr="00637547" w:rsidRDefault="00D23C5B" w:rsidP="00B75E06">
            <w:pPr>
              <w:rPr>
                <w:rFonts w:ascii="Lato" w:hAnsi="Lato"/>
                <w:b/>
                <w:bCs/>
                <w:sz w:val="24"/>
                <w:szCs w:val="24"/>
              </w:rPr>
            </w:pPr>
          </w:p>
        </w:tc>
        <w:tc>
          <w:tcPr>
            <w:tcW w:w="1250" w:type="pct"/>
            <w:tcMar>
              <w:top w:w="58" w:type="dxa"/>
              <w:left w:w="58" w:type="dxa"/>
              <w:bottom w:w="58" w:type="dxa"/>
              <w:right w:w="58" w:type="dxa"/>
            </w:tcMar>
            <w:vAlign w:val="bottom"/>
          </w:tcPr>
          <w:p w14:paraId="6847B8BB" w14:textId="77777777" w:rsidR="00D23C5B" w:rsidRPr="00637547" w:rsidRDefault="00D23C5B" w:rsidP="00B75E06">
            <w:pPr>
              <w:rPr>
                <w:rFonts w:ascii="Lato" w:hAnsi="Lato"/>
                <w:sz w:val="24"/>
                <w:szCs w:val="24"/>
              </w:rPr>
            </w:pPr>
          </w:p>
        </w:tc>
      </w:tr>
    </w:tbl>
    <w:p w14:paraId="2702848F" w14:textId="77777777" w:rsidR="00B75E06" w:rsidRPr="00637547" w:rsidRDefault="00B75E06" w:rsidP="00B75E06">
      <w:pPr>
        <w:rPr>
          <w:rFonts w:ascii="Lato" w:hAnsi="Lato"/>
          <w:sz w:val="24"/>
          <w:szCs w:val="24"/>
        </w:rPr>
      </w:pPr>
    </w:p>
    <w:tbl>
      <w:tblPr>
        <w:tblW w:w="5000" w:type="pct"/>
        <w:tblInd w:w="58" w:type="dxa"/>
        <w:tblBorders>
          <w:top w:val="single" w:sz="8" w:space="0" w:color="C8C8C8"/>
          <w:left w:val="single" w:sz="8" w:space="0" w:color="C8C8C8"/>
          <w:bottom w:val="single" w:sz="8" w:space="0" w:color="C8C8C8"/>
          <w:right w:val="single" w:sz="8" w:space="0" w:color="C8C8C8"/>
          <w:insideH w:val="single" w:sz="8" w:space="0" w:color="C8C8C8"/>
          <w:insideV w:val="single" w:sz="8" w:space="0" w:color="C8C8C8"/>
        </w:tblBorders>
        <w:tblLook w:val="04A0" w:firstRow="1" w:lastRow="0" w:firstColumn="1" w:lastColumn="0" w:noHBand="0" w:noVBand="1"/>
      </w:tblPr>
      <w:tblGrid>
        <w:gridCol w:w="9350"/>
      </w:tblGrid>
      <w:tr w:rsidR="00B75E06" w:rsidRPr="00637547" w14:paraId="2C59870C" w14:textId="77777777" w:rsidTr="00637547">
        <w:tc>
          <w:tcPr>
            <w:tcW w:w="5000"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bottom"/>
          </w:tcPr>
          <w:p w14:paraId="26A42264" w14:textId="77777777" w:rsidR="00B75E06" w:rsidRPr="00637547" w:rsidRDefault="00B75E06" w:rsidP="00B75E06">
            <w:pPr>
              <w:rPr>
                <w:rFonts w:ascii="Lato" w:hAnsi="Lato"/>
                <w:b/>
                <w:sz w:val="28"/>
                <w:szCs w:val="28"/>
              </w:rPr>
            </w:pPr>
            <w:r w:rsidRPr="00637547">
              <w:rPr>
                <w:rFonts w:ascii="Lato" w:hAnsi="Lato"/>
                <w:b/>
                <w:sz w:val="28"/>
                <w:szCs w:val="28"/>
              </w:rPr>
              <w:t>Notes:</w:t>
            </w:r>
          </w:p>
          <w:p w14:paraId="01C811E6" w14:textId="77777777" w:rsidR="00B75E06" w:rsidRPr="00637547" w:rsidRDefault="00B75E06" w:rsidP="00B75E06">
            <w:pPr>
              <w:rPr>
                <w:rFonts w:ascii="Lato" w:hAnsi="Lato"/>
                <w:sz w:val="24"/>
                <w:szCs w:val="24"/>
              </w:rPr>
            </w:pPr>
          </w:p>
          <w:p w14:paraId="7363678A" w14:textId="77777777" w:rsidR="00B75E06" w:rsidRPr="00637547" w:rsidRDefault="00B75E06" w:rsidP="00B75E06">
            <w:pPr>
              <w:rPr>
                <w:rFonts w:ascii="Lato" w:hAnsi="Lato"/>
                <w:sz w:val="24"/>
                <w:szCs w:val="24"/>
              </w:rPr>
            </w:pPr>
          </w:p>
          <w:p w14:paraId="478801CF" w14:textId="77777777" w:rsidR="00B75E06" w:rsidRPr="00637547" w:rsidRDefault="00B75E06" w:rsidP="00B75E06">
            <w:pPr>
              <w:rPr>
                <w:rFonts w:ascii="Lato" w:hAnsi="Lato"/>
                <w:sz w:val="24"/>
                <w:szCs w:val="24"/>
              </w:rPr>
            </w:pPr>
          </w:p>
          <w:p w14:paraId="47BA4986" w14:textId="77777777" w:rsidR="00B75E06" w:rsidRPr="00637547" w:rsidRDefault="00B75E06" w:rsidP="00B75E06">
            <w:pPr>
              <w:rPr>
                <w:rFonts w:ascii="Lato" w:hAnsi="Lato"/>
                <w:sz w:val="24"/>
                <w:szCs w:val="24"/>
              </w:rPr>
            </w:pPr>
          </w:p>
          <w:p w14:paraId="50A38606" w14:textId="77777777" w:rsidR="00B75E06" w:rsidRPr="00637547" w:rsidRDefault="00B75E06" w:rsidP="00B75E06">
            <w:pPr>
              <w:rPr>
                <w:rFonts w:ascii="Lato" w:hAnsi="Lato"/>
                <w:sz w:val="24"/>
                <w:szCs w:val="24"/>
              </w:rPr>
            </w:pPr>
          </w:p>
        </w:tc>
      </w:tr>
    </w:tbl>
    <w:p w14:paraId="019E9C4C" w14:textId="77777777" w:rsidR="00D23C5B" w:rsidRPr="00637547" w:rsidRDefault="00D23C5B" w:rsidP="00B75E06">
      <w:pPr>
        <w:rPr>
          <w:rFonts w:ascii="Lato" w:hAnsi="Lato"/>
          <w:sz w:val="24"/>
          <w:szCs w:val="24"/>
        </w:rPr>
      </w:pPr>
    </w:p>
    <w:tbl>
      <w:tblPr>
        <w:tblW w:w="5000"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403"/>
      </w:tblGrid>
      <w:tr w:rsidR="00D23C5B" w:rsidRPr="00637547" w14:paraId="31942C7D" w14:textId="77777777" w:rsidTr="00637547">
        <w:tc>
          <w:tcPr>
            <w:tcW w:w="4250" w:type="pct"/>
            <w:shd w:val="clear" w:color="auto" w:fill="BFBFBF" w:themeFill="background1" w:themeFillShade="BF"/>
            <w:tcMar>
              <w:top w:w="53" w:type="dxa"/>
              <w:left w:w="53" w:type="dxa"/>
              <w:bottom w:w="53" w:type="dxa"/>
              <w:right w:w="53" w:type="dxa"/>
            </w:tcMar>
          </w:tcPr>
          <w:p w14:paraId="3CDEC748" w14:textId="77777777" w:rsidR="00D23C5B" w:rsidRPr="00637547" w:rsidRDefault="00D23C5B" w:rsidP="00637547">
            <w:pPr>
              <w:jc w:val="center"/>
              <w:rPr>
                <w:rFonts w:ascii="Lato" w:hAnsi="Lato"/>
                <w:b/>
                <w:bCs/>
                <w:sz w:val="24"/>
                <w:szCs w:val="24"/>
              </w:rPr>
            </w:pPr>
            <w:r w:rsidRPr="00637547">
              <w:rPr>
                <w:rFonts w:ascii="Lato" w:hAnsi="Lato"/>
                <w:b/>
                <w:bCs/>
                <w:sz w:val="28"/>
                <w:szCs w:val="28"/>
              </w:rPr>
              <w:t>WORK DESCRIPTION</w:t>
            </w:r>
          </w:p>
        </w:tc>
        <w:tc>
          <w:tcPr>
            <w:tcW w:w="750" w:type="pct"/>
            <w:shd w:val="clear" w:color="auto" w:fill="BFBFBF" w:themeFill="background1" w:themeFillShade="BF"/>
            <w:tcMar>
              <w:top w:w="53" w:type="dxa"/>
              <w:left w:w="53" w:type="dxa"/>
              <w:bottom w:w="53" w:type="dxa"/>
              <w:right w:w="53" w:type="dxa"/>
            </w:tcMar>
          </w:tcPr>
          <w:p w14:paraId="498FED6C" w14:textId="77777777" w:rsidR="00D23C5B" w:rsidRPr="00637547" w:rsidRDefault="00D23C5B" w:rsidP="00637547">
            <w:pPr>
              <w:jc w:val="center"/>
              <w:rPr>
                <w:rFonts w:ascii="Lato" w:hAnsi="Lato"/>
                <w:b/>
                <w:bCs/>
                <w:sz w:val="24"/>
                <w:szCs w:val="24"/>
              </w:rPr>
            </w:pPr>
            <w:r w:rsidRPr="00637547">
              <w:rPr>
                <w:rFonts w:ascii="Lato" w:hAnsi="Lato"/>
                <w:b/>
                <w:bCs/>
                <w:sz w:val="28"/>
                <w:szCs w:val="28"/>
              </w:rPr>
              <w:t>AMOUNT</w:t>
            </w:r>
          </w:p>
        </w:tc>
      </w:tr>
      <w:tr w:rsidR="00D23C5B" w:rsidRPr="00637547" w14:paraId="4CC94A28" w14:textId="77777777" w:rsidTr="00637547">
        <w:tc>
          <w:tcPr>
            <w:tcW w:w="4250" w:type="pct"/>
            <w:tcMar>
              <w:top w:w="58" w:type="dxa"/>
              <w:left w:w="58" w:type="dxa"/>
              <w:bottom w:w="58" w:type="dxa"/>
              <w:right w:w="58" w:type="dxa"/>
            </w:tcMar>
          </w:tcPr>
          <w:p w14:paraId="1C7B929A"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4BB3D398" w14:textId="77777777" w:rsidR="00D23C5B" w:rsidRPr="00637547" w:rsidRDefault="00D23C5B" w:rsidP="00B75E06">
            <w:pPr>
              <w:rPr>
                <w:rFonts w:ascii="Lato" w:hAnsi="Lato"/>
                <w:sz w:val="24"/>
                <w:szCs w:val="24"/>
              </w:rPr>
            </w:pPr>
          </w:p>
        </w:tc>
      </w:tr>
      <w:tr w:rsidR="00D23C5B" w:rsidRPr="00637547" w14:paraId="0B1D2193" w14:textId="77777777" w:rsidTr="00637547">
        <w:tc>
          <w:tcPr>
            <w:tcW w:w="4250" w:type="pct"/>
            <w:tcMar>
              <w:top w:w="58" w:type="dxa"/>
              <w:left w:w="58" w:type="dxa"/>
              <w:bottom w:w="58" w:type="dxa"/>
              <w:right w:w="58" w:type="dxa"/>
            </w:tcMar>
          </w:tcPr>
          <w:p w14:paraId="612EB580"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57F5C897" w14:textId="77777777" w:rsidR="00D23C5B" w:rsidRPr="00637547" w:rsidRDefault="00D23C5B" w:rsidP="00B75E06">
            <w:pPr>
              <w:rPr>
                <w:rFonts w:ascii="Lato" w:hAnsi="Lato"/>
                <w:sz w:val="24"/>
                <w:szCs w:val="24"/>
              </w:rPr>
            </w:pPr>
          </w:p>
        </w:tc>
      </w:tr>
      <w:tr w:rsidR="00D23C5B" w:rsidRPr="00637547" w14:paraId="10174630" w14:textId="77777777" w:rsidTr="00637547">
        <w:tc>
          <w:tcPr>
            <w:tcW w:w="4250" w:type="pct"/>
            <w:tcMar>
              <w:top w:w="58" w:type="dxa"/>
              <w:left w:w="58" w:type="dxa"/>
              <w:bottom w:w="58" w:type="dxa"/>
              <w:right w:w="58" w:type="dxa"/>
            </w:tcMar>
          </w:tcPr>
          <w:p w14:paraId="779DBA46"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79000045" w14:textId="77777777" w:rsidR="00D23C5B" w:rsidRPr="00637547" w:rsidRDefault="00D23C5B" w:rsidP="00B75E06">
            <w:pPr>
              <w:rPr>
                <w:rFonts w:ascii="Lato" w:hAnsi="Lato"/>
                <w:sz w:val="24"/>
                <w:szCs w:val="24"/>
              </w:rPr>
            </w:pPr>
          </w:p>
        </w:tc>
      </w:tr>
      <w:tr w:rsidR="00D23C5B" w:rsidRPr="00637547" w14:paraId="0AFDD39C" w14:textId="77777777" w:rsidTr="00637547">
        <w:tc>
          <w:tcPr>
            <w:tcW w:w="4250" w:type="pct"/>
            <w:tcMar>
              <w:top w:w="58" w:type="dxa"/>
              <w:left w:w="58" w:type="dxa"/>
              <w:bottom w:w="58" w:type="dxa"/>
              <w:right w:w="58" w:type="dxa"/>
            </w:tcMar>
          </w:tcPr>
          <w:p w14:paraId="67EC614C"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725D93D9" w14:textId="77777777" w:rsidR="00D23C5B" w:rsidRPr="00637547" w:rsidRDefault="00D23C5B" w:rsidP="00B75E06">
            <w:pPr>
              <w:rPr>
                <w:rFonts w:ascii="Lato" w:hAnsi="Lato"/>
                <w:sz w:val="24"/>
                <w:szCs w:val="24"/>
              </w:rPr>
            </w:pPr>
          </w:p>
        </w:tc>
      </w:tr>
      <w:tr w:rsidR="00D23C5B" w:rsidRPr="00637547" w14:paraId="200D2791" w14:textId="77777777" w:rsidTr="00637547">
        <w:tc>
          <w:tcPr>
            <w:tcW w:w="4250" w:type="pct"/>
            <w:tcMar>
              <w:top w:w="58" w:type="dxa"/>
              <w:left w:w="58" w:type="dxa"/>
              <w:bottom w:w="58" w:type="dxa"/>
              <w:right w:w="58" w:type="dxa"/>
            </w:tcMar>
          </w:tcPr>
          <w:p w14:paraId="46ABD12D"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48848C74" w14:textId="77777777" w:rsidR="00D23C5B" w:rsidRPr="00637547" w:rsidRDefault="00D23C5B" w:rsidP="00B75E06">
            <w:pPr>
              <w:rPr>
                <w:rFonts w:ascii="Lato" w:hAnsi="Lato"/>
                <w:sz w:val="24"/>
                <w:szCs w:val="24"/>
              </w:rPr>
            </w:pPr>
          </w:p>
        </w:tc>
      </w:tr>
      <w:tr w:rsidR="00D23C5B" w:rsidRPr="00637547" w14:paraId="670CF5AD" w14:textId="77777777" w:rsidTr="00637547">
        <w:tc>
          <w:tcPr>
            <w:tcW w:w="4250" w:type="pct"/>
            <w:tcMar>
              <w:top w:w="58" w:type="dxa"/>
              <w:left w:w="58" w:type="dxa"/>
              <w:bottom w:w="58" w:type="dxa"/>
              <w:right w:w="58" w:type="dxa"/>
            </w:tcMar>
          </w:tcPr>
          <w:p w14:paraId="33B3AEF5"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0F4BB936" w14:textId="77777777" w:rsidR="00D23C5B" w:rsidRPr="00637547" w:rsidRDefault="00D23C5B" w:rsidP="00B75E06">
            <w:pPr>
              <w:rPr>
                <w:rFonts w:ascii="Lato" w:hAnsi="Lato"/>
                <w:sz w:val="24"/>
                <w:szCs w:val="24"/>
              </w:rPr>
            </w:pPr>
          </w:p>
        </w:tc>
      </w:tr>
      <w:tr w:rsidR="00D23C5B" w:rsidRPr="00637547" w14:paraId="6AD97008" w14:textId="77777777" w:rsidTr="00637547">
        <w:tc>
          <w:tcPr>
            <w:tcW w:w="4250" w:type="pct"/>
            <w:tcMar>
              <w:top w:w="58" w:type="dxa"/>
              <w:left w:w="58" w:type="dxa"/>
              <w:bottom w:w="58" w:type="dxa"/>
              <w:right w:w="58" w:type="dxa"/>
            </w:tcMar>
          </w:tcPr>
          <w:p w14:paraId="7739DC5D"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01C7D8EB" w14:textId="77777777" w:rsidR="00D23C5B" w:rsidRPr="00637547" w:rsidRDefault="00D23C5B" w:rsidP="00B75E06">
            <w:pPr>
              <w:rPr>
                <w:rFonts w:ascii="Lato" w:hAnsi="Lato"/>
                <w:sz w:val="24"/>
                <w:szCs w:val="24"/>
              </w:rPr>
            </w:pPr>
          </w:p>
        </w:tc>
      </w:tr>
      <w:tr w:rsidR="00D23C5B" w:rsidRPr="00637547" w14:paraId="2E6D2DB2" w14:textId="77777777" w:rsidTr="00637547">
        <w:tc>
          <w:tcPr>
            <w:tcW w:w="4250" w:type="pct"/>
            <w:tcMar>
              <w:top w:w="58" w:type="dxa"/>
              <w:left w:w="58" w:type="dxa"/>
              <w:bottom w:w="58" w:type="dxa"/>
              <w:right w:w="58" w:type="dxa"/>
            </w:tcMar>
          </w:tcPr>
          <w:p w14:paraId="32ABD9BF"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05CD4217" w14:textId="77777777" w:rsidR="00D23C5B" w:rsidRPr="00637547" w:rsidRDefault="00D23C5B" w:rsidP="00B75E06">
            <w:pPr>
              <w:rPr>
                <w:rFonts w:ascii="Lato" w:hAnsi="Lato"/>
                <w:sz w:val="24"/>
                <w:szCs w:val="24"/>
              </w:rPr>
            </w:pPr>
          </w:p>
        </w:tc>
      </w:tr>
      <w:tr w:rsidR="00D23C5B" w:rsidRPr="00637547" w14:paraId="19E23846" w14:textId="77777777" w:rsidTr="00637547">
        <w:tc>
          <w:tcPr>
            <w:tcW w:w="4250" w:type="pct"/>
            <w:tcMar>
              <w:top w:w="58" w:type="dxa"/>
              <w:left w:w="58" w:type="dxa"/>
              <w:bottom w:w="58" w:type="dxa"/>
              <w:right w:w="58" w:type="dxa"/>
            </w:tcMar>
          </w:tcPr>
          <w:p w14:paraId="2D7EC820"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73D051E2" w14:textId="77777777" w:rsidR="00D23C5B" w:rsidRPr="00637547" w:rsidRDefault="00D23C5B" w:rsidP="00B75E06">
            <w:pPr>
              <w:rPr>
                <w:rFonts w:ascii="Lato" w:hAnsi="Lato"/>
                <w:sz w:val="24"/>
                <w:szCs w:val="24"/>
              </w:rPr>
            </w:pPr>
          </w:p>
        </w:tc>
      </w:tr>
      <w:tr w:rsidR="00D23C5B" w:rsidRPr="00637547" w14:paraId="04467A84" w14:textId="77777777" w:rsidTr="00637547">
        <w:tc>
          <w:tcPr>
            <w:tcW w:w="4250" w:type="pct"/>
            <w:tcMar>
              <w:top w:w="58" w:type="dxa"/>
              <w:left w:w="58" w:type="dxa"/>
              <w:bottom w:w="58" w:type="dxa"/>
              <w:right w:w="58" w:type="dxa"/>
            </w:tcMar>
          </w:tcPr>
          <w:p w14:paraId="1695A1EF"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057212C3" w14:textId="77777777" w:rsidR="00D23C5B" w:rsidRPr="00637547" w:rsidRDefault="00D23C5B" w:rsidP="00B75E06">
            <w:pPr>
              <w:rPr>
                <w:rFonts w:ascii="Lato" w:hAnsi="Lato"/>
                <w:sz w:val="24"/>
                <w:szCs w:val="24"/>
              </w:rPr>
            </w:pPr>
          </w:p>
        </w:tc>
      </w:tr>
      <w:tr w:rsidR="00D23C5B" w:rsidRPr="00637547" w14:paraId="01715E8B" w14:textId="77777777" w:rsidTr="00637547">
        <w:tc>
          <w:tcPr>
            <w:tcW w:w="4250" w:type="pct"/>
            <w:tcMar>
              <w:top w:w="58" w:type="dxa"/>
              <w:left w:w="58" w:type="dxa"/>
              <w:bottom w:w="58" w:type="dxa"/>
              <w:right w:w="58" w:type="dxa"/>
            </w:tcMar>
          </w:tcPr>
          <w:p w14:paraId="1ED6CBDC" w14:textId="77777777" w:rsidR="00D23C5B" w:rsidRPr="00637547" w:rsidRDefault="00D23C5B" w:rsidP="00B75E06">
            <w:pPr>
              <w:rPr>
                <w:rFonts w:ascii="Lato" w:hAnsi="Lato"/>
                <w:sz w:val="24"/>
                <w:szCs w:val="24"/>
              </w:rPr>
            </w:pPr>
          </w:p>
        </w:tc>
        <w:tc>
          <w:tcPr>
            <w:tcW w:w="750" w:type="pct"/>
            <w:tcMar>
              <w:top w:w="58" w:type="dxa"/>
              <w:left w:w="58" w:type="dxa"/>
              <w:bottom w:w="58" w:type="dxa"/>
              <w:right w:w="58" w:type="dxa"/>
            </w:tcMar>
          </w:tcPr>
          <w:p w14:paraId="3157695A" w14:textId="77777777" w:rsidR="00D23C5B" w:rsidRPr="00637547" w:rsidRDefault="00D23C5B" w:rsidP="00B75E06">
            <w:pPr>
              <w:rPr>
                <w:rFonts w:ascii="Lato" w:hAnsi="Lato"/>
                <w:sz w:val="24"/>
                <w:szCs w:val="24"/>
              </w:rPr>
            </w:pPr>
          </w:p>
        </w:tc>
      </w:tr>
      <w:tr w:rsidR="00D23C5B" w:rsidRPr="00637547" w14:paraId="47757A58" w14:textId="77777777" w:rsidTr="00637547">
        <w:tc>
          <w:tcPr>
            <w:tcW w:w="4250" w:type="pct"/>
            <w:tcMar>
              <w:top w:w="58" w:type="dxa"/>
              <w:left w:w="58" w:type="dxa"/>
              <w:bottom w:w="58" w:type="dxa"/>
              <w:right w:w="58" w:type="dxa"/>
            </w:tcMar>
          </w:tcPr>
          <w:p w14:paraId="75449A7D" w14:textId="77777777" w:rsidR="00D23C5B" w:rsidRPr="00637547" w:rsidRDefault="00D23C5B" w:rsidP="00B75E06">
            <w:pPr>
              <w:jc w:val="right"/>
              <w:rPr>
                <w:rFonts w:ascii="Lato" w:hAnsi="Lato"/>
                <w:b/>
                <w:sz w:val="28"/>
                <w:szCs w:val="28"/>
              </w:rPr>
            </w:pPr>
            <w:r w:rsidRPr="00637547">
              <w:rPr>
                <w:rFonts w:ascii="Lato" w:hAnsi="Lato"/>
                <w:b/>
                <w:sz w:val="28"/>
                <w:szCs w:val="28"/>
              </w:rPr>
              <w:t>Subtotal</w:t>
            </w:r>
          </w:p>
        </w:tc>
        <w:tc>
          <w:tcPr>
            <w:tcW w:w="750" w:type="pct"/>
            <w:tcMar>
              <w:top w:w="58" w:type="dxa"/>
              <w:left w:w="58" w:type="dxa"/>
              <w:bottom w:w="58" w:type="dxa"/>
              <w:right w:w="58" w:type="dxa"/>
            </w:tcMar>
          </w:tcPr>
          <w:p w14:paraId="63E79CC1" w14:textId="77777777" w:rsidR="00D23C5B" w:rsidRPr="00637547" w:rsidRDefault="00D23C5B" w:rsidP="00B75E06">
            <w:pPr>
              <w:rPr>
                <w:rFonts w:ascii="Lato" w:hAnsi="Lato"/>
                <w:sz w:val="24"/>
                <w:szCs w:val="24"/>
              </w:rPr>
            </w:pPr>
          </w:p>
        </w:tc>
      </w:tr>
      <w:tr w:rsidR="00D23C5B" w:rsidRPr="00637547" w14:paraId="49FE2C14" w14:textId="77777777" w:rsidTr="00637547">
        <w:tc>
          <w:tcPr>
            <w:tcW w:w="4250" w:type="pct"/>
            <w:tcMar>
              <w:top w:w="58" w:type="dxa"/>
              <w:left w:w="58" w:type="dxa"/>
              <w:bottom w:w="58" w:type="dxa"/>
              <w:right w:w="58" w:type="dxa"/>
            </w:tcMar>
          </w:tcPr>
          <w:p w14:paraId="00E360D5" w14:textId="77777777" w:rsidR="00D23C5B" w:rsidRPr="00637547" w:rsidRDefault="00D23C5B" w:rsidP="00B75E06">
            <w:pPr>
              <w:jc w:val="right"/>
              <w:rPr>
                <w:rFonts w:ascii="Lato" w:hAnsi="Lato"/>
                <w:b/>
                <w:sz w:val="28"/>
                <w:szCs w:val="28"/>
              </w:rPr>
            </w:pPr>
            <w:r w:rsidRPr="00637547">
              <w:rPr>
                <w:rFonts w:ascii="Lato" w:hAnsi="Lato"/>
                <w:b/>
                <w:sz w:val="28"/>
                <w:szCs w:val="28"/>
              </w:rPr>
              <w:t>Tax</w:t>
            </w:r>
          </w:p>
        </w:tc>
        <w:tc>
          <w:tcPr>
            <w:tcW w:w="750" w:type="pct"/>
            <w:tcMar>
              <w:top w:w="58" w:type="dxa"/>
              <w:left w:w="58" w:type="dxa"/>
              <w:bottom w:w="58" w:type="dxa"/>
              <w:right w:w="58" w:type="dxa"/>
            </w:tcMar>
          </w:tcPr>
          <w:p w14:paraId="2E067D35" w14:textId="77777777" w:rsidR="00D23C5B" w:rsidRPr="00637547" w:rsidRDefault="00D23C5B" w:rsidP="00B75E06">
            <w:pPr>
              <w:rPr>
                <w:rFonts w:ascii="Lato" w:hAnsi="Lato"/>
                <w:sz w:val="24"/>
                <w:szCs w:val="24"/>
              </w:rPr>
            </w:pPr>
          </w:p>
        </w:tc>
      </w:tr>
      <w:tr w:rsidR="00D23C5B" w:rsidRPr="00637547" w14:paraId="2EF36887" w14:textId="77777777" w:rsidTr="00637547">
        <w:tc>
          <w:tcPr>
            <w:tcW w:w="4250" w:type="pct"/>
            <w:shd w:val="clear" w:color="auto" w:fill="BFBFBF" w:themeFill="background1" w:themeFillShade="BF"/>
            <w:tcMar>
              <w:top w:w="58" w:type="dxa"/>
              <w:left w:w="58" w:type="dxa"/>
              <w:bottom w:w="58" w:type="dxa"/>
              <w:right w:w="58" w:type="dxa"/>
            </w:tcMar>
          </w:tcPr>
          <w:p w14:paraId="36EDC7BB" w14:textId="77777777" w:rsidR="00D23C5B" w:rsidRPr="00637547" w:rsidRDefault="00D23C5B" w:rsidP="00B75E06">
            <w:pPr>
              <w:jc w:val="right"/>
              <w:rPr>
                <w:rFonts w:ascii="Lato" w:hAnsi="Lato"/>
                <w:b/>
                <w:sz w:val="28"/>
                <w:szCs w:val="28"/>
              </w:rPr>
            </w:pPr>
            <w:r w:rsidRPr="00637547">
              <w:rPr>
                <w:rFonts w:ascii="Lato" w:hAnsi="Lato"/>
                <w:b/>
                <w:sz w:val="28"/>
                <w:szCs w:val="28"/>
              </w:rPr>
              <w:t>Total Due</w:t>
            </w:r>
          </w:p>
        </w:tc>
        <w:tc>
          <w:tcPr>
            <w:tcW w:w="750" w:type="pct"/>
            <w:shd w:val="clear" w:color="auto" w:fill="BFBFBF" w:themeFill="background1" w:themeFillShade="BF"/>
            <w:tcMar>
              <w:top w:w="58" w:type="dxa"/>
              <w:left w:w="58" w:type="dxa"/>
              <w:bottom w:w="58" w:type="dxa"/>
              <w:right w:w="58" w:type="dxa"/>
            </w:tcMar>
          </w:tcPr>
          <w:p w14:paraId="5B14259A" w14:textId="77777777" w:rsidR="00D23C5B" w:rsidRPr="00637547" w:rsidRDefault="00D23C5B" w:rsidP="00B75E06">
            <w:pPr>
              <w:rPr>
                <w:rFonts w:ascii="Lato" w:hAnsi="Lato"/>
                <w:sz w:val="24"/>
                <w:szCs w:val="24"/>
              </w:rPr>
            </w:pPr>
          </w:p>
        </w:tc>
      </w:tr>
    </w:tbl>
    <w:p w14:paraId="4AFDC5E1" w14:textId="77777777" w:rsidR="00D23C5B" w:rsidRPr="00637547" w:rsidRDefault="00D23C5B" w:rsidP="00B75E06">
      <w:pPr>
        <w:rPr>
          <w:rFonts w:ascii="Lato" w:hAnsi="Lato"/>
          <w:sz w:val="24"/>
          <w:szCs w:val="24"/>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0"/>
        <w:gridCol w:w="1470"/>
      </w:tblGrid>
      <w:tr w:rsidR="00D23C5B" w:rsidRPr="00637547" w14:paraId="7720AA8D" w14:textId="77777777" w:rsidTr="00637547">
        <w:tc>
          <w:tcPr>
            <w:tcW w:w="4214" w:type="pct"/>
            <w:tcMar>
              <w:top w:w="100" w:type="dxa"/>
              <w:left w:w="100" w:type="dxa"/>
              <w:bottom w:w="100" w:type="dxa"/>
              <w:right w:w="100" w:type="dxa"/>
            </w:tcMar>
          </w:tcPr>
          <w:p w14:paraId="049D237B" w14:textId="77777777" w:rsidR="005F7769" w:rsidRPr="00637547" w:rsidRDefault="005F7769" w:rsidP="005F7769">
            <w:pPr>
              <w:rPr>
                <w:rFonts w:ascii="Lato" w:hAnsi="Lato"/>
                <w:sz w:val="24"/>
                <w:szCs w:val="24"/>
              </w:rPr>
            </w:pPr>
            <w:r w:rsidRPr="00637547">
              <w:rPr>
                <w:rFonts w:ascii="Lato" w:hAnsi="Lato"/>
                <w:sz w:val="24"/>
                <w:szCs w:val="24"/>
              </w:rPr>
              <w:t>Make all checks payable to Hloom.com.</w:t>
            </w:r>
          </w:p>
          <w:p w14:paraId="1B66D7E3" w14:textId="77777777" w:rsidR="005F7769" w:rsidRPr="00637547" w:rsidRDefault="005F7769" w:rsidP="005F7769">
            <w:pPr>
              <w:rPr>
                <w:rFonts w:ascii="Lato" w:hAnsi="Lato"/>
                <w:sz w:val="24"/>
                <w:szCs w:val="24"/>
              </w:rPr>
            </w:pPr>
            <w:r w:rsidRPr="00637547">
              <w:rPr>
                <w:rFonts w:ascii="Lato" w:hAnsi="Lato"/>
                <w:sz w:val="24"/>
                <w:szCs w:val="24"/>
              </w:rPr>
              <w:t>Total due in 15 days. Overdue accounts subject to a service charge of 2% per month.</w:t>
            </w:r>
          </w:p>
          <w:p w14:paraId="5374EDC4" w14:textId="77777777" w:rsidR="005F7769" w:rsidRPr="00637547" w:rsidRDefault="005F7769" w:rsidP="00B75E06">
            <w:pPr>
              <w:rPr>
                <w:rFonts w:ascii="Lato" w:hAnsi="Lato"/>
                <w:sz w:val="24"/>
                <w:szCs w:val="24"/>
              </w:rPr>
            </w:pPr>
          </w:p>
          <w:p w14:paraId="47D24AEC" w14:textId="77777777" w:rsidR="00D23C5B" w:rsidRPr="00637547" w:rsidRDefault="00D23C5B" w:rsidP="00B75E06">
            <w:pPr>
              <w:rPr>
                <w:rFonts w:ascii="Lato" w:hAnsi="Lato"/>
                <w:sz w:val="24"/>
                <w:szCs w:val="24"/>
              </w:rPr>
            </w:pPr>
          </w:p>
          <w:p w14:paraId="69912DF4" w14:textId="77777777" w:rsidR="00D23C5B" w:rsidRPr="00637547" w:rsidRDefault="00D23C5B" w:rsidP="00B75E06">
            <w:pPr>
              <w:rPr>
                <w:rFonts w:ascii="Lato" w:hAnsi="Lato"/>
                <w:sz w:val="24"/>
                <w:szCs w:val="24"/>
              </w:rPr>
            </w:pPr>
            <w:r w:rsidRPr="00637547">
              <w:rPr>
                <w:rFonts w:ascii="Lato" w:hAnsi="Lato"/>
                <w:sz w:val="24"/>
                <w:szCs w:val="24"/>
              </w:rPr>
              <w:t>Customer Approval Signature: _______________________________________</w:t>
            </w:r>
          </w:p>
        </w:tc>
        <w:tc>
          <w:tcPr>
            <w:tcW w:w="786" w:type="pct"/>
            <w:tcMar>
              <w:top w:w="100" w:type="dxa"/>
              <w:left w:w="100" w:type="dxa"/>
              <w:bottom w:w="100" w:type="dxa"/>
              <w:right w:w="100" w:type="dxa"/>
            </w:tcMar>
          </w:tcPr>
          <w:p w14:paraId="019CCAE7" w14:textId="77777777" w:rsidR="00D23C5B" w:rsidRPr="00637547" w:rsidRDefault="005F7769" w:rsidP="00B75E06">
            <w:pPr>
              <w:rPr>
                <w:rFonts w:ascii="Lato" w:hAnsi="Lato"/>
                <w:sz w:val="24"/>
                <w:szCs w:val="24"/>
              </w:rPr>
            </w:pPr>
            <w:r w:rsidRPr="00637547">
              <w:rPr>
                <w:rFonts w:ascii="Lato" w:hAnsi="Lato"/>
                <w:sz w:val="24"/>
                <w:szCs w:val="24"/>
              </w:rPr>
              <w:t>Thank you for your business!</w:t>
            </w:r>
          </w:p>
        </w:tc>
      </w:tr>
    </w:tbl>
    <w:p w14:paraId="3B3BCAA0" w14:textId="77777777" w:rsidR="00D23C5B" w:rsidRPr="00637547" w:rsidRDefault="00D23C5B" w:rsidP="00B75E06">
      <w:pPr>
        <w:rPr>
          <w:rFonts w:ascii="Lato" w:hAnsi="Lato"/>
          <w:sz w:val="24"/>
          <w:szCs w:val="24"/>
        </w:rPr>
      </w:pPr>
    </w:p>
    <w:p w14:paraId="7FD9349D" w14:textId="77777777" w:rsidR="002E77BE" w:rsidRPr="00637547" w:rsidRDefault="002E77BE" w:rsidP="00B75E06">
      <w:pPr>
        <w:rPr>
          <w:rFonts w:ascii="Lato" w:hAnsi="Lato"/>
          <w:sz w:val="24"/>
          <w:szCs w:val="24"/>
        </w:rPr>
      </w:pPr>
    </w:p>
    <w:p w14:paraId="4AC458BB" w14:textId="77777777" w:rsidR="002E77BE" w:rsidRPr="00637547" w:rsidRDefault="002E77BE" w:rsidP="00B75E06">
      <w:pPr>
        <w:rPr>
          <w:rFonts w:ascii="Lato" w:hAnsi="Lato"/>
          <w:sz w:val="24"/>
          <w:szCs w:val="24"/>
        </w:rPr>
      </w:pPr>
      <w:r w:rsidRPr="00637547">
        <w:rPr>
          <w:rFonts w:ascii="Lato" w:hAnsi="Lato"/>
          <w:sz w:val="24"/>
          <w:szCs w:val="24"/>
        </w:rPr>
        <w:br w:type="page"/>
      </w:r>
    </w:p>
    <w:p w14:paraId="698CD4C6" w14:textId="77777777" w:rsidR="002E77BE" w:rsidRPr="00637547" w:rsidRDefault="002E77BE" w:rsidP="002E77BE">
      <w:pPr>
        <w:pStyle w:val="NormalWeb"/>
        <w:pBdr>
          <w:top w:val="single" w:sz="24" w:space="10" w:color="9BBB59"/>
          <w:left w:val="single" w:sz="24" w:space="10" w:color="9BBB59"/>
          <w:right w:val="single" w:sz="24" w:space="10" w:color="9BBB59"/>
        </w:pBdr>
        <w:spacing w:before="0" w:beforeAutospacing="0" w:after="0" w:afterAutospacing="0"/>
        <w:rPr>
          <w:rFonts w:ascii="Lato" w:hAnsi="Lato"/>
        </w:rPr>
      </w:pPr>
      <w:r w:rsidRPr="00637547">
        <w:rPr>
          <w:rFonts w:ascii="Lato" w:hAnsi="Lato"/>
          <w:b/>
          <w:bCs/>
          <w:color w:val="000000"/>
        </w:rPr>
        <w:t>Copyright information - Please read</w:t>
      </w:r>
    </w:p>
    <w:p w14:paraId="5ACB9DC6" w14:textId="77777777" w:rsidR="002E77BE" w:rsidRPr="00637547" w:rsidRDefault="002E77BE" w:rsidP="002E77BE">
      <w:pPr>
        <w:pStyle w:val="NormalWeb"/>
        <w:pBdr>
          <w:left w:val="single" w:sz="24" w:space="10" w:color="9BBB59"/>
          <w:right w:val="single" w:sz="24" w:space="10" w:color="9BBB59"/>
        </w:pBdr>
        <w:spacing w:before="0" w:beforeAutospacing="0" w:after="0" w:afterAutospacing="0"/>
        <w:rPr>
          <w:rFonts w:ascii="Lato" w:hAnsi="Lato"/>
        </w:rPr>
      </w:pPr>
      <w:r w:rsidRPr="00637547">
        <w:rPr>
          <w:rFonts w:ascii="Lato" w:hAnsi="Lato"/>
        </w:rPr>
        <w:t> </w:t>
      </w:r>
    </w:p>
    <w:p w14:paraId="507099B5" w14:textId="77777777" w:rsidR="002E77BE" w:rsidRPr="00637547" w:rsidRDefault="002E77BE" w:rsidP="002E77BE">
      <w:pPr>
        <w:pStyle w:val="NormalWeb"/>
        <w:pBdr>
          <w:left w:val="single" w:sz="24" w:space="10" w:color="9BBB59"/>
          <w:right w:val="single" w:sz="24" w:space="10" w:color="9BBB59"/>
        </w:pBdr>
        <w:spacing w:before="0" w:beforeAutospacing="0" w:after="0" w:afterAutospacing="0"/>
        <w:rPr>
          <w:rFonts w:ascii="Lato" w:hAnsi="Lato"/>
        </w:rPr>
      </w:pPr>
      <w:r w:rsidRPr="00637547">
        <w:rPr>
          <w:rFonts w:ascii="Lato" w:hAnsi="Lato"/>
          <w:color w:val="000000"/>
        </w:rPr>
        <w:t xml:space="preserve">© This </w:t>
      </w:r>
      <w:hyperlink r:id="rId5" w:history="1">
        <w:r w:rsidRPr="00637547">
          <w:rPr>
            <w:rStyle w:val="Hyperlink"/>
            <w:rFonts w:ascii="Lato" w:hAnsi="Lato"/>
            <w:b/>
            <w:bCs/>
          </w:rPr>
          <w:t>Free Invoice Template</w:t>
        </w:r>
      </w:hyperlink>
      <w:r w:rsidRPr="00637547">
        <w:rPr>
          <w:rFonts w:ascii="Lato" w:hAnsi="Lato"/>
          <w:color w:val="000000"/>
        </w:rPr>
        <w:t xml:space="preserve"> is the copyright of Hloom.com. You can download and modify this template for your own personal use to create an invoice for yourself, or for someone else. You can (and should!) </w:t>
      </w:r>
      <w:hyperlink r:id="rId6" w:history="1">
        <w:r w:rsidRPr="00637547">
          <w:rPr>
            <w:rStyle w:val="Hyperlink"/>
            <w:rFonts w:ascii="Lato" w:hAnsi="Lato"/>
          </w:rPr>
          <w:t>remove this copyright notice</w:t>
        </w:r>
      </w:hyperlink>
      <w:r w:rsidRPr="00637547">
        <w:rPr>
          <w:rFonts w:ascii="Lato" w:hAnsi="Lato"/>
          <w:color w:val="000000"/>
        </w:rPr>
        <w:t xml:space="preserve"> before sending the invoice.</w:t>
      </w:r>
    </w:p>
    <w:p w14:paraId="0AC59A5C" w14:textId="77777777" w:rsidR="002E77BE" w:rsidRPr="00637547" w:rsidRDefault="002E77BE" w:rsidP="002E77BE">
      <w:pPr>
        <w:pStyle w:val="NormalWeb"/>
        <w:pBdr>
          <w:left w:val="single" w:sz="24" w:space="10" w:color="9BBB59"/>
          <w:right w:val="single" w:sz="24" w:space="10" w:color="9BBB59"/>
        </w:pBdr>
        <w:spacing w:before="0" w:beforeAutospacing="0" w:after="0" w:afterAutospacing="0"/>
        <w:rPr>
          <w:rFonts w:ascii="Lato" w:hAnsi="Lato"/>
        </w:rPr>
      </w:pPr>
      <w:r w:rsidRPr="00637547">
        <w:rPr>
          <w:rFonts w:ascii="Lato" w:hAnsi="Lato"/>
        </w:rPr>
        <w:t> </w:t>
      </w:r>
    </w:p>
    <w:p w14:paraId="59BF7A96" w14:textId="77777777" w:rsidR="002E77BE" w:rsidRPr="00637547" w:rsidRDefault="002E77BE" w:rsidP="002E77BE">
      <w:pPr>
        <w:pStyle w:val="NormalWeb"/>
        <w:pBdr>
          <w:left w:val="single" w:sz="24" w:space="10" w:color="9BBB59"/>
          <w:right w:val="single" w:sz="24" w:space="10" w:color="9BBB59"/>
        </w:pBdr>
        <w:spacing w:before="0" w:beforeAutospacing="0" w:after="0" w:afterAutospacing="0"/>
        <w:rPr>
          <w:rFonts w:ascii="Lato" w:hAnsi="Lato"/>
        </w:rPr>
      </w:pPr>
      <w:r w:rsidRPr="00637547">
        <w:rPr>
          <w:rFonts w:ascii="Lato" w:hAnsi="Lato"/>
          <w:color w:val="000000"/>
        </w:rPr>
        <w:t xml:space="preserve">You may not distribute or resell this template, or its derivatives, and you may not make it available on other websites without our prior permission. All sharing of this template must be done using a link to </w:t>
      </w:r>
      <w:hyperlink r:id="rId7" w:history="1">
        <w:r w:rsidRPr="00637547">
          <w:rPr>
            <w:rStyle w:val="Hyperlink"/>
            <w:rFonts w:ascii="Lato" w:hAnsi="Lato"/>
            <w:color w:val="1155CC"/>
          </w:rPr>
          <w:t>http://www.hloom.com/invoices/</w:t>
        </w:r>
      </w:hyperlink>
      <w:r w:rsidRPr="00637547">
        <w:rPr>
          <w:rFonts w:ascii="Lato" w:hAnsi="Lato"/>
          <w:color w:val="000000"/>
        </w:rPr>
        <w:t xml:space="preserve">. </w:t>
      </w:r>
    </w:p>
    <w:p w14:paraId="21CEAB0E" w14:textId="77777777" w:rsidR="002E77BE" w:rsidRPr="00637547" w:rsidRDefault="002E77BE" w:rsidP="002E77BE">
      <w:pPr>
        <w:pStyle w:val="NormalWeb"/>
        <w:pBdr>
          <w:left w:val="single" w:sz="24" w:space="10" w:color="9BBB59"/>
          <w:right w:val="single" w:sz="24" w:space="10" w:color="9BBB59"/>
        </w:pBdr>
        <w:spacing w:before="0" w:beforeAutospacing="0" w:after="0" w:afterAutospacing="0"/>
        <w:rPr>
          <w:rFonts w:ascii="Lato" w:hAnsi="Lato"/>
        </w:rPr>
      </w:pPr>
      <w:r w:rsidRPr="00637547">
        <w:rPr>
          <w:rFonts w:ascii="Lato" w:hAnsi="Lato"/>
        </w:rPr>
        <w:t> </w:t>
      </w:r>
    </w:p>
    <w:p w14:paraId="1084F468" w14:textId="77777777" w:rsidR="002E77BE" w:rsidRPr="00637547" w:rsidRDefault="002E77BE" w:rsidP="002E77BE">
      <w:pPr>
        <w:pStyle w:val="NormalWeb"/>
        <w:pBdr>
          <w:left w:val="single" w:sz="24" w:space="10" w:color="9BBB59"/>
          <w:bottom w:val="single" w:sz="24" w:space="10" w:color="9BBB59"/>
          <w:right w:val="single" w:sz="24" w:space="10" w:color="9BBB59"/>
        </w:pBdr>
        <w:spacing w:before="0" w:beforeAutospacing="0" w:after="0" w:afterAutospacing="0"/>
        <w:rPr>
          <w:rFonts w:ascii="Lato" w:hAnsi="Lato"/>
        </w:rPr>
      </w:pPr>
      <w:r w:rsidRPr="00637547">
        <w:rPr>
          <w:rFonts w:ascii="Lato" w:hAnsi="Lato"/>
          <w:color w:val="000000"/>
        </w:rPr>
        <w:t xml:space="preserve">For any questions relating to the use of this template please email us - </w:t>
      </w:r>
      <w:hyperlink r:id="rId8" w:history="1">
        <w:r w:rsidRPr="00637547">
          <w:rPr>
            <w:rStyle w:val="Hyperlink"/>
            <w:rFonts w:ascii="Lato" w:hAnsi="Lato"/>
          </w:rPr>
          <w:t>info@hloom.com</w:t>
        </w:r>
      </w:hyperlink>
    </w:p>
    <w:p w14:paraId="57A0F5B9" w14:textId="77777777" w:rsidR="002E77BE" w:rsidRPr="00637547" w:rsidRDefault="002E77BE" w:rsidP="00B75E06">
      <w:pPr>
        <w:rPr>
          <w:rFonts w:ascii="Lato" w:hAnsi="Lato"/>
          <w:sz w:val="24"/>
          <w:szCs w:val="24"/>
        </w:rPr>
      </w:pPr>
    </w:p>
    <w:sectPr w:rsidR="002E77BE" w:rsidRPr="00637547" w:rsidSect="00637547">
      <w:pgSz w:w="12240" w:h="15840"/>
      <w:pgMar w:top="1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E77BE"/>
    <w:rsid w:val="003E56EC"/>
    <w:rsid w:val="005F7769"/>
    <w:rsid w:val="00637547"/>
    <w:rsid w:val="00845121"/>
    <w:rsid w:val="00B75E06"/>
    <w:rsid w:val="00C20612"/>
    <w:rsid w:val="00D23C5B"/>
    <w:rsid w:val="00E46AD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2D4CD"/>
  <w15:chartTrackingRefBased/>
  <w15:docId w15:val="{FF42795C-3C13-480F-944D-D996CA32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E06"/>
    <w:rPr>
      <w:rFonts w:ascii="Arial" w:eastAsia="Arial" w:hAnsi="Arial" w:cs="Arial"/>
      <w:color w:val="000000"/>
    </w:rPr>
  </w:style>
  <w:style w:type="paragraph" w:styleId="Heading1">
    <w:name w:val="heading 1"/>
    <w:basedOn w:val="Normal"/>
    <w:next w:val="Normal"/>
    <w:qFormat/>
    <w:rsid w:val="00EF7B96"/>
    <w:pPr>
      <w:spacing w:before="480" w:after="120"/>
      <w:outlineLvl w:val="0"/>
    </w:pPr>
    <w:rPr>
      <w:b/>
      <w:bCs/>
      <w:sz w:val="48"/>
      <w:szCs w:val="48"/>
    </w:rPr>
  </w:style>
  <w:style w:type="paragraph" w:styleId="Heading2">
    <w:name w:val="heading 2"/>
    <w:basedOn w:val="Normal"/>
    <w:next w:val="Normal"/>
    <w:qFormat/>
    <w:rsid w:val="00EF7B96"/>
    <w:pPr>
      <w:spacing w:before="360" w:after="80"/>
      <w:outlineLvl w:val="1"/>
    </w:pPr>
    <w:rPr>
      <w:b/>
      <w:bCs/>
      <w:sz w:val="36"/>
      <w:szCs w:val="36"/>
    </w:rPr>
  </w:style>
  <w:style w:type="paragraph" w:styleId="Heading3">
    <w:name w:val="heading 3"/>
    <w:basedOn w:val="Normal"/>
    <w:next w:val="Normal"/>
    <w:qFormat/>
    <w:rsid w:val="00EF7B96"/>
    <w:pPr>
      <w:spacing w:before="280" w:after="80"/>
      <w:outlineLvl w:val="2"/>
    </w:pPr>
    <w:rPr>
      <w:b/>
      <w:bCs/>
      <w:sz w:val="28"/>
      <w:szCs w:val="28"/>
    </w:rPr>
  </w:style>
  <w:style w:type="paragraph" w:styleId="Heading4">
    <w:name w:val="heading 4"/>
    <w:basedOn w:val="Normal"/>
    <w:next w:val="Normal"/>
    <w:qFormat/>
    <w:rsid w:val="00EF7B96"/>
    <w:pPr>
      <w:spacing w:before="240" w:after="40"/>
      <w:outlineLvl w:val="3"/>
    </w:pPr>
    <w:rPr>
      <w:b/>
      <w:bCs/>
      <w:sz w:val="24"/>
      <w:szCs w:val="24"/>
    </w:rPr>
  </w:style>
  <w:style w:type="paragraph" w:styleId="Heading5">
    <w:name w:val="heading 5"/>
    <w:basedOn w:val="Normal"/>
    <w:next w:val="Normal"/>
    <w:qFormat/>
    <w:rsid w:val="00EF7B96"/>
    <w:pPr>
      <w:spacing w:before="220" w:after="40"/>
      <w:outlineLvl w:val="4"/>
    </w:pPr>
    <w:rPr>
      <w:b/>
      <w:bCs/>
      <w:sz w:val="22"/>
      <w:szCs w:val="22"/>
    </w:rPr>
  </w:style>
  <w:style w:type="paragraph" w:styleId="Heading6">
    <w:name w:val="heading 6"/>
    <w:basedOn w:val="Normal"/>
    <w:next w:val="Normal"/>
    <w:qFormat/>
    <w:rsid w:val="00EF7B96"/>
    <w:pPr>
      <w:spacing w:before="200" w:after="4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NormalWeb">
    <w:name w:val="Normal (Web)"/>
    <w:basedOn w:val="Normal"/>
    <w:uiPriority w:val="99"/>
    <w:unhideWhenUsed/>
    <w:rsid w:val="00E46ADD"/>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uiPriority w:val="99"/>
    <w:unhideWhenUsed/>
    <w:rsid w:val="002E7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7824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invo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loom.com/resumes/how-to-format-word/" TargetMode="External"/><Relationship Id="rId5" Type="http://schemas.openxmlformats.org/officeDocument/2006/relationships/hyperlink" Target="http://www.hloom.com/invo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AFEF-94B1-4C52-BCBF-9F60EA22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Links>
    <vt:vector size="24" baseType="variant">
      <vt:variant>
        <vt:i4>7274562</vt:i4>
      </vt:variant>
      <vt:variant>
        <vt:i4>9</vt:i4>
      </vt:variant>
      <vt:variant>
        <vt:i4>0</vt:i4>
      </vt:variant>
      <vt:variant>
        <vt:i4>5</vt:i4>
      </vt:variant>
      <vt:variant>
        <vt:lpwstr>mailto:info@hloom.com</vt:lpwstr>
      </vt:variant>
      <vt:variant>
        <vt:lpwstr/>
      </vt:variant>
      <vt:variant>
        <vt:i4>7536684</vt:i4>
      </vt:variant>
      <vt:variant>
        <vt:i4>6</vt:i4>
      </vt:variant>
      <vt:variant>
        <vt:i4>0</vt:i4>
      </vt:variant>
      <vt:variant>
        <vt:i4>5</vt:i4>
      </vt:variant>
      <vt:variant>
        <vt:lpwstr>http://www.hloom.com/invoices/</vt:lpwstr>
      </vt:variant>
      <vt:variant>
        <vt:lpwstr/>
      </vt:variant>
      <vt:variant>
        <vt:i4>4849689</vt:i4>
      </vt:variant>
      <vt:variant>
        <vt:i4>3</vt:i4>
      </vt:variant>
      <vt:variant>
        <vt:i4>0</vt:i4>
      </vt:variant>
      <vt:variant>
        <vt:i4>5</vt:i4>
      </vt:variant>
      <vt:variant>
        <vt:lpwstr>http://www.hloom.com/resumes/how-to-format-word/</vt:lpwstr>
      </vt:variant>
      <vt:variant>
        <vt:lpwstr/>
      </vt:variant>
      <vt:variant>
        <vt:i4>7536684</vt:i4>
      </vt:variant>
      <vt:variant>
        <vt:i4>0</vt:i4>
      </vt:variant>
      <vt:variant>
        <vt:i4>0</vt:i4>
      </vt:variant>
      <vt:variant>
        <vt:i4>5</vt:i4>
      </vt:variant>
      <vt:variant>
        <vt:lpwstr>http://www.hloom.com/invoices/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cp:lastModifiedBy>Dell</cp:lastModifiedBy>
  <cp:revision>2</cp:revision>
  <cp:lastPrinted>1601-01-01T00:00:00Z</cp:lastPrinted>
  <dcterms:created xsi:type="dcterms:W3CDTF">2022-03-25T05:06:00Z</dcterms:created>
  <dcterms:modified xsi:type="dcterms:W3CDTF">2022-03-25T05:06:00Z</dcterms:modified>
</cp:coreProperties>
</file>