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619"/>
        <w:gridCol w:w="3046"/>
        <w:gridCol w:w="1000"/>
        <w:gridCol w:w="2109"/>
        <w:gridCol w:w="1258"/>
        <w:gridCol w:w="1287"/>
        <w:gridCol w:w="10"/>
      </w:tblGrid>
      <w:tr w:rsidR="002D6EA6" w:rsidRPr="002D6EA6" w14:paraId="25E4A21B" w14:textId="77777777" w:rsidTr="002D6EA6">
        <w:trPr>
          <w:gridBefore w:val="1"/>
          <w:wBefore w:w="10" w:type="dxa"/>
          <w:trHeight w:val="2700"/>
        </w:trPr>
        <w:tc>
          <w:tcPr>
            <w:tcW w:w="3675" w:type="dxa"/>
            <w:gridSpan w:val="2"/>
            <w:shd w:val="clear" w:color="auto" w:fill="DEFA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4671" w14:textId="77777777" w:rsidR="00A77B3E" w:rsidRPr="002D6EA6" w:rsidRDefault="00A77B3E" w:rsidP="002D6EA6">
            <w:pPr>
              <w:spacing w:line="240" w:lineRule="auto"/>
              <w:rPr>
                <w:rFonts w:ascii="Abade" w:hAnsi="Abade"/>
                <w:color w:val="auto"/>
                <w:sz w:val="24"/>
                <w:szCs w:val="24"/>
              </w:rPr>
            </w:pPr>
          </w:p>
          <w:p w14:paraId="6E021EAF" w14:textId="4A41D125" w:rsidR="00A77B3E" w:rsidRPr="002D6EA6" w:rsidRDefault="00F4389D" w:rsidP="002D6EA6">
            <w:pPr>
              <w:spacing w:line="240" w:lineRule="auto"/>
              <w:jc w:val="center"/>
              <w:rPr>
                <w:rFonts w:ascii="Abade" w:eastAsia="Droid Sans" w:hAnsi="Abade"/>
                <w:color w:val="auto"/>
                <w:sz w:val="40"/>
                <w:szCs w:val="56"/>
              </w:rPr>
            </w:pPr>
            <w:r w:rsidRPr="002D6EA6">
              <w:rPr>
                <w:rFonts w:ascii="Abade" w:eastAsia="Droid Sans" w:hAnsi="Abade"/>
                <w:color w:val="auto"/>
                <w:sz w:val="40"/>
                <w:szCs w:val="56"/>
              </w:rPr>
              <w:t>COMPANY NAME</w:t>
            </w:r>
          </w:p>
          <w:p w14:paraId="62602445" w14:textId="77777777" w:rsidR="00A77B3E" w:rsidRPr="002D6EA6" w:rsidRDefault="00455240" w:rsidP="002D6EA6">
            <w:pPr>
              <w:spacing w:line="240" w:lineRule="auto"/>
              <w:jc w:val="center"/>
              <w:rPr>
                <w:rFonts w:ascii="Abade" w:eastAsia="Droid Sans" w:hAnsi="Abade" w:cs="Droid Sans"/>
                <w:b/>
                <w:bCs/>
                <w:color w:val="auto"/>
                <w:sz w:val="48"/>
                <w:szCs w:val="48"/>
              </w:rPr>
            </w:pPr>
            <w:r w:rsidRPr="002D6EA6">
              <w:rPr>
                <w:rFonts w:ascii="Abade" w:eastAsia="Droid Sans" w:hAnsi="Abade"/>
                <w:b/>
                <w:bCs/>
                <w:color w:val="auto"/>
                <w:sz w:val="52"/>
                <w:szCs w:val="200"/>
              </w:rPr>
              <w:t>INVOICE</w:t>
            </w:r>
          </w:p>
        </w:tc>
        <w:tc>
          <w:tcPr>
            <w:tcW w:w="56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5F48" w14:textId="77777777" w:rsidR="00A77B3E" w:rsidRPr="002D6EA6" w:rsidRDefault="00A77B3E" w:rsidP="002D6EA6">
            <w:pPr>
              <w:spacing w:line="240" w:lineRule="auto"/>
              <w:jc w:val="right"/>
              <w:rPr>
                <w:rFonts w:ascii="Abade" w:hAnsi="Abade"/>
                <w:color w:val="auto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15"/>
              <w:gridCol w:w="2032"/>
            </w:tblGrid>
            <w:tr w:rsidR="002D6EA6" w:rsidRPr="002D6EA6" w14:paraId="32F61B95" w14:textId="77777777" w:rsidTr="002D6EA6">
              <w:trPr>
                <w:trHeight w:val="333"/>
              </w:trPr>
              <w:tc>
                <w:tcPr>
                  <w:tcW w:w="341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BC01C6D" w14:textId="77777777" w:rsidR="00A77B3E" w:rsidRPr="002D6EA6" w:rsidRDefault="00455240" w:rsidP="002D6EA6">
                  <w:pPr>
                    <w:jc w:val="right"/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Invoice Date</w:t>
                  </w:r>
                </w:p>
              </w:tc>
              <w:tc>
                <w:tcPr>
                  <w:tcW w:w="2032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40F888C" w14:textId="1F12A942" w:rsidR="00A77B3E" w:rsidRPr="002D6EA6" w:rsidRDefault="00631723" w:rsidP="002D6EA6">
                  <w:pPr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10</w:t>
                  </w:r>
                  <w:r w:rsidR="002D6EA6">
                    <w:rPr>
                      <w:rFonts w:ascii="Abade" w:hAnsi="Abade"/>
                      <w:color w:val="auto"/>
                      <w:sz w:val="18"/>
                    </w:rPr>
                    <w:t xml:space="preserve"> </w:t>
                  </w:r>
                  <w:r w:rsidR="002D6EA6" w:rsidRPr="002D6EA6">
                    <w:rPr>
                      <w:rFonts w:ascii="Abade" w:hAnsi="Abade"/>
                      <w:color w:val="auto"/>
                      <w:sz w:val="18"/>
                    </w:rPr>
                    <w:t>December 2015</w:t>
                  </w:r>
                </w:p>
              </w:tc>
            </w:tr>
            <w:tr w:rsidR="002D6EA6" w:rsidRPr="002D6EA6" w14:paraId="6E2EC979" w14:textId="77777777" w:rsidTr="002D6EA6">
              <w:trPr>
                <w:trHeight w:val="354"/>
              </w:trPr>
              <w:tc>
                <w:tcPr>
                  <w:tcW w:w="341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268CE9DD" w14:textId="77777777" w:rsidR="008F066B" w:rsidRPr="002D6EA6" w:rsidRDefault="008F066B" w:rsidP="002D6EA6">
                  <w:pPr>
                    <w:jc w:val="right"/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Due Date</w:t>
                  </w:r>
                </w:p>
              </w:tc>
              <w:tc>
                <w:tcPr>
                  <w:tcW w:w="2032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6F488BF" w14:textId="35E14B4D" w:rsidR="008F066B" w:rsidRPr="002D6EA6" w:rsidRDefault="00631723" w:rsidP="002D6EA6">
                  <w:pPr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16</w:t>
                  </w:r>
                  <w:r w:rsidR="002D6EA6">
                    <w:rPr>
                      <w:rFonts w:ascii="Abade" w:hAnsi="Abade"/>
                      <w:color w:val="auto"/>
                      <w:sz w:val="18"/>
                    </w:rPr>
                    <w:t xml:space="preserve"> </w:t>
                  </w:r>
                  <w:r w:rsidR="002D6EA6" w:rsidRPr="002D6EA6">
                    <w:rPr>
                      <w:rFonts w:ascii="Abade" w:hAnsi="Abade"/>
                      <w:color w:val="auto"/>
                      <w:sz w:val="18"/>
                    </w:rPr>
                    <w:t>December 2015</w:t>
                  </w:r>
                </w:p>
              </w:tc>
            </w:tr>
            <w:tr w:rsidR="002D6EA6" w:rsidRPr="002D6EA6" w14:paraId="625E8153" w14:textId="77777777" w:rsidTr="002D6EA6">
              <w:trPr>
                <w:trHeight w:val="333"/>
              </w:trPr>
              <w:tc>
                <w:tcPr>
                  <w:tcW w:w="341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3F408BE" w14:textId="77777777" w:rsidR="00A77B3E" w:rsidRPr="002D6EA6" w:rsidRDefault="00455240" w:rsidP="002D6EA6">
                  <w:pPr>
                    <w:jc w:val="right"/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Client Purchase Order</w:t>
                  </w:r>
                </w:p>
              </w:tc>
              <w:tc>
                <w:tcPr>
                  <w:tcW w:w="2032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4001627" w14:textId="77777777" w:rsidR="00A77B3E" w:rsidRPr="002D6EA6" w:rsidRDefault="00455240" w:rsidP="002D6EA6">
                  <w:pPr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 xml:space="preserve">PO12345 </w:t>
                  </w:r>
                </w:p>
              </w:tc>
            </w:tr>
            <w:tr w:rsidR="002D6EA6" w:rsidRPr="002D6EA6" w14:paraId="5E770D50" w14:textId="77777777" w:rsidTr="002D6EA6">
              <w:trPr>
                <w:trHeight w:val="354"/>
              </w:trPr>
              <w:tc>
                <w:tcPr>
                  <w:tcW w:w="341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E943EF8" w14:textId="77777777" w:rsidR="00A77B3E" w:rsidRPr="002D6EA6" w:rsidRDefault="00455240" w:rsidP="002D6EA6">
                  <w:pPr>
                    <w:jc w:val="right"/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My Reference</w:t>
                  </w:r>
                </w:p>
              </w:tc>
              <w:tc>
                <w:tcPr>
                  <w:tcW w:w="2032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7840868F" w14:textId="77777777" w:rsidR="00A77B3E" w:rsidRPr="002D6EA6" w:rsidRDefault="00914A34" w:rsidP="002D6EA6">
                  <w:pPr>
                    <w:rPr>
                      <w:rFonts w:ascii="Abade" w:hAnsi="Abade"/>
                      <w:color w:val="auto"/>
                      <w:sz w:val="18"/>
                    </w:rPr>
                  </w:pPr>
                  <w:r w:rsidRPr="002D6EA6">
                    <w:rPr>
                      <w:rFonts w:ascii="Abade" w:hAnsi="Abade"/>
                      <w:color w:val="auto"/>
                      <w:sz w:val="18"/>
                    </w:rPr>
                    <w:t>REF</w:t>
                  </w:r>
                  <w:r w:rsidR="00455240" w:rsidRPr="002D6EA6">
                    <w:rPr>
                      <w:rFonts w:ascii="Abade" w:hAnsi="Abade"/>
                      <w:color w:val="auto"/>
                      <w:sz w:val="18"/>
                    </w:rPr>
                    <w:t>12345</w:t>
                  </w:r>
                </w:p>
              </w:tc>
            </w:tr>
          </w:tbl>
          <w:p w14:paraId="1846AF86" w14:textId="77777777" w:rsidR="00A77B3E" w:rsidRPr="002D6EA6" w:rsidRDefault="00A77B3E" w:rsidP="002D6EA6">
            <w:pPr>
              <w:spacing w:line="240" w:lineRule="auto"/>
              <w:rPr>
                <w:rFonts w:ascii="Abade" w:hAnsi="Abade"/>
                <w:color w:val="auto"/>
              </w:rPr>
            </w:pPr>
          </w:p>
          <w:p w14:paraId="6AC86C03" w14:textId="77777777" w:rsidR="00A77B3E" w:rsidRPr="002D6EA6" w:rsidRDefault="00A77B3E" w:rsidP="002D6EA6">
            <w:pPr>
              <w:spacing w:line="240" w:lineRule="auto"/>
              <w:rPr>
                <w:rFonts w:ascii="Abade" w:eastAsia="Droid Sans" w:hAnsi="Abade" w:cs="Droid Sans"/>
                <w:color w:val="auto"/>
                <w:sz w:val="20"/>
                <w:szCs w:val="20"/>
              </w:rPr>
            </w:pPr>
          </w:p>
        </w:tc>
      </w:tr>
      <w:tr w:rsidR="002D6EA6" w:rsidRPr="002D6EA6" w14:paraId="77FBA6FD" w14:textId="77777777" w:rsidTr="002D6EA6">
        <w:trPr>
          <w:gridBefore w:val="1"/>
          <w:wBefore w:w="10" w:type="dxa"/>
          <w:trHeight w:val="2280"/>
        </w:trPr>
        <w:tc>
          <w:tcPr>
            <w:tcW w:w="46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4F6F" w14:textId="77777777" w:rsidR="007C5F13" w:rsidRDefault="007C5F13" w:rsidP="002D6EA6">
            <w:pPr>
              <w:jc w:val="center"/>
              <w:rPr>
                <w:rFonts w:ascii="Abade" w:hAnsi="Abade"/>
                <w:color w:val="auto"/>
              </w:rPr>
            </w:pPr>
          </w:p>
          <w:p w14:paraId="4F2BB8C1" w14:textId="1D6EF0D8" w:rsidR="00A77B3E" w:rsidRPr="007C5F13" w:rsidRDefault="00455240" w:rsidP="002D6EA6">
            <w:pPr>
              <w:jc w:val="center"/>
              <w:rPr>
                <w:rFonts w:ascii="Abade" w:hAnsi="Abade"/>
                <w:b/>
                <w:bCs/>
                <w:color w:val="auto"/>
              </w:rPr>
            </w:pPr>
            <w:r w:rsidRPr="007C5F13">
              <w:rPr>
                <w:rFonts w:ascii="Abade" w:hAnsi="Abade"/>
                <w:b/>
                <w:bCs/>
                <w:color w:val="auto"/>
              </w:rPr>
              <w:t>CLIENT DETAILS</w:t>
            </w:r>
          </w:p>
          <w:p w14:paraId="5B5BA0E0" w14:textId="77777777" w:rsidR="00A77B3E" w:rsidRPr="002D6EA6" w:rsidRDefault="00A77B3E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</w:p>
          <w:p w14:paraId="65378644" w14:textId="77777777" w:rsidR="00A77B3E" w:rsidRPr="002D6EA6" w:rsidRDefault="00455240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123</w:t>
            </w:r>
            <w:r w:rsidR="0037048C" w:rsidRPr="002D6EA6">
              <w:rPr>
                <w:rFonts w:ascii="Abade" w:hAnsi="Abade"/>
                <w:color w:val="auto"/>
                <w:sz w:val="18"/>
                <w:szCs w:val="18"/>
              </w:rPr>
              <w:t>4</w:t>
            </w:r>
            <w:r w:rsidRPr="002D6EA6">
              <w:rPr>
                <w:rFonts w:ascii="Abade" w:hAnsi="Abade"/>
                <w:color w:val="auto"/>
                <w:sz w:val="18"/>
                <w:szCs w:val="18"/>
              </w:rPr>
              <w:t xml:space="preserve"> Street</w:t>
            </w:r>
          </w:p>
          <w:p w14:paraId="1E26D731" w14:textId="77777777" w:rsidR="00A77B3E" w:rsidRPr="002D6EA6" w:rsidRDefault="00455240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Town</w:t>
            </w:r>
          </w:p>
          <w:p w14:paraId="531A2946" w14:textId="77777777" w:rsidR="00A77B3E" w:rsidRPr="002D6EA6" w:rsidRDefault="0020693C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City, Zip Code</w:t>
            </w:r>
          </w:p>
          <w:p w14:paraId="2DAE3E4B" w14:textId="77777777" w:rsidR="00A77B3E" w:rsidRPr="002D6EA6" w:rsidRDefault="0020693C" w:rsidP="002D6EA6">
            <w:pPr>
              <w:tabs>
                <w:tab w:val="left" w:pos="720"/>
              </w:tabs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Country</w:t>
            </w:r>
          </w:p>
        </w:tc>
        <w:tc>
          <w:tcPr>
            <w:tcW w:w="468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7234" w14:textId="77777777" w:rsidR="007C5F13" w:rsidRDefault="007C5F13" w:rsidP="002D6EA6">
            <w:pPr>
              <w:jc w:val="center"/>
              <w:rPr>
                <w:rFonts w:ascii="Abade" w:hAnsi="Abade"/>
                <w:color w:val="auto"/>
                <w:sz w:val="24"/>
                <w:szCs w:val="24"/>
              </w:rPr>
            </w:pPr>
          </w:p>
          <w:p w14:paraId="10989140" w14:textId="40661B4F" w:rsidR="00A77B3E" w:rsidRPr="007C5F13" w:rsidRDefault="00455240" w:rsidP="002D6EA6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MY DETAILS</w:t>
            </w:r>
          </w:p>
          <w:p w14:paraId="4808FB19" w14:textId="77777777" w:rsidR="00A77B3E" w:rsidRPr="002D6EA6" w:rsidRDefault="00A77B3E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</w:p>
          <w:p w14:paraId="1B95C66D" w14:textId="77777777" w:rsidR="00A77B3E" w:rsidRPr="002D6EA6" w:rsidRDefault="0037048C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6789</w:t>
            </w:r>
            <w:r w:rsidR="00455240" w:rsidRPr="002D6EA6">
              <w:rPr>
                <w:rFonts w:ascii="Abade" w:hAnsi="Abade"/>
                <w:color w:val="auto"/>
                <w:sz w:val="18"/>
                <w:szCs w:val="18"/>
              </w:rPr>
              <w:t xml:space="preserve"> Street</w:t>
            </w:r>
          </w:p>
          <w:p w14:paraId="5BE9FCFE" w14:textId="77777777" w:rsidR="006D66C3" w:rsidRPr="002D6EA6" w:rsidRDefault="006D66C3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Town</w:t>
            </w:r>
          </w:p>
          <w:p w14:paraId="3A9B7B5C" w14:textId="77777777" w:rsidR="006D66C3" w:rsidRPr="002D6EA6" w:rsidRDefault="006D66C3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City, Zip Code</w:t>
            </w:r>
          </w:p>
          <w:p w14:paraId="79D83F27" w14:textId="77777777" w:rsidR="00A77B3E" w:rsidRPr="002D6EA6" w:rsidRDefault="006D66C3" w:rsidP="002D6EA6">
            <w:pPr>
              <w:jc w:val="center"/>
              <w:rPr>
                <w:rFonts w:ascii="Abade" w:hAnsi="Abade"/>
                <w:color w:val="auto"/>
                <w:sz w:val="18"/>
                <w:szCs w:val="18"/>
              </w:rPr>
            </w:pPr>
            <w:r w:rsidRPr="002D6EA6">
              <w:rPr>
                <w:rFonts w:ascii="Abade" w:hAnsi="Abade"/>
                <w:color w:val="auto"/>
                <w:sz w:val="18"/>
                <w:szCs w:val="18"/>
              </w:rPr>
              <w:t>Country</w:t>
            </w:r>
          </w:p>
        </w:tc>
      </w:tr>
      <w:tr w:rsidR="002D6EA6" w:rsidRPr="002D6EA6" w14:paraId="65DA40F9" w14:textId="77777777" w:rsidTr="007C5F13">
        <w:trPr>
          <w:gridAfter w:val="1"/>
          <w:wAfter w:w="10" w:type="dxa"/>
        </w:trPr>
        <w:tc>
          <w:tcPr>
            <w:tcW w:w="630" w:type="dxa"/>
            <w:gridSpan w:val="2"/>
            <w:shd w:val="clear" w:color="auto" w:fill="DEFA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422070" w14:textId="77777777" w:rsidR="00A77B3E" w:rsidRPr="007C5F13" w:rsidRDefault="00455240" w:rsidP="007C5F13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Qty</w:t>
            </w:r>
          </w:p>
        </w:tc>
        <w:tc>
          <w:tcPr>
            <w:tcW w:w="6180" w:type="dxa"/>
            <w:gridSpan w:val="3"/>
            <w:shd w:val="clear" w:color="auto" w:fill="DEFA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E32B26" w14:textId="77777777" w:rsidR="00A77B3E" w:rsidRPr="007C5F13" w:rsidRDefault="00455240" w:rsidP="007C5F13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shd w:val="clear" w:color="auto" w:fill="DEFA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FB2F11" w14:textId="77777777" w:rsidR="00A77B3E" w:rsidRPr="007C5F13" w:rsidRDefault="00455240" w:rsidP="007C5F13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Unit Price</w:t>
            </w:r>
          </w:p>
        </w:tc>
        <w:tc>
          <w:tcPr>
            <w:tcW w:w="1290" w:type="dxa"/>
            <w:shd w:val="clear" w:color="auto" w:fill="DEFA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4965FC" w14:textId="77777777" w:rsidR="00A77B3E" w:rsidRPr="007C5F13" w:rsidRDefault="00455240" w:rsidP="007C5F13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Total</w:t>
            </w:r>
          </w:p>
        </w:tc>
      </w:tr>
      <w:tr w:rsidR="002D6EA6" w:rsidRPr="002D6EA6" w14:paraId="46883E9E" w14:textId="77777777" w:rsidTr="002D6EA6">
        <w:trPr>
          <w:gridAfter w:val="1"/>
          <w:wAfter w:w="10" w:type="dxa"/>
        </w:trPr>
        <w:tc>
          <w:tcPr>
            <w:tcW w:w="6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FB74CA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>5</w:t>
            </w:r>
          </w:p>
        </w:tc>
        <w:tc>
          <w:tcPr>
            <w:tcW w:w="618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BC252D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EB073D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>$ 100.00</w:t>
            </w:r>
          </w:p>
        </w:tc>
        <w:tc>
          <w:tcPr>
            <w:tcW w:w="12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196F0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>$ 500.00</w:t>
            </w:r>
          </w:p>
        </w:tc>
      </w:tr>
      <w:tr w:rsidR="002D6EA6" w:rsidRPr="002D6EA6" w14:paraId="2E69D9C2" w14:textId="77777777" w:rsidTr="002D6EA6">
        <w:trPr>
          <w:gridAfter w:val="1"/>
          <w:wAfter w:w="10" w:type="dxa"/>
        </w:trPr>
        <w:tc>
          <w:tcPr>
            <w:tcW w:w="6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70D89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2F2E51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0A27B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62657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</w:p>
        </w:tc>
      </w:tr>
      <w:tr w:rsidR="002D6EA6" w:rsidRPr="002D6EA6" w14:paraId="2E8A6694" w14:textId="77777777" w:rsidTr="002D6EA6">
        <w:trPr>
          <w:gridAfter w:val="1"/>
          <w:wAfter w:w="10" w:type="dxa"/>
        </w:trPr>
        <w:tc>
          <w:tcPr>
            <w:tcW w:w="6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D3AE96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DD726E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7BB9CE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93F77E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</w:p>
        </w:tc>
      </w:tr>
      <w:tr w:rsidR="002D6EA6" w:rsidRPr="002D6EA6" w14:paraId="18E6E21E" w14:textId="77777777" w:rsidTr="002D6EA6">
        <w:trPr>
          <w:gridAfter w:val="1"/>
          <w:wAfter w:w="10" w:type="dxa"/>
        </w:trPr>
        <w:tc>
          <w:tcPr>
            <w:tcW w:w="6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8E1263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64128A" w14:textId="77777777" w:rsidR="00034262" w:rsidRPr="002D6EA6" w:rsidRDefault="00034262" w:rsidP="002D6EA6">
            <w:pPr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282946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C4470F" w14:textId="77777777" w:rsidR="00034262" w:rsidRPr="002D6EA6" w:rsidRDefault="00034262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</w:p>
        </w:tc>
      </w:tr>
    </w:tbl>
    <w:p w14:paraId="6C7D604D" w14:textId="77777777" w:rsidR="00A77B3E" w:rsidRPr="002D6EA6" w:rsidRDefault="00A77B3E" w:rsidP="002D6EA6">
      <w:pPr>
        <w:spacing w:line="240" w:lineRule="auto"/>
        <w:jc w:val="right"/>
        <w:rPr>
          <w:rFonts w:ascii="Abade" w:hAnsi="Abade"/>
          <w:color w:val="auto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3"/>
        <w:gridCol w:w="1285"/>
      </w:tblGrid>
      <w:tr w:rsidR="002D6EA6" w:rsidRPr="002D6EA6" w14:paraId="38B60F69" w14:textId="77777777" w:rsidTr="002D6EA6">
        <w:tc>
          <w:tcPr>
            <w:tcW w:w="80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E46E26" w14:textId="77777777" w:rsidR="00A77B3E" w:rsidRPr="002D6EA6" w:rsidRDefault="00455240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2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626B2A" w14:textId="77777777" w:rsidR="00A77B3E" w:rsidRPr="002D6EA6" w:rsidRDefault="00542C54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 xml:space="preserve">$ </w:t>
            </w:r>
            <w:r w:rsidR="00034262" w:rsidRPr="002D6EA6">
              <w:rPr>
                <w:rFonts w:ascii="Abade" w:hAnsi="Abade"/>
                <w:color w:val="auto"/>
                <w:sz w:val="20"/>
                <w:szCs w:val="20"/>
              </w:rPr>
              <w:t>5</w:t>
            </w:r>
            <w:r w:rsidR="00455240" w:rsidRPr="002D6EA6">
              <w:rPr>
                <w:rFonts w:ascii="Abade" w:hAnsi="Abade"/>
                <w:color w:val="auto"/>
                <w:sz w:val="20"/>
                <w:szCs w:val="20"/>
              </w:rPr>
              <w:t>00.00</w:t>
            </w:r>
          </w:p>
        </w:tc>
      </w:tr>
      <w:tr w:rsidR="002D6EA6" w:rsidRPr="002D6EA6" w14:paraId="0019FA7E" w14:textId="77777777" w:rsidTr="002D6EA6">
        <w:tc>
          <w:tcPr>
            <w:tcW w:w="80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7A1160" w14:textId="77777777" w:rsidR="00A77B3E" w:rsidRPr="002D6EA6" w:rsidRDefault="00455240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>Tax</w:t>
            </w:r>
          </w:p>
        </w:tc>
        <w:tc>
          <w:tcPr>
            <w:tcW w:w="12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F96EBC" w14:textId="77777777" w:rsidR="00A77B3E" w:rsidRPr="002D6EA6" w:rsidRDefault="00542C54" w:rsidP="002D6EA6">
            <w:pPr>
              <w:jc w:val="right"/>
              <w:rPr>
                <w:rFonts w:ascii="Abade" w:hAnsi="Abade"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color w:val="auto"/>
                <w:sz w:val="20"/>
                <w:szCs w:val="20"/>
              </w:rPr>
              <w:t xml:space="preserve">$ </w:t>
            </w:r>
            <w:r w:rsidR="00455240" w:rsidRPr="002D6EA6">
              <w:rPr>
                <w:rFonts w:ascii="Abade" w:hAnsi="Abade"/>
                <w:color w:val="auto"/>
                <w:sz w:val="20"/>
                <w:szCs w:val="20"/>
              </w:rPr>
              <w:t>0.00</w:t>
            </w:r>
          </w:p>
        </w:tc>
      </w:tr>
      <w:tr w:rsidR="002D6EA6" w:rsidRPr="002D6EA6" w14:paraId="4FF4A989" w14:textId="77777777" w:rsidTr="002D6EA6">
        <w:tc>
          <w:tcPr>
            <w:tcW w:w="8070" w:type="dxa"/>
            <w:shd w:val="clear" w:color="auto" w:fill="DEFA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AB5F3A" w14:textId="77777777" w:rsidR="00A77B3E" w:rsidRPr="002D6EA6" w:rsidRDefault="00455240" w:rsidP="002D6EA6">
            <w:pPr>
              <w:jc w:val="right"/>
              <w:rPr>
                <w:rFonts w:ascii="Abade" w:hAnsi="Abade"/>
                <w:b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b/>
                <w:color w:val="auto"/>
                <w:sz w:val="20"/>
                <w:szCs w:val="20"/>
              </w:rPr>
              <w:t>Total Due</w:t>
            </w:r>
          </w:p>
        </w:tc>
        <w:tc>
          <w:tcPr>
            <w:tcW w:w="1290" w:type="dxa"/>
            <w:shd w:val="clear" w:color="auto" w:fill="DEFA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7141C2" w14:textId="77777777" w:rsidR="00A77B3E" w:rsidRPr="002D6EA6" w:rsidRDefault="00542C54" w:rsidP="002D6EA6">
            <w:pPr>
              <w:jc w:val="right"/>
              <w:rPr>
                <w:rFonts w:ascii="Abade" w:hAnsi="Abade"/>
                <w:b/>
                <w:color w:val="auto"/>
                <w:sz w:val="20"/>
                <w:szCs w:val="20"/>
              </w:rPr>
            </w:pPr>
            <w:r w:rsidRPr="002D6EA6">
              <w:rPr>
                <w:rFonts w:ascii="Abade" w:hAnsi="Abade"/>
                <w:b/>
                <w:color w:val="auto"/>
                <w:sz w:val="20"/>
                <w:szCs w:val="20"/>
              </w:rPr>
              <w:t xml:space="preserve">$ </w:t>
            </w:r>
            <w:r w:rsidR="00034262" w:rsidRPr="002D6EA6">
              <w:rPr>
                <w:rFonts w:ascii="Abade" w:hAnsi="Abade"/>
                <w:b/>
                <w:color w:val="auto"/>
                <w:sz w:val="20"/>
                <w:szCs w:val="20"/>
              </w:rPr>
              <w:t>50</w:t>
            </w:r>
            <w:r w:rsidR="00455240" w:rsidRPr="002D6EA6">
              <w:rPr>
                <w:rFonts w:ascii="Abade" w:hAnsi="Abade"/>
                <w:b/>
                <w:color w:val="auto"/>
                <w:sz w:val="20"/>
                <w:szCs w:val="20"/>
              </w:rPr>
              <w:t>0.00</w:t>
            </w:r>
          </w:p>
        </w:tc>
      </w:tr>
    </w:tbl>
    <w:p w14:paraId="7818C28F" w14:textId="77777777" w:rsidR="00A77B3E" w:rsidRPr="002D6EA6" w:rsidRDefault="00A77B3E" w:rsidP="002D6EA6">
      <w:pPr>
        <w:spacing w:line="240" w:lineRule="auto"/>
        <w:rPr>
          <w:rFonts w:ascii="Abade" w:hAnsi="Abade"/>
          <w:color w:val="auto"/>
        </w:rPr>
      </w:pPr>
    </w:p>
    <w:p w14:paraId="68ECE753" w14:textId="77777777" w:rsidR="00A92013" w:rsidRPr="002D6EA6" w:rsidRDefault="00A92013" w:rsidP="002D6EA6">
      <w:pPr>
        <w:rPr>
          <w:rFonts w:ascii="Abade" w:hAnsi="Abade"/>
          <w:color w:val="auto"/>
          <w:sz w:val="18"/>
          <w:szCs w:val="1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720"/>
      </w:tblGrid>
      <w:tr w:rsidR="002D6EA6" w:rsidRPr="002D6EA6" w14:paraId="0009CA23" w14:textId="77777777" w:rsidTr="007C5F13">
        <w:trPr>
          <w:trHeight w:val="325"/>
        </w:trPr>
        <w:tc>
          <w:tcPr>
            <w:tcW w:w="4612" w:type="dxa"/>
            <w:shd w:val="clear" w:color="auto" w:fill="DEFA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5343" w14:textId="77777777" w:rsidR="00A92013" w:rsidRPr="007C5F13" w:rsidRDefault="00A92013" w:rsidP="002D6EA6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SEND PAYMENT TO</w:t>
            </w:r>
          </w:p>
        </w:tc>
        <w:tc>
          <w:tcPr>
            <w:tcW w:w="4792" w:type="dxa"/>
            <w:shd w:val="clear" w:color="auto" w:fill="DEFAF3"/>
          </w:tcPr>
          <w:p w14:paraId="5A4E11B2" w14:textId="77777777" w:rsidR="00A92013" w:rsidRPr="007C5F13" w:rsidRDefault="00A92013" w:rsidP="002D6EA6">
            <w:pPr>
              <w:jc w:val="center"/>
              <w:rPr>
                <w:rFonts w:ascii="Abade" w:hAnsi="Abade"/>
                <w:b/>
                <w:bCs/>
                <w:color w:val="auto"/>
                <w:sz w:val="24"/>
                <w:szCs w:val="24"/>
              </w:rPr>
            </w:pPr>
            <w:r w:rsidRPr="007C5F13">
              <w:rPr>
                <w:rFonts w:ascii="Abade" w:hAnsi="Abade"/>
                <w:b/>
                <w:bCs/>
                <w:color w:val="auto"/>
                <w:sz w:val="24"/>
                <w:szCs w:val="24"/>
              </w:rPr>
              <w:t>PAYMENT INSTRUCTIONS</w:t>
            </w:r>
          </w:p>
        </w:tc>
      </w:tr>
      <w:tr w:rsidR="002D6EA6" w:rsidRPr="002D6EA6" w14:paraId="4DF43003" w14:textId="77777777" w:rsidTr="002D6EA6">
        <w:trPr>
          <w:trHeight w:val="1425"/>
        </w:trPr>
        <w:tc>
          <w:tcPr>
            <w:tcW w:w="4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467B" w14:textId="77777777" w:rsidR="00A92013" w:rsidRPr="002D6EA6" w:rsidRDefault="00A92013" w:rsidP="002D6EA6">
            <w:pPr>
              <w:jc w:val="center"/>
              <w:rPr>
                <w:rFonts w:ascii="Abade" w:hAnsi="Abade"/>
                <w:color w:val="auto"/>
              </w:rPr>
            </w:pPr>
            <w:r w:rsidRPr="002D6EA6">
              <w:rPr>
                <w:rFonts w:ascii="Abade" w:hAnsi="Abade"/>
                <w:color w:val="auto"/>
              </w:rPr>
              <w:t>Bill to information</w:t>
            </w:r>
          </w:p>
        </w:tc>
        <w:tc>
          <w:tcPr>
            <w:tcW w:w="4792" w:type="dxa"/>
          </w:tcPr>
          <w:p w14:paraId="1048A525" w14:textId="77777777" w:rsidR="00A92013" w:rsidRPr="002D6EA6" w:rsidRDefault="00A92013" w:rsidP="002D6EA6">
            <w:pPr>
              <w:jc w:val="center"/>
              <w:rPr>
                <w:rFonts w:ascii="Abade" w:hAnsi="Abade"/>
                <w:color w:val="auto"/>
              </w:rPr>
            </w:pPr>
            <w:r w:rsidRPr="002D6EA6">
              <w:rPr>
                <w:rFonts w:ascii="Abade" w:hAnsi="Abade"/>
                <w:color w:val="auto"/>
              </w:rPr>
              <w:t>Put your own payment instruction.</w:t>
            </w:r>
          </w:p>
        </w:tc>
      </w:tr>
    </w:tbl>
    <w:p w14:paraId="2BE2B3E2" w14:textId="77777777" w:rsidR="00A77B3E" w:rsidRPr="002D6EA6" w:rsidRDefault="00A77B3E" w:rsidP="002D6EA6">
      <w:pPr>
        <w:rPr>
          <w:rFonts w:ascii="Abade" w:hAnsi="Abade"/>
          <w:color w:val="auto"/>
        </w:rPr>
      </w:pPr>
    </w:p>
    <w:p w14:paraId="64425FB1" w14:textId="77777777" w:rsidR="002D6EA6" w:rsidRPr="002D6EA6" w:rsidRDefault="002D6EA6">
      <w:pPr>
        <w:rPr>
          <w:rFonts w:ascii="Abade" w:hAnsi="Abade"/>
          <w:color w:val="auto"/>
          <w:u w:val="single"/>
        </w:rPr>
      </w:pPr>
    </w:p>
    <w:sectPr w:rsidR="002D6EA6" w:rsidRPr="002D6EA6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BB4"/>
    <w:rsid w:val="00024238"/>
    <w:rsid w:val="00034262"/>
    <w:rsid w:val="000813E6"/>
    <w:rsid w:val="00133E47"/>
    <w:rsid w:val="0020693C"/>
    <w:rsid w:val="002D6EA6"/>
    <w:rsid w:val="0037048C"/>
    <w:rsid w:val="003842F7"/>
    <w:rsid w:val="00455240"/>
    <w:rsid w:val="0046523B"/>
    <w:rsid w:val="00542C54"/>
    <w:rsid w:val="00631723"/>
    <w:rsid w:val="006D66C3"/>
    <w:rsid w:val="007C5F13"/>
    <w:rsid w:val="008F066B"/>
    <w:rsid w:val="00914A34"/>
    <w:rsid w:val="009158B1"/>
    <w:rsid w:val="009170B2"/>
    <w:rsid w:val="00A77B3E"/>
    <w:rsid w:val="00A92013"/>
    <w:rsid w:val="00AA7B69"/>
    <w:rsid w:val="00C248DB"/>
    <w:rsid w:val="00CC6590"/>
    <w:rsid w:val="00CF799E"/>
    <w:rsid w:val="00D940D9"/>
    <w:rsid w:val="00F4389D"/>
    <w:rsid w:val="00F96018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A03C7"/>
  <w15:docId w15:val="{4C89E12F-9249-4235-9959-ADB13976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8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B46F-69EA-4D5A-9452-EDE960F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FPPT.com</vt:lpstr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Dell</cp:lastModifiedBy>
  <cp:revision>2</cp:revision>
  <cp:lastPrinted>2012-05-02T02:04:00Z</cp:lastPrinted>
  <dcterms:created xsi:type="dcterms:W3CDTF">2022-04-11T07:29:00Z</dcterms:created>
  <dcterms:modified xsi:type="dcterms:W3CDTF">2022-04-11T07:29:00Z</dcterms:modified>
</cp:coreProperties>
</file>