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27C8" w14:textId="4812D417" w:rsidR="00520E32" w:rsidRPr="00FD33EB" w:rsidRDefault="00FD33EB" w:rsidP="00DB6DFE">
      <w:pPr>
        <w:pStyle w:val="Heading2"/>
      </w:pPr>
      <w:r w:rsidRPr="00FD33E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452" wp14:editId="6C38549C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1562100" cy="272415"/>
                <wp:effectExtent l="9525" t="13335" r="9525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72415"/>
                        </a:xfrm>
                        <a:prstGeom prst="roundRect">
                          <a:avLst>
                            <a:gd name="adj" fmla="val -6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D9490" w14:textId="77777777" w:rsidR="00520E32" w:rsidRPr="00FD33EB" w:rsidRDefault="00520E32" w:rsidP="00520E32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Invoice: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E1452" id="AutoShape 16" o:spid="_x0000_s1026" style="position:absolute;margin-left:396pt;margin-top:.3pt;width:123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-397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" strokecolor="black [3213]">
                <v:shadow opacity=".5" offset="6pt,-6pt"/>
                <v:textbox>
                  <w:txbxContent>
                    <w:p w14:paraId="2D0D9490" w14:textId="77777777" w:rsidR="00520E32" w:rsidRPr="00FD33EB" w:rsidRDefault="00520E32" w:rsidP="00520E32">
                      <w:pPr>
                        <w:pStyle w:val="NoSpacing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Invoice:</w:t>
                      </w:r>
                    </w:p>
                  </w:txbxContent>
                </v:textbox>
              </v:roundrect>
            </w:pict>
          </mc:Fallback>
        </mc:AlternateContent>
      </w:r>
      <w:r w:rsidRPr="00FD33E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FDF7F3" wp14:editId="3E4CBAFE">
                <wp:simplePos x="0" y="0"/>
                <wp:positionH relativeFrom="column">
                  <wp:posOffset>5019675</wp:posOffset>
                </wp:positionH>
                <wp:positionV relativeFrom="paragraph">
                  <wp:posOffset>-523875</wp:posOffset>
                </wp:positionV>
                <wp:extent cx="1562100" cy="266700"/>
                <wp:effectExtent l="9525" t="9525" r="952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36E4D" w14:textId="77777777" w:rsidR="00520E32" w:rsidRPr="00FD33EB" w:rsidRDefault="00520E32" w:rsidP="00520E32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F7F3" id="Rectangle 15" o:spid="_x0000_s1027" style="position:absolute;margin-left:395.25pt;margin-top:-41.25pt;width:12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" strokecolor="black [3213]">
                <v:shadow opacity=".5" offset="6pt,-6pt"/>
                <v:textbox>
                  <w:txbxContent>
                    <w:p w14:paraId="59A36E4D" w14:textId="77777777" w:rsidR="00520E32" w:rsidRPr="00FD33EB" w:rsidRDefault="00520E32" w:rsidP="00520E32">
                      <w:pPr>
                        <w:pStyle w:val="NoSpacing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  <w:r w:rsidRPr="00FD33EB">
        <w:rPr>
          <w:rFonts w:eastAsia="Calibri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95091" wp14:editId="7B4A8F8E">
                <wp:simplePos x="0" y="0"/>
                <wp:positionH relativeFrom="column">
                  <wp:posOffset>-790575</wp:posOffset>
                </wp:positionH>
                <wp:positionV relativeFrom="paragraph">
                  <wp:posOffset>-106680</wp:posOffset>
                </wp:positionV>
                <wp:extent cx="342900" cy="966406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66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2D903" w14:textId="3FBD4F4F" w:rsidR="00520E32" w:rsidRPr="00EB30FC" w:rsidRDefault="00520E32" w:rsidP="00520E32">
                            <w:pPr>
                              <w:pStyle w:val="SidebarAddress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9509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62.25pt;margin-top:-8.4pt;width:27pt;height:76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" stroked="f">
                <v:textbox style="layout-flow:vertical">
                  <w:txbxContent>
                    <w:p w14:paraId="6462D903" w14:textId="3FBD4F4F" w:rsidR="00520E32" w:rsidRPr="00EB30FC" w:rsidRDefault="00520E32" w:rsidP="00520E32">
                      <w:pPr>
                        <w:pStyle w:val="SidebarAddress"/>
                      </w:pPr>
                    </w:p>
                  </w:txbxContent>
                </v:textbox>
              </v:shape>
            </w:pict>
          </mc:Fallback>
        </mc:AlternateContent>
      </w:r>
      <w:r w:rsidR="00360827" w:rsidRPr="00FD33EB">
        <w:br/>
      </w:r>
    </w:p>
    <w:p w14:paraId="1E68D3EA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36966A96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4383C745" w14:textId="620C2664" w:rsidR="00520E32" w:rsidRPr="00FD33EB" w:rsidRDefault="00FD33EB" w:rsidP="00520E32">
      <w:pPr>
        <w:pBdr>
          <w:bottom w:val="single" w:sz="4" w:space="0" w:color="4BACC6"/>
        </w:pBdr>
        <w:spacing w:after="40"/>
        <w:jc w:val="center"/>
        <w:rPr>
          <w:rFonts w:ascii="Lato" w:eastAsia="Calibri" w:hAnsi="Lato" w:cs="Times New Roman"/>
          <w:b/>
          <w:bCs/>
          <w:color w:val="auto"/>
          <w:sz w:val="44"/>
          <w:szCs w:val="44"/>
        </w:rPr>
      </w:pPr>
      <w:r>
        <w:rPr>
          <w:rFonts w:ascii="Lato" w:eastAsia="Calibri" w:hAnsi="Lato" w:cs="Times New Roman"/>
          <w:b/>
          <w:bCs/>
          <w:color w:val="auto"/>
          <w:sz w:val="44"/>
          <w:szCs w:val="44"/>
        </w:rPr>
        <w:t xml:space="preserve">   </w:t>
      </w:r>
      <w:r w:rsidRPr="00FD33EB">
        <w:rPr>
          <w:rFonts w:ascii="Lato" w:eastAsia="Calibri" w:hAnsi="Lato" w:cs="Times New Roman"/>
          <w:b/>
          <w:bCs/>
          <w:color w:val="auto"/>
          <w:sz w:val="44"/>
          <w:szCs w:val="44"/>
        </w:rPr>
        <w:t>INVOICE</w:t>
      </w:r>
    </w:p>
    <w:p w14:paraId="3180868C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2AB67297" w14:textId="2668A244" w:rsidR="00520E32" w:rsidRPr="00FD33EB" w:rsidRDefault="00FD33EB" w:rsidP="00520E32">
      <w:pPr>
        <w:rPr>
          <w:rFonts w:ascii="Lato" w:hAnsi="Lato"/>
          <w:color w:val="auto"/>
          <w:sz w:val="24"/>
          <w:szCs w:val="24"/>
        </w:rPr>
      </w:pPr>
      <w:r w:rsidRPr="00FD33EB">
        <w:rPr>
          <w:rFonts w:ascii="Lato" w:hAnsi="Lato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4BD9E" wp14:editId="0212CDAA">
                <wp:simplePos x="0" y="0"/>
                <wp:positionH relativeFrom="margin">
                  <wp:posOffset>1895475</wp:posOffset>
                </wp:positionH>
                <wp:positionV relativeFrom="paragraph">
                  <wp:posOffset>166370</wp:posOffset>
                </wp:positionV>
                <wp:extent cx="3409950" cy="1066800"/>
                <wp:effectExtent l="9525" t="9525" r="9525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E5FF" w14:textId="78548157" w:rsidR="00520E32" w:rsidRPr="00FD33EB" w:rsidRDefault="00520E32" w:rsidP="00FD33E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Andrew G. Garcia</w:t>
                            </w:r>
                          </w:p>
                          <w:p w14:paraId="3BCF1E8F" w14:textId="59BAA5E0" w:rsidR="00520E32" w:rsidRPr="00FD33EB" w:rsidRDefault="00520E32" w:rsidP="00FD33E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3312 </w:t>
                            </w:r>
                            <w:r w:rsidR="00FD33EB"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Kotter</w:t>
                            </w: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Lane</w:t>
                            </w:r>
                          </w:p>
                          <w:p w14:paraId="13D43343" w14:textId="5CF2CC35" w:rsidR="00520E32" w:rsidRPr="00FD33EB" w:rsidRDefault="00520E32" w:rsidP="00FD33E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Charlotte, NC 28202</w:t>
                            </w:r>
                          </w:p>
                          <w:p w14:paraId="4EBF469D" w14:textId="77777777" w:rsidR="00520E32" w:rsidRPr="00FD33EB" w:rsidRDefault="00520E32" w:rsidP="00FD33E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(415) 987 65 43</w:t>
                            </w:r>
                          </w:p>
                          <w:p w14:paraId="1B04D47F" w14:textId="77777777" w:rsidR="00520E32" w:rsidRPr="00FD33EB" w:rsidRDefault="00520E32" w:rsidP="00FD33EB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agg@website.com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BD9E" id="Text Box 18" o:spid="_x0000_s1029" type="#_x0000_t202" style="position:absolute;margin-left:149.25pt;margin-top:13.1pt;width:26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" filled="f" fillcolor="#deeaf6 [664]" strokecolor="black [3213]">
                <v:shadow opacity=".5" offset="-6pt,6pt"/>
                <v:textbox>
                  <w:txbxContent>
                    <w:p w14:paraId="1CC7E5FF" w14:textId="78548157" w:rsidR="00520E32" w:rsidRPr="00FD33EB" w:rsidRDefault="00520E32" w:rsidP="00FD33EB">
                      <w:pPr>
                        <w:pStyle w:val="NoSpacing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>Andrew G. Garcia</w:t>
                      </w:r>
                    </w:p>
                    <w:p w14:paraId="3BCF1E8F" w14:textId="59BAA5E0" w:rsidR="00520E32" w:rsidRPr="00FD33EB" w:rsidRDefault="00520E32" w:rsidP="00FD33EB">
                      <w:pPr>
                        <w:pStyle w:val="NoSpacing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 xml:space="preserve">3312 </w:t>
                      </w:r>
                      <w:r w:rsidR="00FD33EB" w:rsidRPr="00FD33EB">
                        <w:rPr>
                          <w:rFonts w:ascii="Lato" w:hAnsi="Lato"/>
                          <w:sz w:val="24"/>
                          <w:szCs w:val="24"/>
                        </w:rPr>
                        <w:t>Kotter</w:t>
                      </w: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 xml:space="preserve"> Lane</w:t>
                      </w:r>
                    </w:p>
                    <w:p w14:paraId="13D43343" w14:textId="5CF2CC35" w:rsidR="00520E32" w:rsidRPr="00FD33EB" w:rsidRDefault="00520E32" w:rsidP="00FD33EB">
                      <w:pPr>
                        <w:pStyle w:val="NoSpacing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>Charlotte, NC 28202</w:t>
                      </w:r>
                    </w:p>
                    <w:p w14:paraId="4EBF469D" w14:textId="77777777" w:rsidR="00520E32" w:rsidRPr="00FD33EB" w:rsidRDefault="00520E32" w:rsidP="00FD33EB">
                      <w:pPr>
                        <w:pStyle w:val="NoSpacing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>(415) 987 65 43</w:t>
                      </w:r>
                    </w:p>
                    <w:p w14:paraId="1B04D47F" w14:textId="77777777" w:rsidR="00520E32" w:rsidRPr="00FD33EB" w:rsidRDefault="00520E32" w:rsidP="00FD33EB">
                      <w:pPr>
                        <w:pStyle w:val="NoSpacing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sz w:val="24"/>
                          <w:szCs w:val="24"/>
                        </w:rPr>
                        <w:t>agg@website.com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6DA81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030963EE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1A4B4581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54B62780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6B164ED6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51DB52D0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6604E521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2"/>
        <w:gridCol w:w="1376"/>
        <w:gridCol w:w="1339"/>
        <w:gridCol w:w="1353"/>
      </w:tblGrid>
      <w:tr w:rsidR="00FD33EB" w:rsidRPr="00FD33EB" w14:paraId="34946542" w14:textId="77777777" w:rsidTr="00DB6DFE">
        <w:trPr>
          <w:trHeight w:val="15"/>
        </w:trPr>
        <w:tc>
          <w:tcPr>
            <w:tcW w:w="5448" w:type="dxa"/>
            <w:shd w:val="clear" w:color="auto" w:fill="F2F2F2" w:themeFill="background1" w:themeFillShade="F2"/>
          </w:tcPr>
          <w:p w14:paraId="78B62154" w14:textId="77777777" w:rsidR="00FD33EB" w:rsidRPr="00FD33EB" w:rsidRDefault="00FD33EB" w:rsidP="00FD33EB">
            <w:pPr>
              <w:jc w:val="both"/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</w:pPr>
            <w:r w:rsidRPr="00FD33EB"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7E298926" w14:textId="77777777" w:rsidR="00FD33EB" w:rsidRPr="00FD33EB" w:rsidRDefault="00FD33EB" w:rsidP="00FD33EB">
            <w:pPr>
              <w:jc w:val="both"/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</w:pPr>
            <w:r w:rsidRPr="00FD33EB"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  <w:t>Hours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14:paraId="1A7F7DE7" w14:textId="77777777" w:rsidR="00FD33EB" w:rsidRPr="00FD33EB" w:rsidRDefault="00FD33EB" w:rsidP="00FD33EB">
            <w:pPr>
              <w:jc w:val="both"/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</w:pPr>
            <w:r w:rsidRPr="00FD33EB"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  <w:t>Rate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280DCD94" w14:textId="77777777" w:rsidR="00FD33EB" w:rsidRPr="00FD33EB" w:rsidRDefault="00FD33EB" w:rsidP="00FD33EB">
            <w:pPr>
              <w:jc w:val="both"/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</w:pPr>
            <w:r w:rsidRPr="00FD33EB">
              <w:rPr>
                <w:rFonts w:ascii="Lato" w:eastAsia="Calibri" w:hAnsi="Lato" w:cs="Times New Roman"/>
                <w:b/>
                <w:color w:val="auto"/>
                <w:sz w:val="24"/>
                <w:szCs w:val="24"/>
              </w:rPr>
              <w:t xml:space="preserve">Sub Total </w:t>
            </w:r>
          </w:p>
        </w:tc>
      </w:tr>
      <w:tr w:rsidR="00FD33EB" w:rsidRPr="00FD33EB" w14:paraId="23D57F31" w14:textId="77777777" w:rsidTr="00FD33EB">
        <w:tc>
          <w:tcPr>
            <w:tcW w:w="5448" w:type="dxa"/>
          </w:tcPr>
          <w:p w14:paraId="3BFD5B2F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19FFB7C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17F7C9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2DC988F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35F583C3" w14:textId="77777777" w:rsidTr="00FD33EB">
        <w:tc>
          <w:tcPr>
            <w:tcW w:w="5448" w:type="dxa"/>
          </w:tcPr>
          <w:p w14:paraId="507D3B1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F50B559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64A08E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61452DA9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43D6AAA4" w14:textId="77777777" w:rsidTr="00FD33EB">
        <w:tc>
          <w:tcPr>
            <w:tcW w:w="5448" w:type="dxa"/>
          </w:tcPr>
          <w:p w14:paraId="26CCA1B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3659798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B756415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18D4682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16C3D43F" w14:textId="77777777" w:rsidTr="00FD33EB">
        <w:tc>
          <w:tcPr>
            <w:tcW w:w="5448" w:type="dxa"/>
          </w:tcPr>
          <w:p w14:paraId="1D5D1F03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87B69DE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19930D4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CF32448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7523EB96" w14:textId="77777777" w:rsidTr="00FD33EB">
        <w:tc>
          <w:tcPr>
            <w:tcW w:w="5448" w:type="dxa"/>
          </w:tcPr>
          <w:p w14:paraId="71B2328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C4A37DE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64E282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F6808B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41FCA67B" w14:textId="77777777" w:rsidTr="00FD33EB">
        <w:tc>
          <w:tcPr>
            <w:tcW w:w="5448" w:type="dxa"/>
          </w:tcPr>
          <w:p w14:paraId="7E11CAC8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B9D4D13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2CA2937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4001398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0A11E26E" w14:textId="77777777" w:rsidTr="00FD33EB">
        <w:tc>
          <w:tcPr>
            <w:tcW w:w="5448" w:type="dxa"/>
          </w:tcPr>
          <w:p w14:paraId="148B84B1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76E4322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C12381B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1FF4BF6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72A351A9" w14:textId="77777777" w:rsidTr="00FD33EB">
        <w:tc>
          <w:tcPr>
            <w:tcW w:w="5448" w:type="dxa"/>
          </w:tcPr>
          <w:p w14:paraId="6B284311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2A1CA5B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3DCBD2F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652696E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3F7E6F3F" w14:textId="77777777" w:rsidTr="00FD33EB">
        <w:tc>
          <w:tcPr>
            <w:tcW w:w="5448" w:type="dxa"/>
          </w:tcPr>
          <w:p w14:paraId="7E80C324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CCB3AEF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BA0AA3C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DAF773F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448E5C29" w14:textId="77777777" w:rsidTr="00FD33EB">
        <w:tc>
          <w:tcPr>
            <w:tcW w:w="5448" w:type="dxa"/>
          </w:tcPr>
          <w:p w14:paraId="707EA90A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627C6B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EFF2B79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E33CEB9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37CB1135" w14:textId="77777777" w:rsidTr="00FD33EB">
        <w:tc>
          <w:tcPr>
            <w:tcW w:w="5448" w:type="dxa"/>
          </w:tcPr>
          <w:p w14:paraId="2472594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1D7BE1A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CA4C5F5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384B320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4565D793" w14:textId="77777777" w:rsidTr="00FD33EB">
        <w:tc>
          <w:tcPr>
            <w:tcW w:w="5448" w:type="dxa"/>
          </w:tcPr>
          <w:p w14:paraId="045FEFDB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F81509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EFE8FBE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6DD5DD8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71F39C67" w14:textId="77777777" w:rsidTr="00FD33EB">
        <w:tc>
          <w:tcPr>
            <w:tcW w:w="5448" w:type="dxa"/>
            <w:tcBorders>
              <w:bottom w:val="single" w:sz="4" w:space="0" w:color="000000"/>
            </w:tcBorders>
          </w:tcPr>
          <w:p w14:paraId="6F0BED67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14:paraId="379F81CD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7D437933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14:paraId="208D90AA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  <w:tr w:rsidR="00FD33EB" w:rsidRPr="00FD33EB" w14:paraId="2E41A1DE" w14:textId="77777777" w:rsidTr="00DB6DFE">
        <w:tc>
          <w:tcPr>
            <w:tcW w:w="8212" w:type="dxa"/>
            <w:gridSpan w:val="3"/>
            <w:tcBorders>
              <w:left w:val="nil"/>
              <w:bottom w:val="nil"/>
            </w:tcBorders>
          </w:tcPr>
          <w:p w14:paraId="29C402AC" w14:textId="77777777" w:rsidR="00FD33EB" w:rsidRPr="00FD33EB" w:rsidRDefault="00FD33EB" w:rsidP="00FD33EB">
            <w:pPr>
              <w:jc w:val="right"/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FD33EB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5FA73FA6" w14:textId="77777777" w:rsidR="00FD33EB" w:rsidRPr="00FD33EB" w:rsidRDefault="00FD33EB" w:rsidP="00FD33EB">
            <w:pPr>
              <w:rPr>
                <w:rFonts w:ascii="Lato" w:eastAsia="Calibri" w:hAnsi="Lato" w:cs="Times New Roman"/>
                <w:color w:val="auto"/>
                <w:sz w:val="22"/>
                <w:szCs w:val="22"/>
              </w:rPr>
            </w:pPr>
            <w:r w:rsidRPr="00FD33EB">
              <w:rPr>
                <w:rFonts w:ascii="Lato" w:eastAsia="Calibri" w:hAnsi="Lato" w:cs="Times New Roman"/>
                <w:color w:val="auto"/>
                <w:sz w:val="22"/>
                <w:szCs w:val="22"/>
              </w:rPr>
              <w:t>$</w:t>
            </w:r>
          </w:p>
        </w:tc>
      </w:tr>
    </w:tbl>
    <w:p w14:paraId="64D70E95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p w14:paraId="2957640A" w14:textId="60C6FE04" w:rsidR="00520E32" w:rsidRPr="00FD33EB" w:rsidRDefault="00FD33EB" w:rsidP="00520E32">
      <w:pPr>
        <w:rPr>
          <w:rFonts w:ascii="Lato" w:hAnsi="Lato"/>
          <w:color w:val="auto"/>
          <w:sz w:val="24"/>
          <w:szCs w:val="24"/>
        </w:rPr>
      </w:pPr>
      <w:r w:rsidRPr="00FD33EB">
        <w:rPr>
          <w:rFonts w:ascii="Lato" w:hAnsi="Lat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B224D" wp14:editId="2E9B4224">
                <wp:simplePos x="0" y="0"/>
                <wp:positionH relativeFrom="margin">
                  <wp:posOffset>28575</wp:posOffset>
                </wp:positionH>
                <wp:positionV relativeFrom="paragraph">
                  <wp:posOffset>325755</wp:posOffset>
                </wp:positionV>
                <wp:extent cx="2333625" cy="269875"/>
                <wp:effectExtent l="0" t="0" r="952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7608D" w14:textId="77777777" w:rsidR="00520E32" w:rsidRPr="00FD33EB" w:rsidRDefault="00520E32" w:rsidP="00520E32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33EB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Signature: x________________________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224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2.25pt;margin-top:25.65pt;width:183.7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" stroked="f">
                <v:textbox inset="0,0,0,0">
                  <w:txbxContent>
                    <w:p w14:paraId="2117608D" w14:textId="77777777" w:rsidR="00520E32" w:rsidRPr="00FD33EB" w:rsidRDefault="00520E32" w:rsidP="00520E32">
                      <w:pPr>
                        <w:pStyle w:val="NoSpacing"/>
                        <w:jc w:val="right"/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FD33EB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Signature: x________________________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59B6B" w14:textId="77777777" w:rsidR="00520E32" w:rsidRPr="00FD33EB" w:rsidRDefault="00520E32" w:rsidP="00520E32">
      <w:pPr>
        <w:rPr>
          <w:rFonts w:ascii="Lato" w:hAnsi="Lato"/>
          <w:color w:val="auto"/>
          <w:sz w:val="22"/>
          <w:szCs w:val="22"/>
        </w:rPr>
      </w:pPr>
    </w:p>
    <w:p w14:paraId="33D01DAB" w14:textId="77777777" w:rsidR="00520E32" w:rsidRPr="00FD33EB" w:rsidRDefault="00520E32" w:rsidP="00520E32">
      <w:pPr>
        <w:rPr>
          <w:rFonts w:ascii="Lato" w:hAnsi="Lato"/>
          <w:color w:val="auto"/>
          <w:sz w:val="22"/>
          <w:szCs w:val="22"/>
        </w:rPr>
      </w:pPr>
    </w:p>
    <w:p w14:paraId="520EEC68" w14:textId="77777777" w:rsidR="00520E32" w:rsidRPr="00FD33EB" w:rsidRDefault="00520E32" w:rsidP="00520E32">
      <w:pPr>
        <w:rPr>
          <w:rFonts w:ascii="Lato" w:hAnsi="Lato"/>
          <w:color w:val="auto"/>
          <w:sz w:val="22"/>
          <w:szCs w:val="22"/>
        </w:rPr>
      </w:pPr>
    </w:p>
    <w:p w14:paraId="21902FF8" w14:textId="6A7384C9" w:rsidR="00520E32" w:rsidRPr="00FD33EB" w:rsidRDefault="00520E32" w:rsidP="00520E32">
      <w:pPr>
        <w:rPr>
          <w:rFonts w:ascii="Lato" w:hAnsi="Lato"/>
          <w:color w:val="auto"/>
          <w:sz w:val="22"/>
          <w:szCs w:val="22"/>
        </w:rPr>
      </w:pPr>
    </w:p>
    <w:p w14:paraId="338CFCEF" w14:textId="77777777" w:rsidR="00D73546" w:rsidRPr="00FD33EB" w:rsidRDefault="00D73546" w:rsidP="00520E32">
      <w:pPr>
        <w:rPr>
          <w:rFonts w:ascii="Lato" w:hAnsi="Lato"/>
          <w:color w:val="auto"/>
          <w:sz w:val="22"/>
          <w:szCs w:val="22"/>
        </w:rPr>
      </w:pPr>
    </w:p>
    <w:p w14:paraId="494B5CE3" w14:textId="7B822F0E" w:rsidR="00520E32" w:rsidRPr="00FD33EB" w:rsidRDefault="00520E32" w:rsidP="00FD33EB">
      <w:pPr>
        <w:rPr>
          <w:rFonts w:ascii="Lato" w:hAnsi="Lato"/>
          <w:color w:val="auto"/>
          <w:sz w:val="24"/>
          <w:szCs w:val="24"/>
        </w:rPr>
      </w:pPr>
      <w:r w:rsidRPr="00FD33EB">
        <w:rPr>
          <w:rFonts w:ascii="Lato" w:hAnsi="Lato"/>
          <w:color w:val="auto"/>
          <w:sz w:val="24"/>
          <w:szCs w:val="24"/>
        </w:rPr>
        <w:br w:type="page"/>
      </w:r>
      <w:r w:rsidR="00FD33EB" w:rsidRPr="00FD33EB">
        <w:rPr>
          <w:rFonts w:ascii="Lato" w:hAnsi="Lato"/>
          <w:color w:val="auto"/>
          <w:sz w:val="24"/>
          <w:szCs w:val="24"/>
        </w:rPr>
        <w:lastRenderedPageBreak/>
        <w:t xml:space="preserve"> </w:t>
      </w:r>
    </w:p>
    <w:p w14:paraId="6B374668" w14:textId="77777777" w:rsidR="00520E32" w:rsidRPr="00FD33EB" w:rsidRDefault="00520E32" w:rsidP="00520E32">
      <w:pPr>
        <w:rPr>
          <w:rFonts w:ascii="Lato" w:hAnsi="Lato"/>
          <w:color w:val="auto"/>
          <w:sz w:val="24"/>
          <w:szCs w:val="24"/>
        </w:rPr>
      </w:pPr>
    </w:p>
    <w:sectPr w:rsidR="00520E32" w:rsidRPr="00FD33EB" w:rsidSect="00FD33EB">
      <w:pgSz w:w="12240" w:h="15840"/>
      <w:pgMar w:top="1440" w:right="1440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9CC5" w14:textId="77777777" w:rsidR="009D0CD2" w:rsidRDefault="009D0CD2" w:rsidP="00D73546">
      <w:r>
        <w:separator/>
      </w:r>
    </w:p>
  </w:endnote>
  <w:endnote w:type="continuationSeparator" w:id="0">
    <w:p w14:paraId="64DA0F51" w14:textId="77777777" w:rsidR="009D0CD2" w:rsidRDefault="009D0CD2" w:rsidP="00D7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46DC" w14:textId="77777777" w:rsidR="009D0CD2" w:rsidRDefault="009D0CD2" w:rsidP="00D73546">
      <w:r>
        <w:separator/>
      </w:r>
    </w:p>
  </w:footnote>
  <w:footnote w:type="continuationSeparator" w:id="0">
    <w:p w14:paraId="1F6E8CF5" w14:textId="77777777" w:rsidR="009D0CD2" w:rsidRDefault="009D0CD2" w:rsidP="00D7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8F2"/>
    <w:rsid w:val="00306897"/>
    <w:rsid w:val="00321267"/>
    <w:rsid w:val="00360827"/>
    <w:rsid w:val="00366357"/>
    <w:rsid w:val="003F357B"/>
    <w:rsid w:val="00520E32"/>
    <w:rsid w:val="00521D8F"/>
    <w:rsid w:val="005F7769"/>
    <w:rsid w:val="007C1383"/>
    <w:rsid w:val="009D0CD2"/>
    <w:rsid w:val="00A77B3E"/>
    <w:rsid w:val="00B75E06"/>
    <w:rsid w:val="00C41163"/>
    <w:rsid w:val="00C66353"/>
    <w:rsid w:val="00D23C5B"/>
    <w:rsid w:val="00D73546"/>
    <w:rsid w:val="00DB6DFE"/>
    <w:rsid w:val="00E602F0"/>
    <w:rsid w:val="00F729BB"/>
    <w:rsid w:val="00FB5CC9"/>
    <w:rsid w:val="00FD1E1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587B5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06"/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Spacing">
    <w:name w:val="No Spacing"/>
    <w:uiPriority w:val="1"/>
    <w:qFormat/>
    <w:rsid w:val="00D73546"/>
    <w:rPr>
      <w:rFonts w:ascii="Calibri" w:eastAsia="Calibri" w:hAnsi="Calibri"/>
      <w:sz w:val="22"/>
      <w:szCs w:val="22"/>
    </w:rPr>
  </w:style>
  <w:style w:type="paragraph" w:customStyle="1" w:styleId="SidebarAddress">
    <w:name w:val="Sidebar Address"/>
    <w:basedOn w:val="Normal"/>
    <w:qFormat/>
    <w:rsid w:val="00D73546"/>
    <w:pPr>
      <w:spacing w:after="200" w:line="276" w:lineRule="auto"/>
    </w:pPr>
    <w:rPr>
      <w:rFonts w:ascii="Georgia" w:eastAsia="Calibri" w:hAnsi="Georgia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rsid w:val="00D735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354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7C1383"/>
    <w:pPr>
      <w:pBdr>
        <w:top w:val="single" w:sz="4" w:space="6" w:color="4BACC6"/>
      </w:pBdr>
      <w:tabs>
        <w:tab w:val="center" w:pos="4680"/>
        <w:tab w:val="right" w:pos="9360"/>
      </w:tabs>
      <w:spacing w:before="120"/>
      <w:jc w:val="center"/>
    </w:pPr>
  </w:style>
  <w:style w:type="character" w:customStyle="1" w:styleId="FooterChar">
    <w:name w:val="Footer Char"/>
    <w:link w:val="Footer"/>
    <w:rsid w:val="007C1383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3663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52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Links>
    <vt:vector size="30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1811</cp:lastModifiedBy>
  <cp:revision>2</cp:revision>
  <cp:lastPrinted>2022-03-31T09:32:00Z</cp:lastPrinted>
  <dcterms:created xsi:type="dcterms:W3CDTF">2022-03-31T14:10:00Z</dcterms:created>
  <dcterms:modified xsi:type="dcterms:W3CDTF">2022-03-31T14:10:00Z</dcterms:modified>
</cp:coreProperties>
</file>