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30F7" w14:textId="77777777" w:rsidR="00BF28A8" w:rsidRPr="00BF28A8" w:rsidRDefault="00BF28A8" w:rsidP="00BF28A8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BF28A8">
        <w:rPr>
          <w:rFonts w:ascii="Century Gothic" w:hAnsi="Century Gothic"/>
          <w:b/>
          <w:bCs/>
          <w:sz w:val="36"/>
          <w:szCs w:val="36"/>
        </w:rPr>
        <w:t>FORMAL COMPLAINT LETTER</w:t>
      </w:r>
    </w:p>
    <w:p w14:paraId="0EA74734" w14:textId="77777777" w:rsidR="00BF28A8" w:rsidRPr="00BF28A8" w:rsidRDefault="00BF28A8">
      <w:pPr>
        <w:rPr>
          <w:rFonts w:ascii="Century Gothic" w:hAnsi="Century Gothic"/>
        </w:rPr>
      </w:pPr>
    </w:p>
    <w:p w14:paraId="426356B4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  <w:r w:rsidRPr="00BF28A8">
        <w:rPr>
          <w:rFonts w:ascii="Century Gothic" w:hAnsi="Century Gothic"/>
          <w:sz w:val="24"/>
          <w:szCs w:val="24"/>
        </w:rPr>
        <w:br/>
      </w:r>
      <w:r w:rsidRPr="00451E22">
        <w:rPr>
          <w:rFonts w:ascii="Century Gothic" w:hAnsi="Century Gothic"/>
          <w:sz w:val="24"/>
          <w:szCs w:val="24"/>
        </w:rPr>
        <w:t>October 21, 20XX</w:t>
      </w:r>
    </w:p>
    <w:p w14:paraId="780215CC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EF8DE9A" w14:textId="7ED6EC13" w:rsidR="00BF28A8" w:rsidRPr="00451E22" w:rsidRDefault="00213508" w:rsidP="00451E22">
      <w:pPr>
        <w:spacing w:line="360" w:lineRule="auto"/>
        <w:rPr>
          <w:rFonts w:ascii="Century Gothic" w:hAnsi="Century Gothic"/>
          <w:sz w:val="24"/>
          <w:szCs w:val="24"/>
        </w:rPr>
      </w:pPr>
      <w:r w:rsidRPr="00451E22">
        <w:rPr>
          <w:rFonts w:ascii="Century Gothic" w:hAnsi="Century Gothic"/>
          <w:sz w:val="24"/>
          <w:szCs w:val="24"/>
        </w:rPr>
        <w:t>Dear Sir,</w:t>
      </w:r>
    </w:p>
    <w:p w14:paraId="0C80A5FF" w14:textId="162B9ABA" w:rsidR="00BF28A8" w:rsidRPr="00451E22" w:rsidRDefault="00213508" w:rsidP="00451E22">
      <w:pPr>
        <w:spacing w:line="360" w:lineRule="auto"/>
        <w:rPr>
          <w:rFonts w:ascii="Century Gothic" w:hAnsi="Century Gothic"/>
          <w:sz w:val="24"/>
          <w:szCs w:val="24"/>
        </w:rPr>
      </w:pPr>
      <w:r w:rsidRPr="00451E22">
        <w:rPr>
          <w:rFonts w:ascii="Century Gothic" w:hAnsi="Century Gothic"/>
          <w:sz w:val="24"/>
          <w:szCs w:val="24"/>
        </w:rPr>
        <w:br/>
      </w:r>
      <w:r w:rsidR="00BF28A8" w:rsidRPr="00451E22">
        <w:rPr>
          <w:rFonts w:ascii="Century Gothic" w:hAnsi="Century Gothic"/>
          <w:sz w:val="24"/>
          <w:szCs w:val="24"/>
        </w:rPr>
        <w:t xml:space="preserve">I am writing this letter to lodge a formal complaint against my boss, Mr. Richard Smith. I feel that I have been given unfair treatment because of my gender. Although Mr. Smith has been nothing but nice to me, I feel that he passes me up for important tasks and always gives out more important duties to the men on my team. </w:t>
      </w:r>
    </w:p>
    <w:p w14:paraId="3E6CEF45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423F66A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  <w:r w:rsidRPr="00451E22">
        <w:rPr>
          <w:rFonts w:ascii="Century Gothic" w:hAnsi="Century Gothic"/>
          <w:sz w:val="24"/>
          <w:szCs w:val="24"/>
        </w:rPr>
        <w:t xml:space="preserve">At first, I thought I wasn’t getting the same quality or amount of work as the rest of my coworkers because I was new to the team. However, once I felt I had proved myself to Mr. Smith, I expected him to consider me for the same types of jobs as the rest of the team. It wasn’t until a new employee joined us—a less experienced, less educated, underperforming employee—that I started to worry about my situation. </w:t>
      </w:r>
    </w:p>
    <w:p w14:paraId="22B1443C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59371DD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  <w:r w:rsidRPr="00451E22">
        <w:rPr>
          <w:rFonts w:ascii="Century Gothic" w:hAnsi="Century Gothic"/>
          <w:sz w:val="24"/>
          <w:szCs w:val="24"/>
        </w:rPr>
        <w:t xml:space="preserve">I asked Mr. Smith if there were anything that I could improve upon, but he said no, that my work was perfect. When I asked him if I could be considered for more important accounts, he said that I wasn’t “ready yet.” I have been an employee at this firm for over two years now. I always receive some of the highest employee evaluation marks in my department, but I still seem to be passed over for </w:t>
      </w:r>
      <w:proofErr w:type="gramStart"/>
      <w:r w:rsidRPr="00451E22">
        <w:rPr>
          <w:rFonts w:ascii="Century Gothic" w:hAnsi="Century Gothic"/>
          <w:sz w:val="24"/>
          <w:szCs w:val="24"/>
        </w:rPr>
        <w:t>a number of</w:t>
      </w:r>
      <w:proofErr w:type="gramEnd"/>
      <w:r w:rsidRPr="00451E22">
        <w:rPr>
          <w:rFonts w:ascii="Century Gothic" w:hAnsi="Century Gothic"/>
          <w:sz w:val="24"/>
          <w:szCs w:val="24"/>
        </w:rPr>
        <w:t xml:space="preserve"> key projects. I thought it was maybe all in my head until some other employees </w:t>
      </w:r>
      <w:proofErr w:type="gramStart"/>
      <w:r w:rsidRPr="00451E22">
        <w:rPr>
          <w:rFonts w:ascii="Century Gothic" w:hAnsi="Century Gothic"/>
          <w:sz w:val="24"/>
          <w:szCs w:val="24"/>
        </w:rPr>
        <w:t>began to notice</w:t>
      </w:r>
      <w:proofErr w:type="gramEnd"/>
      <w:r w:rsidRPr="00451E22">
        <w:rPr>
          <w:rFonts w:ascii="Century Gothic" w:hAnsi="Century Gothic"/>
          <w:sz w:val="24"/>
          <w:szCs w:val="24"/>
        </w:rPr>
        <w:t xml:space="preserve"> it. They suggested that I am not given the same treatment because I’m not a man. </w:t>
      </w:r>
    </w:p>
    <w:p w14:paraId="0483EA61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3C33C77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  <w:r w:rsidRPr="00451E22">
        <w:rPr>
          <w:rFonts w:ascii="Century Gothic" w:hAnsi="Century Gothic"/>
          <w:sz w:val="24"/>
          <w:szCs w:val="24"/>
        </w:rPr>
        <w:lastRenderedPageBreak/>
        <w:t>I would like to move up in this company, but I’m starting to feel like I’ll never be promoted if I keep receiving this unfair treatment by my superior. I haven’t been able to work these concerns out with Mr. Smith directly, so I would like to request that a mediator from HR intervene. I feel like a neutral party would be able to look at my performance reviews and employee history and be able to resolve this problem.</w:t>
      </w:r>
    </w:p>
    <w:p w14:paraId="03F38809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0B67CD7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  <w:r w:rsidRPr="00451E22">
        <w:rPr>
          <w:rFonts w:ascii="Century Gothic" w:hAnsi="Century Gothic"/>
          <w:sz w:val="24"/>
          <w:szCs w:val="24"/>
        </w:rPr>
        <w:t xml:space="preserve">Please let me know if there’s any other documentation I can provide. </w:t>
      </w:r>
    </w:p>
    <w:p w14:paraId="63E00717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47CE608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  <w:r w:rsidRPr="00451E22">
        <w:rPr>
          <w:rFonts w:ascii="Century Gothic" w:hAnsi="Century Gothic"/>
          <w:sz w:val="24"/>
          <w:szCs w:val="24"/>
        </w:rPr>
        <w:t>Thank you,</w:t>
      </w:r>
    </w:p>
    <w:p w14:paraId="6691913A" w14:textId="77777777" w:rsidR="00BF28A8" w:rsidRPr="00451E22" w:rsidRDefault="00BF28A8" w:rsidP="00451E22">
      <w:pPr>
        <w:spacing w:line="360" w:lineRule="auto"/>
        <w:rPr>
          <w:rFonts w:ascii="Century Gothic" w:hAnsi="Century Gothic"/>
          <w:sz w:val="24"/>
          <w:szCs w:val="24"/>
        </w:rPr>
      </w:pPr>
      <w:r w:rsidRPr="00451E22">
        <w:rPr>
          <w:rFonts w:ascii="Century Gothic" w:hAnsi="Century Gothic"/>
          <w:sz w:val="24"/>
          <w:szCs w:val="24"/>
        </w:rPr>
        <w:br/>
        <w:t>Sarah Kim</w:t>
      </w:r>
    </w:p>
    <w:p w14:paraId="797D537B" w14:textId="77777777" w:rsidR="00BF28A8" w:rsidRPr="00451E22" w:rsidRDefault="00BF28A8" w:rsidP="00451E22">
      <w:pPr>
        <w:spacing w:line="360" w:lineRule="auto"/>
        <w:rPr>
          <w:rFonts w:ascii="Century Gothic" w:hAnsi="Century Gothic"/>
        </w:rPr>
      </w:pPr>
    </w:p>
    <w:sectPr w:rsidR="00BF28A8" w:rsidRPr="00451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3508"/>
    <w:rsid w:val="00451E22"/>
    <w:rsid w:val="00A77B3E"/>
    <w:rsid w:val="00AC737D"/>
    <w:rsid w:val="00BF28A8"/>
    <w:rsid w:val="00D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BAFBA"/>
  <w15:chartTrackingRefBased/>
  <w15:docId w15:val="{5C1FD933-2986-4634-AC56-3552C1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cp:lastPrinted>1899-12-31T19:00:00Z</cp:lastPrinted>
  <dcterms:created xsi:type="dcterms:W3CDTF">2022-06-20T04:44:00Z</dcterms:created>
  <dcterms:modified xsi:type="dcterms:W3CDTF">2022-06-20T06:42:00Z</dcterms:modified>
</cp:coreProperties>
</file>