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222D" w14:textId="77777777" w:rsidR="00601CDB" w:rsidRDefault="00742B44" w:rsidP="00742B4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42B44">
        <w:rPr>
          <w:rFonts w:ascii="Century Gothic" w:hAnsi="Century Gothic"/>
          <w:b/>
          <w:bCs/>
          <w:sz w:val="36"/>
          <w:szCs w:val="36"/>
          <w:u w:val="single"/>
        </w:rPr>
        <w:t>MEMO</w:t>
      </w:r>
    </w:p>
    <w:p w14:paraId="3BE9D351" w14:textId="77777777" w:rsidR="00742B44" w:rsidRPr="00742B44" w:rsidRDefault="00742B44" w:rsidP="00742B4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  <w:tblDescription w:val="Memo information table"/>
      </w:tblPr>
      <w:tblGrid>
        <w:gridCol w:w="1243"/>
        <w:gridCol w:w="8827"/>
      </w:tblGrid>
      <w:tr w:rsidR="00742B44" w:rsidRPr="00742B44" w14:paraId="55B362FF" w14:textId="77777777" w:rsidTr="00742B44">
        <w:tc>
          <w:tcPr>
            <w:tcW w:w="617" w:type="pct"/>
            <w:vAlign w:val="center"/>
          </w:tcPr>
          <w:p w14:paraId="145CA265" w14:textId="77777777" w:rsidR="005673B8" w:rsidRPr="00742B44" w:rsidRDefault="00FA29E6" w:rsidP="00742B44">
            <w:pPr>
              <w:pStyle w:val="Heading1"/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auto"/>
                  <w:sz w:val="24"/>
                  <w:szCs w:val="24"/>
                </w:rPr>
                <w:alias w:val="To:"/>
                <w:tag w:val="To:"/>
                <w:id w:val="1046877984"/>
                <w:placeholder>
                  <w:docPart w:val="8BED5059F5614451853C4FEF9DE423A6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742B44">
                  <w:rPr>
                    <w:rFonts w:ascii="Century Gothic" w:hAnsi="Century Gothic"/>
                    <w:color w:val="auto"/>
                    <w:sz w:val="24"/>
                    <w:szCs w:val="24"/>
                  </w:rPr>
                  <w:t>to</w:t>
                </w:r>
              </w:sdtContent>
            </w:sdt>
            <w:r w:rsidR="005673B8" w:rsidRPr="00742B44">
              <w:rPr>
                <w:rFonts w:ascii="Century Gothic" w:hAnsi="Century Gothic"/>
                <w:color w:val="auto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alias w:val="Enter recipient name:"/>
            <w:tag w:val="NameEnter recipient name:"/>
            <w:id w:val="85081604"/>
            <w:placeholder>
              <w:docPart w:val="F604BF7296B042C5A1E396FBAE6C44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3" w:type="pct"/>
                <w:vAlign w:val="center"/>
              </w:tcPr>
              <w:p w14:paraId="40CEB99C" w14:textId="77777777" w:rsidR="005673B8" w:rsidRPr="00742B44" w:rsidRDefault="005673B8" w:rsidP="00742B44">
                <w:pPr>
                  <w:pStyle w:val="Heading2"/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44">
                  <w:rPr>
                    <w:rFonts w:ascii="Century Gothic" w:hAnsi="Century Gothic"/>
                    <w:sz w:val="24"/>
                    <w:szCs w:val="24"/>
                  </w:rPr>
                  <w:t>Recipient Name</w:t>
                </w:r>
              </w:p>
            </w:tc>
          </w:sdtContent>
        </w:sdt>
      </w:tr>
      <w:tr w:rsidR="00742B44" w:rsidRPr="00742B44" w14:paraId="17FD6F4D" w14:textId="77777777" w:rsidTr="00742B44">
        <w:tc>
          <w:tcPr>
            <w:tcW w:w="617" w:type="pct"/>
            <w:vAlign w:val="center"/>
          </w:tcPr>
          <w:p w14:paraId="5DE9BBDC" w14:textId="77777777" w:rsidR="005673B8" w:rsidRPr="00742B44" w:rsidRDefault="00FA29E6" w:rsidP="00742B44">
            <w:pPr>
              <w:pStyle w:val="Heading1"/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auto"/>
                  <w:sz w:val="24"/>
                  <w:szCs w:val="24"/>
                </w:rPr>
                <w:alias w:val="From:"/>
                <w:tag w:val="From:"/>
                <w:id w:val="-628706206"/>
                <w:placeholder>
                  <w:docPart w:val="8832B56D745F4485955FAFB580B11259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742B44">
                  <w:rPr>
                    <w:rFonts w:ascii="Century Gothic" w:hAnsi="Century Gothic"/>
                    <w:color w:val="auto"/>
                    <w:sz w:val="24"/>
                    <w:szCs w:val="24"/>
                  </w:rPr>
                  <w:t>from</w:t>
                </w:r>
              </w:sdtContent>
            </w:sdt>
            <w:r w:rsidR="005673B8" w:rsidRPr="00742B44">
              <w:rPr>
                <w:rFonts w:ascii="Century Gothic" w:hAnsi="Century Gothic"/>
                <w:color w:val="auto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alias w:val="Enter your name:"/>
            <w:tag w:val="Enter your name:"/>
            <w:id w:val="85081631"/>
            <w:placeholder>
              <w:docPart w:val="32431C382FD445ECB0E67938CBBD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3" w:type="pct"/>
                <w:vAlign w:val="center"/>
              </w:tcPr>
              <w:p w14:paraId="6AD8BDFC" w14:textId="77777777" w:rsidR="005673B8" w:rsidRPr="00742B44" w:rsidRDefault="005673B8" w:rsidP="00742B44">
                <w:pPr>
                  <w:pStyle w:val="Heading2"/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44">
                  <w:rPr>
                    <w:rFonts w:ascii="Century Gothic" w:hAnsi="Century Gothic"/>
                    <w:sz w:val="24"/>
                    <w:szCs w:val="24"/>
                  </w:rPr>
                  <w:t>Your Name</w:t>
                </w:r>
              </w:p>
            </w:tc>
          </w:sdtContent>
        </w:sdt>
      </w:tr>
      <w:tr w:rsidR="00742B44" w:rsidRPr="00742B44" w14:paraId="4BBF6C22" w14:textId="77777777" w:rsidTr="00742B44">
        <w:tc>
          <w:tcPr>
            <w:tcW w:w="617" w:type="pct"/>
            <w:vAlign w:val="center"/>
          </w:tcPr>
          <w:p w14:paraId="70A38F19" w14:textId="77777777" w:rsidR="005673B8" w:rsidRPr="00742B44" w:rsidRDefault="00FA29E6" w:rsidP="00742B44">
            <w:pPr>
              <w:pStyle w:val="Heading1"/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auto"/>
                  <w:sz w:val="24"/>
                  <w:szCs w:val="24"/>
                </w:rPr>
                <w:alias w:val="Subject:"/>
                <w:tag w:val="Subject:"/>
                <w:id w:val="-136491269"/>
                <w:placeholder>
                  <w:docPart w:val="DD53F4FA1B58447F878E83736E108CFA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742B44">
                  <w:rPr>
                    <w:rFonts w:ascii="Century Gothic" w:hAnsi="Century Gothic"/>
                    <w:color w:val="auto"/>
                    <w:sz w:val="24"/>
                    <w:szCs w:val="24"/>
                  </w:rPr>
                  <w:t>subject</w:t>
                </w:r>
              </w:sdtContent>
            </w:sdt>
            <w:r w:rsidR="005673B8" w:rsidRPr="00742B44">
              <w:rPr>
                <w:rFonts w:ascii="Century Gothic" w:hAnsi="Century Gothic"/>
                <w:color w:val="auto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alias w:val="Enter subject:"/>
            <w:tag w:val="Enter subject:"/>
            <w:id w:val="85081658"/>
            <w:placeholder>
              <w:docPart w:val="EE04D01B4270497B9866B34B30484F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3" w:type="pct"/>
                <w:vAlign w:val="center"/>
              </w:tcPr>
              <w:p w14:paraId="4DB59FC7" w14:textId="77777777" w:rsidR="005673B8" w:rsidRPr="00742B44" w:rsidRDefault="00BB0495" w:rsidP="00742B44">
                <w:pPr>
                  <w:pStyle w:val="Heading2"/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44">
                  <w:rPr>
                    <w:rFonts w:ascii="Century Gothic" w:hAnsi="Century Gothic"/>
                    <w:sz w:val="24"/>
                    <w:szCs w:val="24"/>
                  </w:rPr>
                  <w:t xml:space="preserve">Enter </w:t>
                </w:r>
                <w:r w:rsidR="005673B8" w:rsidRPr="00742B44">
                  <w:rPr>
                    <w:rFonts w:ascii="Century Gothic" w:hAnsi="Century Gothic"/>
                    <w:sz w:val="24"/>
                    <w:szCs w:val="24"/>
                  </w:rPr>
                  <w:t>Subject</w:t>
                </w:r>
              </w:p>
            </w:tc>
          </w:sdtContent>
        </w:sdt>
      </w:tr>
      <w:tr w:rsidR="00742B44" w:rsidRPr="00742B44" w14:paraId="0CD66F28" w14:textId="77777777" w:rsidTr="00742B44">
        <w:tc>
          <w:tcPr>
            <w:tcW w:w="617" w:type="pct"/>
            <w:vAlign w:val="center"/>
          </w:tcPr>
          <w:p w14:paraId="09A44233" w14:textId="77777777" w:rsidR="005673B8" w:rsidRPr="00742B44" w:rsidRDefault="00FA29E6" w:rsidP="00742B44">
            <w:pPr>
              <w:pStyle w:val="Heading1"/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auto"/>
                  <w:sz w:val="24"/>
                  <w:szCs w:val="24"/>
                </w:rPr>
                <w:alias w:val="CC:"/>
                <w:tag w:val="CC:"/>
                <w:id w:val="-715741132"/>
                <w:placeholder>
                  <w:docPart w:val="A67A0604A15B4775986E0CB9356B2B9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742B44">
                  <w:rPr>
                    <w:rFonts w:ascii="Century Gothic" w:hAnsi="Century Gothic"/>
                    <w:color w:val="auto"/>
                    <w:sz w:val="24"/>
                    <w:szCs w:val="24"/>
                  </w:rPr>
                  <w:t>CC</w:t>
                </w:r>
              </w:sdtContent>
            </w:sdt>
            <w:r w:rsidR="005673B8" w:rsidRPr="00742B44">
              <w:rPr>
                <w:rFonts w:ascii="Century Gothic" w:hAnsi="Century Gothic"/>
                <w:color w:val="auto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alias w:val="Enter cc name:"/>
            <w:tag w:val="Enter cc name:"/>
            <w:id w:val="85081714"/>
            <w:placeholder>
              <w:docPart w:val="D273CCD261AE47599EB4C1B144B397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3" w:type="pct"/>
                <w:vAlign w:val="center"/>
              </w:tcPr>
              <w:p w14:paraId="7D8C5CF0" w14:textId="77777777" w:rsidR="005673B8" w:rsidRPr="00742B44" w:rsidRDefault="00C8765D" w:rsidP="00742B44">
                <w:pPr>
                  <w:pStyle w:val="Heading2"/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44">
                  <w:rPr>
                    <w:rFonts w:ascii="Century Gothic" w:hAnsi="Century Gothic"/>
                    <w:sz w:val="24"/>
                    <w:szCs w:val="24"/>
                  </w:rPr>
                  <w:t xml:space="preserve">cc </w:t>
                </w:r>
                <w:r w:rsidR="005673B8" w:rsidRPr="00742B44">
                  <w:rPr>
                    <w:rFonts w:ascii="Century Gothic" w:hAnsi="Century Gothic"/>
                    <w:sz w:val="24"/>
                    <w:szCs w:val="24"/>
                  </w:rPr>
                  <w:t>Name</w:t>
                </w:r>
              </w:p>
            </w:tc>
          </w:sdtContent>
        </w:sdt>
      </w:tr>
    </w:tbl>
    <w:p w14:paraId="1BF0FB36" w14:textId="1B14AF95" w:rsidR="00FA29E6" w:rsidRDefault="00FA29E6" w:rsidP="00FA29E6">
      <w:pPr>
        <w:pBdr>
          <w:bottom w:val="dotted" w:sz="4" w:space="1" w:color="auto"/>
        </w:pBdr>
        <w:spacing w:line="276" w:lineRule="auto"/>
        <w:rPr>
          <w:rFonts w:ascii="Century Gothic" w:hAnsi="Century Gothic"/>
        </w:rPr>
      </w:pPr>
    </w:p>
    <w:p w14:paraId="03A0AFBD" w14:textId="77777777" w:rsidR="00FA29E6" w:rsidRDefault="00FA29E6" w:rsidP="00FA29E6">
      <w:pPr>
        <w:pBdr>
          <w:bottom w:val="dotted" w:sz="4" w:space="1" w:color="auto"/>
        </w:pBdr>
        <w:spacing w:line="276" w:lineRule="auto"/>
        <w:rPr>
          <w:rFonts w:ascii="Century Gothic" w:hAnsi="Century Gothic"/>
        </w:rPr>
      </w:pPr>
      <w:bookmarkStart w:id="0" w:name="_GoBack"/>
      <w:bookmarkEnd w:id="0"/>
    </w:p>
    <w:p w14:paraId="676CF866" w14:textId="77777777" w:rsidR="00FA29E6" w:rsidRDefault="00FA29E6" w:rsidP="00FA29E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42B44">
        <w:rPr>
          <w:rFonts w:ascii="Century Gothic" w:hAnsi="Century Gothic"/>
          <w:b/>
          <w:bCs/>
          <w:sz w:val="36"/>
          <w:szCs w:val="36"/>
          <w:u w:val="single"/>
        </w:rPr>
        <w:t>MEMO</w:t>
      </w:r>
    </w:p>
    <w:p w14:paraId="5A825664" w14:textId="77777777" w:rsidR="00FA29E6" w:rsidRPr="00742B44" w:rsidRDefault="00FA29E6" w:rsidP="00FA29E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  <w:tblDescription w:val="Memo information table"/>
      </w:tblPr>
      <w:tblGrid>
        <w:gridCol w:w="1243"/>
        <w:gridCol w:w="8827"/>
      </w:tblGrid>
      <w:tr w:rsidR="00FA29E6" w:rsidRPr="00742B44" w14:paraId="59E1447D" w14:textId="77777777" w:rsidTr="00D92661">
        <w:tc>
          <w:tcPr>
            <w:tcW w:w="617" w:type="pct"/>
            <w:vAlign w:val="center"/>
          </w:tcPr>
          <w:p w14:paraId="55392566" w14:textId="77777777" w:rsidR="00FA29E6" w:rsidRPr="00742B44" w:rsidRDefault="00FA29E6" w:rsidP="00D92661">
            <w:pPr>
              <w:pStyle w:val="Heading1"/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auto"/>
                  <w:sz w:val="24"/>
                  <w:szCs w:val="24"/>
                </w:rPr>
                <w:alias w:val="To:"/>
                <w:tag w:val="To:"/>
                <w:id w:val="-564179180"/>
                <w:placeholder>
                  <w:docPart w:val="7DAF212776C843379481804B3F01A4DA"/>
                </w:placeholder>
                <w:temporary/>
                <w:showingPlcHdr/>
                <w15:appearance w15:val="hidden"/>
              </w:sdtPr>
              <w:sdtContent>
                <w:r w:rsidRPr="00742B44">
                  <w:rPr>
                    <w:rFonts w:ascii="Century Gothic" w:hAnsi="Century Gothic"/>
                    <w:color w:val="auto"/>
                    <w:sz w:val="24"/>
                    <w:szCs w:val="24"/>
                  </w:rPr>
                  <w:t>to</w:t>
                </w:r>
              </w:sdtContent>
            </w:sdt>
            <w:r w:rsidRPr="00742B44">
              <w:rPr>
                <w:rFonts w:ascii="Century Gothic" w:hAnsi="Century Gothic"/>
                <w:color w:val="auto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alias w:val="Enter recipient name:"/>
            <w:tag w:val="NameEnter recipient name:"/>
            <w:id w:val="307376552"/>
            <w:placeholder>
              <w:docPart w:val="122D07435F4F4B4292E89678629B95EE"/>
            </w:placeholder>
            <w:temporary/>
            <w:showingPlcHdr/>
            <w15:appearance w15:val="hidden"/>
          </w:sdtPr>
          <w:sdtContent>
            <w:tc>
              <w:tcPr>
                <w:tcW w:w="4383" w:type="pct"/>
                <w:vAlign w:val="center"/>
              </w:tcPr>
              <w:p w14:paraId="0C5CA98D" w14:textId="77777777" w:rsidR="00FA29E6" w:rsidRPr="00742B44" w:rsidRDefault="00FA29E6" w:rsidP="00D92661">
                <w:pPr>
                  <w:pStyle w:val="Heading2"/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44">
                  <w:rPr>
                    <w:rFonts w:ascii="Century Gothic" w:hAnsi="Century Gothic"/>
                    <w:sz w:val="24"/>
                    <w:szCs w:val="24"/>
                  </w:rPr>
                  <w:t>Recipient Name</w:t>
                </w:r>
              </w:p>
            </w:tc>
          </w:sdtContent>
        </w:sdt>
      </w:tr>
      <w:tr w:rsidR="00FA29E6" w:rsidRPr="00742B44" w14:paraId="5A1D514B" w14:textId="77777777" w:rsidTr="00D92661">
        <w:tc>
          <w:tcPr>
            <w:tcW w:w="617" w:type="pct"/>
            <w:vAlign w:val="center"/>
          </w:tcPr>
          <w:p w14:paraId="320D4714" w14:textId="77777777" w:rsidR="00FA29E6" w:rsidRPr="00742B44" w:rsidRDefault="00FA29E6" w:rsidP="00D92661">
            <w:pPr>
              <w:pStyle w:val="Heading1"/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auto"/>
                  <w:sz w:val="24"/>
                  <w:szCs w:val="24"/>
                </w:rPr>
                <w:alias w:val="From:"/>
                <w:tag w:val="From:"/>
                <w:id w:val="966473066"/>
                <w:placeholder>
                  <w:docPart w:val="40D098E4B19148F7B57E00D727A3DD4F"/>
                </w:placeholder>
                <w:temporary/>
                <w:showingPlcHdr/>
                <w15:appearance w15:val="hidden"/>
              </w:sdtPr>
              <w:sdtContent>
                <w:r w:rsidRPr="00742B44">
                  <w:rPr>
                    <w:rFonts w:ascii="Century Gothic" w:hAnsi="Century Gothic"/>
                    <w:color w:val="auto"/>
                    <w:sz w:val="24"/>
                    <w:szCs w:val="24"/>
                  </w:rPr>
                  <w:t>from</w:t>
                </w:r>
              </w:sdtContent>
            </w:sdt>
            <w:r w:rsidRPr="00742B44">
              <w:rPr>
                <w:rFonts w:ascii="Century Gothic" w:hAnsi="Century Gothic"/>
                <w:color w:val="auto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alias w:val="Enter your name:"/>
            <w:tag w:val="Enter your name:"/>
            <w:id w:val="1803962163"/>
            <w:placeholder>
              <w:docPart w:val="87C0D9E72CE24815879AF016D75C1A1E"/>
            </w:placeholder>
            <w:temporary/>
            <w:showingPlcHdr/>
            <w15:appearance w15:val="hidden"/>
          </w:sdtPr>
          <w:sdtContent>
            <w:tc>
              <w:tcPr>
                <w:tcW w:w="4383" w:type="pct"/>
                <w:vAlign w:val="center"/>
              </w:tcPr>
              <w:p w14:paraId="426C91AC" w14:textId="77777777" w:rsidR="00FA29E6" w:rsidRPr="00742B44" w:rsidRDefault="00FA29E6" w:rsidP="00D92661">
                <w:pPr>
                  <w:pStyle w:val="Heading2"/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44">
                  <w:rPr>
                    <w:rFonts w:ascii="Century Gothic" w:hAnsi="Century Gothic"/>
                    <w:sz w:val="24"/>
                    <w:szCs w:val="24"/>
                  </w:rPr>
                  <w:t>Your Name</w:t>
                </w:r>
              </w:p>
            </w:tc>
          </w:sdtContent>
        </w:sdt>
      </w:tr>
      <w:tr w:rsidR="00FA29E6" w:rsidRPr="00742B44" w14:paraId="4B5E30F8" w14:textId="77777777" w:rsidTr="00D92661">
        <w:tc>
          <w:tcPr>
            <w:tcW w:w="617" w:type="pct"/>
            <w:vAlign w:val="center"/>
          </w:tcPr>
          <w:p w14:paraId="31C493F9" w14:textId="77777777" w:rsidR="00FA29E6" w:rsidRPr="00742B44" w:rsidRDefault="00FA29E6" w:rsidP="00D92661">
            <w:pPr>
              <w:pStyle w:val="Heading1"/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auto"/>
                  <w:sz w:val="24"/>
                  <w:szCs w:val="24"/>
                </w:rPr>
                <w:alias w:val="Subject:"/>
                <w:tag w:val="Subject:"/>
                <w:id w:val="-1202325605"/>
                <w:placeholder>
                  <w:docPart w:val="3388F98E84E34D64AB0A53CBD88A29E5"/>
                </w:placeholder>
                <w:temporary/>
                <w:showingPlcHdr/>
                <w15:appearance w15:val="hidden"/>
              </w:sdtPr>
              <w:sdtContent>
                <w:r w:rsidRPr="00742B44">
                  <w:rPr>
                    <w:rFonts w:ascii="Century Gothic" w:hAnsi="Century Gothic"/>
                    <w:color w:val="auto"/>
                    <w:sz w:val="24"/>
                    <w:szCs w:val="24"/>
                  </w:rPr>
                  <w:t>subject</w:t>
                </w:r>
              </w:sdtContent>
            </w:sdt>
            <w:r w:rsidRPr="00742B44">
              <w:rPr>
                <w:rFonts w:ascii="Century Gothic" w:hAnsi="Century Gothic"/>
                <w:color w:val="auto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alias w:val="Enter subject:"/>
            <w:tag w:val="Enter subject:"/>
            <w:id w:val="1791635817"/>
            <w:placeholder>
              <w:docPart w:val="5742756E4C97488F94407148C2B69CE4"/>
            </w:placeholder>
            <w:temporary/>
            <w:showingPlcHdr/>
            <w15:appearance w15:val="hidden"/>
          </w:sdtPr>
          <w:sdtContent>
            <w:tc>
              <w:tcPr>
                <w:tcW w:w="4383" w:type="pct"/>
                <w:vAlign w:val="center"/>
              </w:tcPr>
              <w:p w14:paraId="5D6D763F" w14:textId="77777777" w:rsidR="00FA29E6" w:rsidRPr="00742B44" w:rsidRDefault="00FA29E6" w:rsidP="00D92661">
                <w:pPr>
                  <w:pStyle w:val="Heading2"/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44">
                  <w:rPr>
                    <w:rFonts w:ascii="Century Gothic" w:hAnsi="Century Gothic"/>
                    <w:sz w:val="24"/>
                    <w:szCs w:val="24"/>
                  </w:rPr>
                  <w:t>Enter Subject</w:t>
                </w:r>
              </w:p>
            </w:tc>
          </w:sdtContent>
        </w:sdt>
      </w:tr>
      <w:tr w:rsidR="00FA29E6" w:rsidRPr="00742B44" w14:paraId="12EDCD9E" w14:textId="77777777" w:rsidTr="00D92661">
        <w:tc>
          <w:tcPr>
            <w:tcW w:w="617" w:type="pct"/>
            <w:vAlign w:val="center"/>
          </w:tcPr>
          <w:p w14:paraId="77896B03" w14:textId="77777777" w:rsidR="00FA29E6" w:rsidRPr="00742B44" w:rsidRDefault="00FA29E6" w:rsidP="00D92661">
            <w:pPr>
              <w:pStyle w:val="Heading1"/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auto"/>
                  <w:sz w:val="24"/>
                  <w:szCs w:val="24"/>
                </w:rPr>
                <w:alias w:val="CC:"/>
                <w:tag w:val="CC:"/>
                <w:id w:val="-689914042"/>
                <w:placeholder>
                  <w:docPart w:val="C8ED0CE266D4407C9DAF5CAFDF09922B"/>
                </w:placeholder>
                <w:temporary/>
                <w:showingPlcHdr/>
                <w15:appearance w15:val="hidden"/>
              </w:sdtPr>
              <w:sdtContent>
                <w:r w:rsidRPr="00742B44">
                  <w:rPr>
                    <w:rFonts w:ascii="Century Gothic" w:hAnsi="Century Gothic"/>
                    <w:color w:val="auto"/>
                    <w:sz w:val="24"/>
                    <w:szCs w:val="24"/>
                  </w:rPr>
                  <w:t>CC</w:t>
                </w:r>
              </w:sdtContent>
            </w:sdt>
            <w:r w:rsidRPr="00742B44">
              <w:rPr>
                <w:rFonts w:ascii="Century Gothic" w:hAnsi="Century Gothic"/>
                <w:color w:val="auto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alias w:val="Enter cc name:"/>
            <w:tag w:val="Enter cc name:"/>
            <w:id w:val="1233738259"/>
            <w:placeholder>
              <w:docPart w:val="25918F6017B04DCFB295601B449E1709"/>
            </w:placeholder>
            <w:temporary/>
            <w:showingPlcHdr/>
            <w15:appearance w15:val="hidden"/>
          </w:sdtPr>
          <w:sdtContent>
            <w:tc>
              <w:tcPr>
                <w:tcW w:w="4383" w:type="pct"/>
                <w:vAlign w:val="center"/>
              </w:tcPr>
              <w:p w14:paraId="6DDB58E2" w14:textId="77777777" w:rsidR="00FA29E6" w:rsidRPr="00742B44" w:rsidRDefault="00FA29E6" w:rsidP="00D92661">
                <w:pPr>
                  <w:pStyle w:val="Heading2"/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44">
                  <w:rPr>
                    <w:rFonts w:ascii="Century Gothic" w:hAnsi="Century Gothic"/>
                    <w:sz w:val="24"/>
                    <w:szCs w:val="24"/>
                  </w:rPr>
                  <w:t>cc Name</w:t>
                </w:r>
              </w:p>
            </w:tc>
          </w:sdtContent>
        </w:sdt>
      </w:tr>
    </w:tbl>
    <w:p w14:paraId="2B20E465" w14:textId="77777777" w:rsidR="00FA29E6" w:rsidRPr="00742B44" w:rsidRDefault="00FA29E6" w:rsidP="00742B44">
      <w:pPr>
        <w:spacing w:line="276" w:lineRule="auto"/>
        <w:rPr>
          <w:rFonts w:ascii="Century Gothic" w:hAnsi="Century Gothic"/>
        </w:rPr>
      </w:pPr>
    </w:p>
    <w:sectPr w:rsidR="00FA29E6" w:rsidRPr="00742B44" w:rsidSect="00742B44">
      <w:pgSz w:w="12240" w:h="15840" w:code="1"/>
      <w:pgMar w:top="1440" w:right="1080" w:bottom="1440" w:left="1080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85EBC" w14:textId="77777777" w:rsidR="00742B44" w:rsidRDefault="00742B44">
      <w:r>
        <w:separator/>
      </w:r>
    </w:p>
    <w:p w14:paraId="625729E3" w14:textId="77777777" w:rsidR="00742B44" w:rsidRDefault="00742B44"/>
  </w:endnote>
  <w:endnote w:type="continuationSeparator" w:id="0">
    <w:p w14:paraId="18B8A2A3" w14:textId="77777777" w:rsidR="00742B44" w:rsidRDefault="00742B44">
      <w:r>
        <w:continuationSeparator/>
      </w:r>
    </w:p>
    <w:p w14:paraId="7E440A32" w14:textId="77777777" w:rsidR="00742B44" w:rsidRDefault="00742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44D8" w14:textId="77777777" w:rsidR="00742B44" w:rsidRDefault="00742B44">
      <w:r>
        <w:separator/>
      </w:r>
    </w:p>
    <w:p w14:paraId="72EB0D20" w14:textId="77777777" w:rsidR="00742B44" w:rsidRDefault="00742B44"/>
  </w:footnote>
  <w:footnote w:type="continuationSeparator" w:id="0">
    <w:p w14:paraId="072B75F6" w14:textId="77777777" w:rsidR="00742B44" w:rsidRDefault="00742B44">
      <w:r>
        <w:continuationSeparator/>
      </w:r>
    </w:p>
    <w:p w14:paraId="295913B8" w14:textId="77777777" w:rsidR="00742B44" w:rsidRDefault="00742B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44"/>
    <w:rsid w:val="00020E86"/>
    <w:rsid w:val="00075BA2"/>
    <w:rsid w:val="000D4049"/>
    <w:rsid w:val="000E4F57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60275"/>
    <w:rsid w:val="00491AC4"/>
    <w:rsid w:val="004A6B9F"/>
    <w:rsid w:val="004B01D8"/>
    <w:rsid w:val="004D5971"/>
    <w:rsid w:val="00556689"/>
    <w:rsid w:val="005673B8"/>
    <w:rsid w:val="0059699D"/>
    <w:rsid w:val="005A2DBE"/>
    <w:rsid w:val="005E3FDD"/>
    <w:rsid w:val="005F3D5C"/>
    <w:rsid w:val="00601CDB"/>
    <w:rsid w:val="006536D0"/>
    <w:rsid w:val="006578FD"/>
    <w:rsid w:val="006700B8"/>
    <w:rsid w:val="00674BAA"/>
    <w:rsid w:val="00733156"/>
    <w:rsid w:val="00742B44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91DFF"/>
    <w:rsid w:val="0099482B"/>
    <w:rsid w:val="00A21C41"/>
    <w:rsid w:val="00A5444A"/>
    <w:rsid w:val="00A72981"/>
    <w:rsid w:val="00A74CCB"/>
    <w:rsid w:val="00A814DB"/>
    <w:rsid w:val="00AA183A"/>
    <w:rsid w:val="00AC2B60"/>
    <w:rsid w:val="00AF3F83"/>
    <w:rsid w:val="00B816AD"/>
    <w:rsid w:val="00B84E54"/>
    <w:rsid w:val="00BB0495"/>
    <w:rsid w:val="00BD16EA"/>
    <w:rsid w:val="00BF0AF5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F34789"/>
    <w:rsid w:val="00F358EA"/>
    <w:rsid w:val="00F37651"/>
    <w:rsid w:val="00F41EFE"/>
    <w:rsid w:val="00F96B87"/>
    <w:rsid w:val="00FA0F77"/>
    <w:rsid w:val="00FA29E6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AF7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F77"/>
  </w:style>
  <w:style w:type="paragraph" w:styleId="Heading1">
    <w:name w:val="heading 1"/>
    <w:basedOn w:val="Normal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70C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097F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September%20Tasks\Deal%20Memo%20(what%20to%20include)\%2314\tf7779133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ED5059F5614451853C4FEF9DE4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992B-7E8E-4D75-ACD5-A9075F2C5321}"/>
      </w:docPartPr>
      <w:docPartBody>
        <w:p w:rsidR="007B519B" w:rsidRDefault="00B80CFE">
          <w:pPr>
            <w:pStyle w:val="8BED5059F5614451853C4FEF9DE423A6"/>
          </w:pPr>
          <w:r w:rsidRPr="005673B8">
            <w:t>to</w:t>
          </w:r>
        </w:p>
      </w:docPartBody>
    </w:docPart>
    <w:docPart>
      <w:docPartPr>
        <w:name w:val="F604BF7296B042C5A1E396FBAE6C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660B-71DB-4A72-A9D2-CC216E5B3F16}"/>
      </w:docPartPr>
      <w:docPartBody>
        <w:p w:rsidR="007B519B" w:rsidRDefault="00B80CFE">
          <w:pPr>
            <w:pStyle w:val="F604BF7296B042C5A1E396FBAE6C44DD"/>
          </w:pPr>
          <w:r w:rsidRPr="00F358EA">
            <w:t>Recipient Name</w:t>
          </w:r>
        </w:p>
      </w:docPartBody>
    </w:docPart>
    <w:docPart>
      <w:docPartPr>
        <w:name w:val="8832B56D745F4485955FAFB580B1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A322-966F-4C9B-A79E-346156910F99}"/>
      </w:docPartPr>
      <w:docPartBody>
        <w:p w:rsidR="007B519B" w:rsidRDefault="00B80CFE">
          <w:pPr>
            <w:pStyle w:val="8832B56D745F4485955FAFB580B11259"/>
          </w:pPr>
          <w:r w:rsidRPr="005673B8">
            <w:t>from</w:t>
          </w:r>
        </w:p>
      </w:docPartBody>
    </w:docPart>
    <w:docPart>
      <w:docPartPr>
        <w:name w:val="32431C382FD445ECB0E67938CBBD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95EA-5A16-428F-80F1-69C9A4C6D721}"/>
      </w:docPartPr>
      <w:docPartBody>
        <w:p w:rsidR="007B519B" w:rsidRDefault="00B80CFE">
          <w:pPr>
            <w:pStyle w:val="32431C382FD445ECB0E67938CBBDAB90"/>
          </w:pPr>
          <w:r w:rsidRPr="00F358EA">
            <w:t>Your Name</w:t>
          </w:r>
        </w:p>
      </w:docPartBody>
    </w:docPart>
    <w:docPart>
      <w:docPartPr>
        <w:name w:val="DD53F4FA1B58447F878E83736E10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35627-F80A-493F-82AF-0F88DA10B114}"/>
      </w:docPartPr>
      <w:docPartBody>
        <w:p w:rsidR="007B519B" w:rsidRDefault="00B80CFE">
          <w:pPr>
            <w:pStyle w:val="DD53F4FA1B58447F878E83736E108CFA"/>
          </w:pPr>
          <w:r w:rsidRPr="005673B8">
            <w:t>subject</w:t>
          </w:r>
        </w:p>
      </w:docPartBody>
    </w:docPart>
    <w:docPart>
      <w:docPartPr>
        <w:name w:val="EE04D01B4270497B9866B34B3048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333A-0D70-49B6-8B0F-1411CCB5B5D0}"/>
      </w:docPartPr>
      <w:docPartBody>
        <w:p w:rsidR="007B519B" w:rsidRDefault="00B80CFE">
          <w:pPr>
            <w:pStyle w:val="EE04D01B4270497B9866B34B30484F44"/>
          </w:pPr>
          <w:r>
            <w:t xml:space="preserve">Enter </w:t>
          </w:r>
          <w:r w:rsidRPr="00F358EA">
            <w:t>Subject</w:t>
          </w:r>
        </w:p>
      </w:docPartBody>
    </w:docPart>
    <w:docPart>
      <w:docPartPr>
        <w:name w:val="A67A0604A15B4775986E0CB9356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594E-54CE-49B5-8A10-1F0683A61B46}"/>
      </w:docPartPr>
      <w:docPartBody>
        <w:p w:rsidR="007B519B" w:rsidRDefault="00B80CFE">
          <w:pPr>
            <w:pStyle w:val="A67A0604A15B4775986E0CB9356B2B9F"/>
          </w:pPr>
          <w:r>
            <w:t>CC</w:t>
          </w:r>
        </w:p>
      </w:docPartBody>
    </w:docPart>
    <w:docPart>
      <w:docPartPr>
        <w:name w:val="D273CCD261AE47599EB4C1B144B3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BA34-5E55-4123-A7AD-FE3D1A841867}"/>
      </w:docPartPr>
      <w:docPartBody>
        <w:p w:rsidR="007B519B" w:rsidRDefault="00B80CFE">
          <w:pPr>
            <w:pStyle w:val="D273CCD261AE47599EB4C1B144B397BD"/>
          </w:pPr>
          <w:r>
            <w:t xml:space="preserve">cc </w:t>
          </w:r>
          <w:r w:rsidRPr="00F358EA">
            <w:t>Name</w:t>
          </w:r>
        </w:p>
      </w:docPartBody>
    </w:docPart>
    <w:docPart>
      <w:docPartPr>
        <w:name w:val="7DAF212776C843379481804B3F01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68D1-97DD-4FA1-92D2-637A58E727C7}"/>
      </w:docPartPr>
      <w:docPartBody>
        <w:p w:rsidR="00000000" w:rsidRDefault="007B519B" w:rsidP="007B519B">
          <w:pPr>
            <w:pStyle w:val="7DAF212776C843379481804B3F01A4DA"/>
          </w:pPr>
          <w:r w:rsidRPr="005673B8">
            <w:t>to</w:t>
          </w:r>
        </w:p>
      </w:docPartBody>
    </w:docPart>
    <w:docPart>
      <w:docPartPr>
        <w:name w:val="122D07435F4F4B4292E89678629B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B4B4-7815-43EA-AD92-AA18E571AF41}"/>
      </w:docPartPr>
      <w:docPartBody>
        <w:p w:rsidR="00000000" w:rsidRDefault="007B519B" w:rsidP="007B519B">
          <w:pPr>
            <w:pStyle w:val="122D07435F4F4B4292E89678629B95EE"/>
          </w:pPr>
          <w:r w:rsidRPr="00F358EA">
            <w:t>Recipient Name</w:t>
          </w:r>
        </w:p>
      </w:docPartBody>
    </w:docPart>
    <w:docPart>
      <w:docPartPr>
        <w:name w:val="40D098E4B19148F7B57E00D727A3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157A-0D45-43C1-95F1-914A794A555A}"/>
      </w:docPartPr>
      <w:docPartBody>
        <w:p w:rsidR="00000000" w:rsidRDefault="007B519B" w:rsidP="007B519B">
          <w:pPr>
            <w:pStyle w:val="40D098E4B19148F7B57E00D727A3DD4F"/>
          </w:pPr>
          <w:r w:rsidRPr="005673B8">
            <w:t>from</w:t>
          </w:r>
        </w:p>
      </w:docPartBody>
    </w:docPart>
    <w:docPart>
      <w:docPartPr>
        <w:name w:val="87C0D9E72CE24815879AF016D75C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10F9-45C8-49F0-AB89-8FFBF1CE97A8}"/>
      </w:docPartPr>
      <w:docPartBody>
        <w:p w:rsidR="00000000" w:rsidRDefault="007B519B" w:rsidP="007B519B">
          <w:pPr>
            <w:pStyle w:val="87C0D9E72CE24815879AF016D75C1A1E"/>
          </w:pPr>
          <w:r w:rsidRPr="00F358EA">
            <w:t>Your Name</w:t>
          </w:r>
        </w:p>
      </w:docPartBody>
    </w:docPart>
    <w:docPart>
      <w:docPartPr>
        <w:name w:val="3388F98E84E34D64AB0A53CBD88A2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E7998-0CA8-434D-AC80-1CEABBEA4DE2}"/>
      </w:docPartPr>
      <w:docPartBody>
        <w:p w:rsidR="00000000" w:rsidRDefault="007B519B" w:rsidP="007B519B">
          <w:pPr>
            <w:pStyle w:val="3388F98E84E34D64AB0A53CBD88A29E5"/>
          </w:pPr>
          <w:r w:rsidRPr="005673B8">
            <w:t>subject</w:t>
          </w:r>
        </w:p>
      </w:docPartBody>
    </w:docPart>
    <w:docPart>
      <w:docPartPr>
        <w:name w:val="5742756E4C97488F94407148C2B6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E360-1A85-4C14-8973-D6ECBBEE45D3}"/>
      </w:docPartPr>
      <w:docPartBody>
        <w:p w:rsidR="00000000" w:rsidRDefault="007B519B" w:rsidP="007B519B">
          <w:pPr>
            <w:pStyle w:val="5742756E4C97488F94407148C2B69CE4"/>
          </w:pPr>
          <w:r>
            <w:t xml:space="preserve">Enter </w:t>
          </w:r>
          <w:r w:rsidRPr="00F358EA">
            <w:t>Subject</w:t>
          </w:r>
        </w:p>
      </w:docPartBody>
    </w:docPart>
    <w:docPart>
      <w:docPartPr>
        <w:name w:val="C8ED0CE266D4407C9DAF5CAFDF09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EA6F-E9B1-4F4E-890D-5CE923C69862}"/>
      </w:docPartPr>
      <w:docPartBody>
        <w:p w:rsidR="00000000" w:rsidRDefault="007B519B" w:rsidP="007B519B">
          <w:pPr>
            <w:pStyle w:val="C8ED0CE266D4407C9DAF5CAFDF09922B"/>
          </w:pPr>
          <w:r>
            <w:t>CC</w:t>
          </w:r>
        </w:p>
      </w:docPartBody>
    </w:docPart>
    <w:docPart>
      <w:docPartPr>
        <w:name w:val="25918F6017B04DCFB295601B449E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A938-4699-439E-9280-8FC163686901}"/>
      </w:docPartPr>
      <w:docPartBody>
        <w:p w:rsidR="00000000" w:rsidRDefault="007B519B" w:rsidP="007B519B">
          <w:pPr>
            <w:pStyle w:val="25918F6017B04DCFB295601B449E1709"/>
          </w:pPr>
          <w:r>
            <w:t xml:space="preserve">cc </w:t>
          </w:r>
          <w:r w:rsidRPr="00F358EA"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FE"/>
    <w:rsid w:val="007B519B"/>
    <w:rsid w:val="00B8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2A1D8A606946AB9A1A0E60AFA58BA8">
    <w:name w:val="A12A1D8A606946AB9A1A0E60AFA58BA8"/>
  </w:style>
  <w:style w:type="paragraph" w:customStyle="1" w:styleId="8BED5059F5614451853C4FEF9DE423A6">
    <w:name w:val="8BED5059F5614451853C4FEF9DE423A6"/>
  </w:style>
  <w:style w:type="paragraph" w:customStyle="1" w:styleId="F604BF7296B042C5A1E396FBAE6C44DD">
    <w:name w:val="F604BF7296B042C5A1E396FBAE6C44DD"/>
  </w:style>
  <w:style w:type="paragraph" w:customStyle="1" w:styleId="8832B56D745F4485955FAFB580B11259">
    <w:name w:val="8832B56D745F4485955FAFB580B11259"/>
  </w:style>
  <w:style w:type="paragraph" w:customStyle="1" w:styleId="32431C382FD445ECB0E67938CBBDAB90">
    <w:name w:val="32431C382FD445ECB0E67938CBBDAB90"/>
  </w:style>
  <w:style w:type="paragraph" w:customStyle="1" w:styleId="DD53F4FA1B58447F878E83736E108CFA">
    <w:name w:val="DD53F4FA1B58447F878E83736E108CFA"/>
  </w:style>
  <w:style w:type="paragraph" w:customStyle="1" w:styleId="EE04D01B4270497B9866B34B30484F44">
    <w:name w:val="EE04D01B4270497B9866B34B30484F44"/>
  </w:style>
  <w:style w:type="paragraph" w:customStyle="1" w:styleId="A67A0604A15B4775986E0CB9356B2B9F">
    <w:name w:val="A67A0604A15B4775986E0CB9356B2B9F"/>
  </w:style>
  <w:style w:type="paragraph" w:customStyle="1" w:styleId="D273CCD261AE47599EB4C1B144B397BD">
    <w:name w:val="D273CCD261AE47599EB4C1B144B397BD"/>
  </w:style>
  <w:style w:type="paragraph" w:customStyle="1" w:styleId="7E14DFC807BA40038CF43335098938A5">
    <w:name w:val="7E14DFC807BA40038CF43335098938A5"/>
  </w:style>
  <w:style w:type="paragraph" w:customStyle="1" w:styleId="4F25EE1AA44B4F28A8834755C162867F">
    <w:name w:val="4F25EE1AA44B4F28A8834755C162867F"/>
    <w:rsid w:val="00B80CFE"/>
  </w:style>
  <w:style w:type="paragraph" w:customStyle="1" w:styleId="4FB98B623AE54BDA87B67093A767E565">
    <w:name w:val="4FB98B623AE54BDA87B67093A767E565"/>
    <w:rsid w:val="00B80CFE"/>
  </w:style>
  <w:style w:type="paragraph" w:customStyle="1" w:styleId="4CD33892E94F4D1EA1955E8F969597E6">
    <w:name w:val="4CD33892E94F4D1EA1955E8F969597E6"/>
    <w:rsid w:val="00B80CFE"/>
  </w:style>
  <w:style w:type="paragraph" w:customStyle="1" w:styleId="8931F9D72E7641F39273F16EBC4501CB">
    <w:name w:val="8931F9D72E7641F39273F16EBC4501CB"/>
    <w:rsid w:val="00B80CFE"/>
  </w:style>
  <w:style w:type="paragraph" w:customStyle="1" w:styleId="D4ECD6D5915040C3862DA7DAEADE4E19">
    <w:name w:val="D4ECD6D5915040C3862DA7DAEADE4E19"/>
    <w:rsid w:val="00B80CFE"/>
  </w:style>
  <w:style w:type="paragraph" w:customStyle="1" w:styleId="4288DA594CB5465DB1FDF05DB7DB9973">
    <w:name w:val="4288DA594CB5465DB1FDF05DB7DB9973"/>
    <w:rsid w:val="00B80CFE"/>
  </w:style>
  <w:style w:type="paragraph" w:customStyle="1" w:styleId="6CAC03D55E574C5F863C26838DAC02D8">
    <w:name w:val="6CAC03D55E574C5F863C26838DAC02D8"/>
    <w:rsid w:val="00B80CFE"/>
  </w:style>
  <w:style w:type="paragraph" w:customStyle="1" w:styleId="47648D2E4625456D8A6EEE2C06CEE6D0">
    <w:name w:val="47648D2E4625456D8A6EEE2C06CEE6D0"/>
    <w:rsid w:val="00B80CFE"/>
  </w:style>
  <w:style w:type="paragraph" w:customStyle="1" w:styleId="7DAF212776C843379481804B3F01A4DA">
    <w:name w:val="7DAF212776C843379481804B3F01A4DA"/>
    <w:rsid w:val="007B519B"/>
  </w:style>
  <w:style w:type="paragraph" w:customStyle="1" w:styleId="122D07435F4F4B4292E89678629B95EE">
    <w:name w:val="122D07435F4F4B4292E89678629B95EE"/>
    <w:rsid w:val="007B519B"/>
  </w:style>
  <w:style w:type="paragraph" w:customStyle="1" w:styleId="40D098E4B19148F7B57E00D727A3DD4F">
    <w:name w:val="40D098E4B19148F7B57E00D727A3DD4F"/>
    <w:rsid w:val="007B519B"/>
  </w:style>
  <w:style w:type="paragraph" w:customStyle="1" w:styleId="87C0D9E72CE24815879AF016D75C1A1E">
    <w:name w:val="87C0D9E72CE24815879AF016D75C1A1E"/>
    <w:rsid w:val="007B519B"/>
  </w:style>
  <w:style w:type="paragraph" w:customStyle="1" w:styleId="3388F98E84E34D64AB0A53CBD88A29E5">
    <w:name w:val="3388F98E84E34D64AB0A53CBD88A29E5"/>
    <w:rsid w:val="007B519B"/>
  </w:style>
  <w:style w:type="paragraph" w:customStyle="1" w:styleId="5742756E4C97488F94407148C2B69CE4">
    <w:name w:val="5742756E4C97488F94407148C2B69CE4"/>
    <w:rsid w:val="007B519B"/>
  </w:style>
  <w:style w:type="paragraph" w:customStyle="1" w:styleId="C8ED0CE266D4407C9DAF5CAFDF09922B">
    <w:name w:val="C8ED0CE266D4407C9DAF5CAFDF09922B"/>
    <w:rsid w:val="007B519B"/>
  </w:style>
  <w:style w:type="paragraph" w:customStyle="1" w:styleId="25918F6017B04DCFB295601B449E1709">
    <w:name w:val="25918F6017B04DCFB295601B449E1709"/>
    <w:rsid w:val="007B5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tf77791332_win32.dotx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2022-09-09T20:36:00Z</dcterms:created>
  <dcterms:modified xsi:type="dcterms:W3CDTF">2022-09-17T21:46:00Z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