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BD6A6" w14:textId="77777777" w:rsidR="004606B8" w:rsidRPr="009C4A09" w:rsidRDefault="004606B8" w:rsidP="009C4A09">
      <w:pPr>
        <w:spacing w:line="360" w:lineRule="auto"/>
        <w:jc w:val="both"/>
        <w:rPr>
          <w:rFonts w:ascii="Lato" w:eastAsia="Times New Roman" w:hAnsi="Lato"/>
          <w:sz w:val="24"/>
          <w:szCs w:val="24"/>
        </w:rPr>
      </w:pPr>
      <w:bookmarkStart w:id="0" w:name="page1"/>
      <w:bookmarkEnd w:id="0"/>
    </w:p>
    <w:p w14:paraId="53765826" w14:textId="77777777" w:rsidR="004606B8" w:rsidRPr="009C4A09" w:rsidRDefault="004606B8" w:rsidP="009C4A09">
      <w:pPr>
        <w:spacing w:line="360" w:lineRule="auto"/>
        <w:jc w:val="both"/>
        <w:rPr>
          <w:rFonts w:ascii="Lato" w:eastAsia="Times New Roman" w:hAnsi="Lato"/>
          <w:sz w:val="24"/>
          <w:szCs w:val="24"/>
        </w:rPr>
      </w:pPr>
    </w:p>
    <w:p w14:paraId="7E208C55" w14:textId="77777777" w:rsidR="004606B8" w:rsidRPr="009C4A09" w:rsidRDefault="004606B8" w:rsidP="009C4A09">
      <w:pPr>
        <w:spacing w:line="360" w:lineRule="auto"/>
        <w:jc w:val="both"/>
        <w:rPr>
          <w:rFonts w:ascii="Lato" w:eastAsia="Times New Roman" w:hAnsi="Lato"/>
          <w:sz w:val="24"/>
          <w:szCs w:val="24"/>
        </w:rPr>
      </w:pPr>
    </w:p>
    <w:p w14:paraId="41B4939D" w14:textId="77777777" w:rsidR="004606B8" w:rsidRPr="009C4A09" w:rsidRDefault="004606B8" w:rsidP="009C4A09">
      <w:pPr>
        <w:spacing w:line="360" w:lineRule="auto"/>
        <w:jc w:val="both"/>
        <w:rPr>
          <w:rFonts w:ascii="Lato" w:eastAsia="Times New Roman" w:hAnsi="Lato"/>
          <w:sz w:val="24"/>
          <w:szCs w:val="24"/>
        </w:rPr>
      </w:pPr>
    </w:p>
    <w:p w14:paraId="478FB5E4" w14:textId="77777777" w:rsidR="004606B8" w:rsidRPr="009C4A09" w:rsidRDefault="004606B8" w:rsidP="009C4A09">
      <w:pPr>
        <w:spacing w:line="360" w:lineRule="auto"/>
        <w:jc w:val="both"/>
        <w:rPr>
          <w:rFonts w:ascii="Lato" w:eastAsia="Times New Roman" w:hAnsi="Lato"/>
          <w:sz w:val="24"/>
          <w:szCs w:val="24"/>
        </w:rPr>
      </w:pPr>
    </w:p>
    <w:p w14:paraId="6F41CD15" w14:textId="77777777" w:rsidR="004606B8" w:rsidRPr="009C4A09" w:rsidRDefault="004606B8" w:rsidP="009C4A09">
      <w:pPr>
        <w:spacing w:line="360" w:lineRule="auto"/>
        <w:jc w:val="both"/>
        <w:rPr>
          <w:rFonts w:ascii="Lato" w:eastAsia="Times New Roman" w:hAnsi="Lato"/>
          <w:sz w:val="24"/>
          <w:szCs w:val="24"/>
        </w:rPr>
      </w:pPr>
    </w:p>
    <w:p w14:paraId="4A6595FD" w14:textId="77777777" w:rsidR="004606B8" w:rsidRPr="009C4A09" w:rsidRDefault="004606B8" w:rsidP="009C4A09">
      <w:pPr>
        <w:spacing w:line="360" w:lineRule="auto"/>
        <w:jc w:val="both"/>
        <w:rPr>
          <w:rFonts w:ascii="Lato" w:eastAsia="Times New Roman" w:hAnsi="Lato"/>
          <w:sz w:val="24"/>
          <w:szCs w:val="24"/>
        </w:rPr>
      </w:pPr>
    </w:p>
    <w:p w14:paraId="3637F263" w14:textId="77777777" w:rsidR="004606B8" w:rsidRPr="009C4A09" w:rsidRDefault="004606B8" w:rsidP="009C4A09">
      <w:pPr>
        <w:spacing w:line="360" w:lineRule="auto"/>
        <w:jc w:val="both"/>
        <w:rPr>
          <w:rFonts w:ascii="Lato" w:eastAsia="Times New Roman" w:hAnsi="Lato"/>
          <w:sz w:val="24"/>
          <w:szCs w:val="24"/>
        </w:rPr>
      </w:pPr>
    </w:p>
    <w:p w14:paraId="1B5A93E3" w14:textId="77777777" w:rsidR="004606B8" w:rsidRPr="009C4A09" w:rsidRDefault="004606B8" w:rsidP="009C4A09">
      <w:pPr>
        <w:spacing w:line="360" w:lineRule="auto"/>
        <w:jc w:val="both"/>
        <w:rPr>
          <w:rFonts w:ascii="Lato" w:eastAsia="Times New Roman" w:hAnsi="Lato"/>
          <w:sz w:val="24"/>
          <w:szCs w:val="24"/>
        </w:rPr>
      </w:pPr>
    </w:p>
    <w:p w14:paraId="7CE82FB9" w14:textId="77777777" w:rsidR="004606B8" w:rsidRPr="009C4A09" w:rsidRDefault="004606B8" w:rsidP="009C4A09">
      <w:pPr>
        <w:spacing w:line="360" w:lineRule="auto"/>
        <w:jc w:val="both"/>
        <w:rPr>
          <w:rFonts w:ascii="Lato" w:eastAsia="Times New Roman" w:hAnsi="Lato"/>
          <w:sz w:val="24"/>
          <w:szCs w:val="24"/>
        </w:rPr>
      </w:pPr>
    </w:p>
    <w:p w14:paraId="727BB840" w14:textId="77777777" w:rsidR="004606B8" w:rsidRPr="009C4A09" w:rsidRDefault="004606B8" w:rsidP="009C4A09">
      <w:pPr>
        <w:spacing w:line="360" w:lineRule="auto"/>
        <w:jc w:val="both"/>
        <w:rPr>
          <w:rFonts w:ascii="Lato" w:eastAsia="Times New Roman" w:hAnsi="Lato"/>
          <w:sz w:val="24"/>
          <w:szCs w:val="24"/>
        </w:rPr>
      </w:pPr>
    </w:p>
    <w:p w14:paraId="0F586CC2" w14:textId="77777777" w:rsidR="004606B8" w:rsidRPr="009C4A09" w:rsidRDefault="004606B8" w:rsidP="009C4A09">
      <w:pPr>
        <w:spacing w:line="360" w:lineRule="auto"/>
        <w:jc w:val="both"/>
        <w:rPr>
          <w:rFonts w:ascii="Lato" w:eastAsia="Times New Roman" w:hAnsi="Lato"/>
          <w:sz w:val="24"/>
          <w:szCs w:val="24"/>
        </w:rPr>
      </w:pPr>
    </w:p>
    <w:p w14:paraId="4E510B8B" w14:textId="77777777" w:rsidR="004606B8" w:rsidRPr="009C4A09" w:rsidRDefault="004606B8" w:rsidP="009C4A09">
      <w:pPr>
        <w:spacing w:line="360" w:lineRule="auto"/>
        <w:jc w:val="center"/>
        <w:rPr>
          <w:rFonts w:ascii="Lato" w:eastAsia="Times New Roman" w:hAnsi="Lato"/>
          <w:sz w:val="24"/>
          <w:szCs w:val="24"/>
        </w:rPr>
      </w:pPr>
      <w:r w:rsidRPr="009C4A09">
        <w:rPr>
          <w:rFonts w:ascii="Lato" w:eastAsia="Times New Roman" w:hAnsi="Lato"/>
          <w:color w:val="4D4D4D"/>
          <w:sz w:val="24"/>
          <w:szCs w:val="24"/>
        </w:rPr>
        <w:br w:type="column"/>
      </w:r>
    </w:p>
    <w:p w14:paraId="1634AEC3" w14:textId="77777777" w:rsidR="004606B8" w:rsidRPr="009C4A09" w:rsidRDefault="009C4A09" w:rsidP="009C4A09">
      <w:pPr>
        <w:spacing w:line="360" w:lineRule="auto"/>
        <w:jc w:val="center"/>
        <w:rPr>
          <w:rFonts w:ascii="Lato" w:eastAsia="Arial" w:hAnsi="Lato"/>
          <w:b/>
          <w:sz w:val="28"/>
          <w:szCs w:val="28"/>
        </w:rPr>
      </w:pPr>
      <w:r w:rsidRPr="009C4A09">
        <w:rPr>
          <w:rFonts w:ascii="Lato" w:eastAsia="Arial" w:hAnsi="Lato"/>
          <w:b/>
          <w:sz w:val="28"/>
          <w:szCs w:val="28"/>
        </w:rPr>
        <w:t>INTERFACE AGENTS: A REVIEW OF THE FIELD</w:t>
      </w:r>
    </w:p>
    <w:p w14:paraId="7E212B74" w14:textId="77777777" w:rsidR="004606B8" w:rsidRPr="009C4A09" w:rsidRDefault="004606B8" w:rsidP="009C4A09">
      <w:pPr>
        <w:spacing w:line="360" w:lineRule="auto"/>
        <w:jc w:val="center"/>
        <w:rPr>
          <w:rFonts w:ascii="Lato" w:eastAsia="Times New Roman" w:hAnsi="Lato"/>
          <w:sz w:val="24"/>
          <w:szCs w:val="24"/>
        </w:rPr>
      </w:pPr>
    </w:p>
    <w:p w14:paraId="598CFF52" w14:textId="77777777" w:rsidR="004606B8" w:rsidRPr="009C4A09" w:rsidRDefault="004606B8" w:rsidP="009C4A09">
      <w:pPr>
        <w:spacing w:line="360" w:lineRule="auto"/>
        <w:jc w:val="center"/>
        <w:rPr>
          <w:rFonts w:ascii="Lato" w:eastAsia="Times New Roman" w:hAnsi="Lato"/>
          <w:sz w:val="24"/>
          <w:szCs w:val="24"/>
        </w:rPr>
      </w:pPr>
    </w:p>
    <w:p w14:paraId="112BC223" w14:textId="77777777" w:rsidR="004606B8" w:rsidRPr="009C4A09" w:rsidRDefault="004606B8" w:rsidP="009C4A09">
      <w:pPr>
        <w:spacing w:line="360" w:lineRule="auto"/>
        <w:ind w:right="700"/>
        <w:jc w:val="center"/>
        <w:rPr>
          <w:rFonts w:ascii="Lato" w:eastAsia="Times New Roman" w:hAnsi="Lato"/>
          <w:b/>
          <w:bCs/>
          <w:sz w:val="28"/>
          <w:szCs w:val="28"/>
        </w:rPr>
      </w:pPr>
      <w:r w:rsidRPr="009C4A09">
        <w:rPr>
          <w:rFonts w:ascii="Lato" w:eastAsia="Times New Roman" w:hAnsi="Lato"/>
          <w:b/>
          <w:bCs/>
          <w:sz w:val="28"/>
          <w:szCs w:val="28"/>
        </w:rPr>
        <w:t>Stuart E. Middleton</w:t>
      </w:r>
    </w:p>
    <w:p w14:paraId="56C367EB" w14:textId="77777777" w:rsidR="004606B8" w:rsidRPr="009C4A09" w:rsidRDefault="004606B8" w:rsidP="009C4A09">
      <w:pPr>
        <w:spacing w:line="360" w:lineRule="auto"/>
        <w:jc w:val="center"/>
        <w:rPr>
          <w:rFonts w:ascii="Lato" w:eastAsia="Times New Roman" w:hAnsi="Lato"/>
          <w:b/>
          <w:bCs/>
          <w:sz w:val="28"/>
          <w:szCs w:val="28"/>
        </w:rPr>
      </w:pPr>
    </w:p>
    <w:p w14:paraId="21768CD9" w14:textId="77777777" w:rsidR="004606B8" w:rsidRPr="009C4A09" w:rsidRDefault="004606B8" w:rsidP="009C4A09">
      <w:pPr>
        <w:spacing w:line="360" w:lineRule="auto"/>
        <w:ind w:right="700"/>
        <w:jc w:val="center"/>
        <w:rPr>
          <w:rFonts w:ascii="Lato" w:eastAsia="Times New Roman" w:hAnsi="Lato"/>
          <w:b/>
          <w:bCs/>
          <w:sz w:val="28"/>
          <w:szCs w:val="28"/>
        </w:rPr>
      </w:pPr>
      <w:r w:rsidRPr="009C4A09">
        <w:rPr>
          <w:rFonts w:ascii="Lato" w:eastAsia="Times New Roman" w:hAnsi="Lato"/>
          <w:b/>
          <w:bCs/>
          <w:sz w:val="28"/>
          <w:szCs w:val="28"/>
        </w:rPr>
        <w:t xml:space="preserve">Intelligence, </w:t>
      </w:r>
      <w:proofErr w:type="gramStart"/>
      <w:r w:rsidRPr="009C4A09">
        <w:rPr>
          <w:rFonts w:ascii="Lato" w:eastAsia="Times New Roman" w:hAnsi="Lato"/>
          <w:b/>
          <w:bCs/>
          <w:sz w:val="28"/>
          <w:szCs w:val="28"/>
        </w:rPr>
        <w:t>Agents</w:t>
      </w:r>
      <w:proofErr w:type="gramEnd"/>
      <w:r w:rsidRPr="009C4A09">
        <w:rPr>
          <w:rFonts w:ascii="Lato" w:eastAsia="Times New Roman" w:hAnsi="Lato"/>
          <w:b/>
          <w:bCs/>
          <w:sz w:val="28"/>
          <w:szCs w:val="28"/>
        </w:rPr>
        <w:t xml:space="preserve"> and Multimedia group (IAM group)</w:t>
      </w:r>
    </w:p>
    <w:p w14:paraId="5C061894" w14:textId="77777777" w:rsidR="004606B8" w:rsidRPr="009C4A09" w:rsidRDefault="004606B8" w:rsidP="009C4A09">
      <w:pPr>
        <w:spacing w:line="360" w:lineRule="auto"/>
        <w:jc w:val="center"/>
        <w:rPr>
          <w:rFonts w:ascii="Lato" w:eastAsia="Times New Roman" w:hAnsi="Lato"/>
          <w:b/>
          <w:bCs/>
          <w:sz w:val="28"/>
          <w:szCs w:val="28"/>
        </w:rPr>
      </w:pPr>
    </w:p>
    <w:p w14:paraId="70E9C4FF" w14:textId="77777777" w:rsidR="004606B8" w:rsidRPr="009C4A09" w:rsidRDefault="004606B8" w:rsidP="009C4A09">
      <w:pPr>
        <w:spacing w:line="360" w:lineRule="auto"/>
        <w:ind w:right="700"/>
        <w:jc w:val="center"/>
        <w:rPr>
          <w:rFonts w:ascii="Lato" w:eastAsia="Times New Roman" w:hAnsi="Lato"/>
          <w:b/>
          <w:bCs/>
          <w:sz w:val="28"/>
          <w:szCs w:val="28"/>
        </w:rPr>
      </w:pPr>
      <w:r w:rsidRPr="009C4A09">
        <w:rPr>
          <w:rFonts w:ascii="Lato" w:eastAsia="Times New Roman" w:hAnsi="Lato"/>
          <w:b/>
          <w:bCs/>
          <w:sz w:val="28"/>
          <w:szCs w:val="28"/>
        </w:rPr>
        <w:t>University of Southampton</w:t>
      </w:r>
    </w:p>
    <w:p w14:paraId="533765AB" w14:textId="77777777" w:rsidR="004606B8" w:rsidRPr="009C4A09" w:rsidRDefault="004606B8" w:rsidP="009C4A09">
      <w:pPr>
        <w:spacing w:line="360" w:lineRule="auto"/>
        <w:jc w:val="center"/>
        <w:rPr>
          <w:rFonts w:ascii="Lato" w:eastAsia="Times New Roman" w:hAnsi="Lato"/>
          <w:b/>
          <w:bCs/>
          <w:sz w:val="28"/>
          <w:szCs w:val="28"/>
        </w:rPr>
      </w:pPr>
    </w:p>
    <w:p w14:paraId="0F4434DB" w14:textId="77777777" w:rsidR="004606B8" w:rsidRPr="009C4A09" w:rsidRDefault="004606B8" w:rsidP="009C4A09">
      <w:pPr>
        <w:spacing w:line="360" w:lineRule="auto"/>
        <w:ind w:right="700"/>
        <w:jc w:val="center"/>
        <w:rPr>
          <w:rFonts w:ascii="Lato" w:eastAsia="Times New Roman" w:hAnsi="Lato"/>
          <w:b/>
          <w:bCs/>
          <w:sz w:val="28"/>
          <w:szCs w:val="28"/>
        </w:rPr>
      </w:pPr>
      <w:r w:rsidRPr="009C4A09">
        <w:rPr>
          <w:rFonts w:ascii="Lato" w:eastAsia="Times New Roman" w:hAnsi="Lato"/>
          <w:b/>
          <w:bCs/>
          <w:sz w:val="28"/>
          <w:szCs w:val="28"/>
        </w:rPr>
        <w:t>Southampton, SO17 1BJ, UK.</w:t>
      </w:r>
    </w:p>
    <w:p w14:paraId="46AC5FF8" w14:textId="77777777" w:rsidR="004606B8" w:rsidRPr="009C4A09" w:rsidRDefault="004606B8" w:rsidP="009C4A09">
      <w:pPr>
        <w:spacing w:line="360" w:lineRule="auto"/>
        <w:jc w:val="center"/>
        <w:rPr>
          <w:rFonts w:ascii="Lato" w:eastAsia="Times New Roman" w:hAnsi="Lato"/>
          <w:b/>
          <w:bCs/>
          <w:sz w:val="28"/>
          <w:szCs w:val="28"/>
        </w:rPr>
      </w:pPr>
    </w:p>
    <w:p w14:paraId="5DEA7F97" w14:textId="77777777" w:rsidR="004606B8" w:rsidRPr="009C4A09" w:rsidRDefault="004606B8" w:rsidP="009C4A09">
      <w:pPr>
        <w:spacing w:line="360" w:lineRule="auto"/>
        <w:ind w:left="540"/>
        <w:jc w:val="center"/>
        <w:rPr>
          <w:rFonts w:ascii="Lato" w:eastAsia="Times New Roman" w:hAnsi="Lato"/>
          <w:b/>
          <w:bCs/>
          <w:sz w:val="28"/>
          <w:szCs w:val="28"/>
        </w:rPr>
      </w:pPr>
      <w:r w:rsidRPr="009C4A09">
        <w:rPr>
          <w:rFonts w:ascii="Lato" w:eastAsia="Times New Roman" w:hAnsi="Lato"/>
          <w:b/>
          <w:bCs/>
          <w:sz w:val="28"/>
          <w:szCs w:val="28"/>
        </w:rPr>
        <w:t>Email: sem99r@ecs.soton.ac.uk Web: http://www.ecs.soton.ac.uk/~sem99r</w:t>
      </w:r>
    </w:p>
    <w:p w14:paraId="082D9D2C" w14:textId="77777777" w:rsidR="004606B8" w:rsidRPr="009C4A09" w:rsidRDefault="004606B8" w:rsidP="009C4A09">
      <w:pPr>
        <w:spacing w:line="360" w:lineRule="auto"/>
        <w:jc w:val="center"/>
        <w:rPr>
          <w:rFonts w:ascii="Lato" w:eastAsia="Times New Roman" w:hAnsi="Lato"/>
          <w:b/>
          <w:bCs/>
          <w:sz w:val="28"/>
          <w:szCs w:val="28"/>
        </w:rPr>
      </w:pPr>
    </w:p>
    <w:p w14:paraId="58F3683D" w14:textId="77777777" w:rsidR="004606B8" w:rsidRPr="009C4A09" w:rsidRDefault="009C4A09" w:rsidP="009C4A09">
      <w:pPr>
        <w:spacing w:line="360" w:lineRule="auto"/>
        <w:rPr>
          <w:rFonts w:ascii="Lato" w:eastAsia="Times New Roman" w:hAnsi="Lato"/>
          <w:b/>
          <w:bCs/>
          <w:sz w:val="28"/>
          <w:szCs w:val="28"/>
        </w:rPr>
      </w:pPr>
      <w:r>
        <w:rPr>
          <w:rFonts w:ascii="Lato" w:eastAsia="Times New Roman" w:hAnsi="Lato"/>
          <w:b/>
          <w:bCs/>
          <w:sz w:val="28"/>
          <w:szCs w:val="28"/>
        </w:rPr>
        <w:t xml:space="preserve">                </w:t>
      </w:r>
      <w:r w:rsidR="004606B8" w:rsidRPr="009C4A09">
        <w:rPr>
          <w:rFonts w:ascii="Lato" w:eastAsia="Times New Roman" w:hAnsi="Lato"/>
          <w:b/>
          <w:bCs/>
          <w:sz w:val="28"/>
          <w:szCs w:val="28"/>
        </w:rPr>
        <w:t>Technical Report Number: ECSTR–IAM01-001</w:t>
      </w:r>
    </w:p>
    <w:p w14:paraId="0CF2E267" w14:textId="77777777" w:rsidR="004606B8" w:rsidRPr="009C4A09" w:rsidRDefault="004606B8" w:rsidP="009C4A09">
      <w:pPr>
        <w:spacing w:line="360" w:lineRule="auto"/>
        <w:jc w:val="center"/>
        <w:rPr>
          <w:rFonts w:ascii="Lato" w:eastAsia="Times New Roman" w:hAnsi="Lato"/>
          <w:b/>
          <w:bCs/>
          <w:sz w:val="28"/>
          <w:szCs w:val="28"/>
        </w:rPr>
      </w:pPr>
    </w:p>
    <w:p w14:paraId="5CE42EA8" w14:textId="167179C4" w:rsidR="004606B8" w:rsidRPr="009C4A09" w:rsidRDefault="009C4A09" w:rsidP="009C4A09">
      <w:pPr>
        <w:spacing w:line="360" w:lineRule="auto"/>
        <w:rPr>
          <w:rFonts w:ascii="Lato" w:eastAsia="Times New Roman" w:hAnsi="Lato"/>
          <w:b/>
          <w:bCs/>
          <w:sz w:val="28"/>
          <w:szCs w:val="28"/>
        </w:rPr>
      </w:pPr>
      <w:r>
        <w:rPr>
          <w:rFonts w:ascii="Lato" w:eastAsia="Times New Roman" w:hAnsi="Lato"/>
          <w:b/>
          <w:bCs/>
          <w:sz w:val="28"/>
          <w:szCs w:val="28"/>
        </w:rPr>
        <w:t xml:space="preserve">                                        </w:t>
      </w:r>
      <w:r w:rsidR="00F3254A">
        <w:rPr>
          <w:rFonts w:ascii="Lato" w:eastAsia="Times New Roman" w:hAnsi="Lato"/>
          <w:b/>
          <w:bCs/>
          <w:sz w:val="28"/>
          <w:szCs w:val="28"/>
        </w:rPr>
        <w:t xml:space="preserve">             </w:t>
      </w:r>
      <w:r>
        <w:rPr>
          <w:rFonts w:ascii="Lato" w:eastAsia="Times New Roman" w:hAnsi="Lato"/>
          <w:b/>
          <w:bCs/>
          <w:sz w:val="28"/>
          <w:szCs w:val="28"/>
        </w:rPr>
        <w:t xml:space="preserve">  </w:t>
      </w:r>
      <w:r w:rsidR="004606B8" w:rsidRPr="009C4A09">
        <w:rPr>
          <w:rFonts w:ascii="Lato" w:eastAsia="Times New Roman" w:hAnsi="Lato"/>
          <w:b/>
          <w:bCs/>
          <w:sz w:val="28"/>
          <w:szCs w:val="28"/>
        </w:rPr>
        <w:t>ISBN: 0854327320</w:t>
      </w:r>
    </w:p>
    <w:p w14:paraId="38DEC770" w14:textId="77777777" w:rsidR="004606B8" w:rsidRPr="009C4A09" w:rsidRDefault="004606B8" w:rsidP="009C4A09">
      <w:pPr>
        <w:spacing w:line="360" w:lineRule="auto"/>
        <w:jc w:val="center"/>
        <w:rPr>
          <w:rFonts w:ascii="Lato" w:eastAsia="Times New Roman" w:hAnsi="Lato"/>
          <w:b/>
          <w:bCs/>
          <w:sz w:val="28"/>
          <w:szCs w:val="28"/>
        </w:rPr>
      </w:pPr>
    </w:p>
    <w:p w14:paraId="5595D673" w14:textId="77777777" w:rsidR="009C4A09" w:rsidRDefault="009C4A09" w:rsidP="009C4A09">
      <w:pPr>
        <w:tabs>
          <w:tab w:val="left" w:pos="2940"/>
        </w:tabs>
        <w:spacing w:line="360" w:lineRule="auto"/>
        <w:ind w:left="2940"/>
        <w:jc w:val="both"/>
        <w:rPr>
          <w:rFonts w:ascii="Lato" w:eastAsia="Times New Roman" w:hAnsi="Lato"/>
          <w:b/>
          <w:bCs/>
          <w:sz w:val="28"/>
          <w:szCs w:val="28"/>
        </w:rPr>
      </w:pPr>
    </w:p>
    <w:p w14:paraId="7050CD8B" w14:textId="72C99049" w:rsidR="004606B8" w:rsidRPr="009C4A09" w:rsidRDefault="00EF3960" w:rsidP="00EF3960">
      <w:pPr>
        <w:tabs>
          <w:tab w:val="left" w:pos="2940"/>
        </w:tabs>
        <w:spacing w:line="360" w:lineRule="auto"/>
        <w:jc w:val="both"/>
        <w:rPr>
          <w:rFonts w:ascii="Lato" w:eastAsia="Courier New" w:hAnsi="Lato"/>
          <w:b/>
          <w:bCs/>
          <w:sz w:val="28"/>
          <w:szCs w:val="28"/>
        </w:rPr>
      </w:pPr>
      <w:r>
        <w:rPr>
          <w:rFonts w:ascii="Lato" w:eastAsia="Times New Roman" w:hAnsi="Lato"/>
          <w:b/>
          <w:bCs/>
          <w:sz w:val="28"/>
          <w:szCs w:val="28"/>
        </w:rPr>
        <w:t xml:space="preserve">                                 </w:t>
      </w:r>
      <w:r w:rsidR="00F3254A">
        <w:rPr>
          <w:rFonts w:ascii="Lato" w:eastAsia="Times New Roman" w:hAnsi="Lato"/>
          <w:b/>
          <w:bCs/>
          <w:sz w:val="28"/>
          <w:szCs w:val="28"/>
        </w:rPr>
        <w:t xml:space="preserve">                   </w:t>
      </w:r>
      <w:r w:rsidR="004606B8" w:rsidRPr="009C4A09">
        <w:rPr>
          <w:rFonts w:ascii="Lato" w:eastAsia="Times New Roman" w:hAnsi="Lato"/>
          <w:b/>
          <w:bCs/>
          <w:sz w:val="28"/>
          <w:szCs w:val="28"/>
        </w:rPr>
        <w:t>University of Southampton</w:t>
      </w:r>
      <w:r w:rsidR="00F3254A">
        <w:rPr>
          <w:rFonts w:ascii="Lato" w:eastAsia="Times New Roman" w:hAnsi="Lato"/>
          <w:b/>
          <w:bCs/>
          <w:sz w:val="28"/>
          <w:szCs w:val="28"/>
        </w:rPr>
        <w:t xml:space="preserve"> </w:t>
      </w:r>
    </w:p>
    <w:p w14:paraId="66EA508B" w14:textId="77777777" w:rsidR="004606B8" w:rsidRPr="009C4A09" w:rsidRDefault="004606B8" w:rsidP="009C4A09">
      <w:pPr>
        <w:spacing w:line="360" w:lineRule="auto"/>
        <w:jc w:val="both"/>
        <w:rPr>
          <w:rFonts w:ascii="Lato" w:eastAsia="Times New Roman" w:hAnsi="Lato"/>
          <w:sz w:val="24"/>
          <w:szCs w:val="24"/>
        </w:rPr>
      </w:pPr>
    </w:p>
    <w:p w14:paraId="4620D8DC" w14:textId="1CB62A14" w:rsidR="004606B8" w:rsidRPr="00EF3960" w:rsidRDefault="004606B8" w:rsidP="00EF3960">
      <w:pPr>
        <w:spacing w:line="360" w:lineRule="auto"/>
        <w:jc w:val="center"/>
        <w:rPr>
          <w:rFonts w:ascii="Lato" w:eastAsia="Arial" w:hAnsi="Lato"/>
          <w:b/>
          <w:sz w:val="28"/>
          <w:szCs w:val="28"/>
        </w:rPr>
      </w:pPr>
      <w:r w:rsidRPr="00EF3960">
        <w:rPr>
          <w:rFonts w:ascii="Lato" w:eastAsia="Arial" w:hAnsi="Lato"/>
          <w:b/>
          <w:sz w:val="28"/>
          <w:szCs w:val="28"/>
        </w:rPr>
        <w:t>Abstract</w:t>
      </w:r>
    </w:p>
    <w:p w14:paraId="752C4D21" w14:textId="77777777" w:rsidR="004606B8" w:rsidRPr="009C4A09" w:rsidRDefault="004606B8" w:rsidP="009C4A09">
      <w:pPr>
        <w:spacing w:line="360" w:lineRule="auto"/>
        <w:jc w:val="both"/>
        <w:rPr>
          <w:rFonts w:ascii="Lato" w:eastAsia="Times New Roman" w:hAnsi="Lato"/>
          <w:sz w:val="24"/>
          <w:szCs w:val="24"/>
        </w:rPr>
      </w:pPr>
    </w:p>
    <w:p w14:paraId="3F97E9B1" w14:textId="77777777" w:rsidR="004606B8" w:rsidRPr="009C4A09" w:rsidRDefault="004606B8" w:rsidP="009C4A09">
      <w:pPr>
        <w:spacing w:line="360" w:lineRule="auto"/>
        <w:ind w:right="680"/>
        <w:jc w:val="both"/>
        <w:rPr>
          <w:rFonts w:ascii="Lato" w:eastAsia="Times New Roman" w:hAnsi="Lato"/>
          <w:sz w:val="24"/>
          <w:szCs w:val="24"/>
        </w:rPr>
        <w:sectPr w:rsidR="004606B8" w:rsidRPr="009C4A09">
          <w:pgSz w:w="12240" w:h="15840"/>
          <w:pgMar w:top="1440" w:right="1440" w:bottom="277" w:left="433" w:header="0" w:footer="0" w:gutter="0"/>
          <w:cols w:num="2" w:space="0" w:equalWidth="0">
            <w:col w:w="647" w:space="720"/>
            <w:col w:w="9000"/>
          </w:cols>
          <w:docGrid w:linePitch="360"/>
        </w:sectPr>
      </w:pPr>
      <w:r w:rsidRPr="009C4A09">
        <w:rPr>
          <w:rFonts w:ascii="Lato" w:eastAsia="Times New Roman" w:hAnsi="Lato"/>
          <w:sz w:val="24"/>
          <w:szCs w:val="24"/>
        </w:rPr>
        <w:t xml:space="preserve">This paper reviews the origins of interface agents, discusses challenges that exist within the interface agent field and presents a survey of current attempts to find solutions to these challenges. A history of agent systems from their birth in the 1960’s to the current day is described, along with the issues they try to address. A taxonomy of interface agent systems is presented, and </w:t>
      </w:r>
    </w:p>
    <w:p w14:paraId="41ED0B22" w14:textId="77777777" w:rsidR="004606B8" w:rsidRPr="009C4A09" w:rsidRDefault="004606B8" w:rsidP="009C4A09">
      <w:pPr>
        <w:spacing w:line="360" w:lineRule="auto"/>
        <w:jc w:val="both"/>
        <w:rPr>
          <w:rFonts w:ascii="Lato" w:eastAsia="Times New Roman" w:hAnsi="Lato"/>
          <w:sz w:val="24"/>
          <w:szCs w:val="24"/>
        </w:rPr>
      </w:pPr>
    </w:p>
    <w:p w14:paraId="3DD0FD68" w14:textId="77777777" w:rsidR="004606B8" w:rsidRPr="009C4A09" w:rsidRDefault="004606B8" w:rsidP="009C4A09">
      <w:pPr>
        <w:spacing w:line="360" w:lineRule="auto"/>
        <w:jc w:val="both"/>
        <w:rPr>
          <w:rFonts w:ascii="Lato" w:eastAsia="Times New Roman" w:hAnsi="Lato"/>
          <w:sz w:val="24"/>
          <w:szCs w:val="24"/>
        </w:rPr>
      </w:pPr>
    </w:p>
    <w:p w14:paraId="15964165" w14:textId="77777777" w:rsidR="004606B8" w:rsidRPr="009C4A09" w:rsidRDefault="004606B8" w:rsidP="009C4A09">
      <w:pPr>
        <w:spacing w:line="360" w:lineRule="auto"/>
        <w:jc w:val="both"/>
        <w:rPr>
          <w:rFonts w:ascii="Lato" w:eastAsia="Times New Roman" w:hAnsi="Lato"/>
          <w:sz w:val="24"/>
          <w:szCs w:val="24"/>
        </w:rPr>
      </w:pPr>
    </w:p>
    <w:tbl>
      <w:tblPr>
        <w:tblW w:w="0" w:type="auto"/>
        <w:tblInd w:w="360" w:type="dxa"/>
        <w:tblLayout w:type="fixed"/>
        <w:tblCellMar>
          <w:left w:w="0" w:type="dxa"/>
          <w:right w:w="0" w:type="dxa"/>
        </w:tblCellMar>
        <w:tblLook w:val="0000" w:firstRow="0" w:lastRow="0" w:firstColumn="0" w:lastColumn="0" w:noHBand="0" w:noVBand="0"/>
      </w:tblPr>
      <w:tblGrid>
        <w:gridCol w:w="200"/>
        <w:gridCol w:w="640"/>
        <w:gridCol w:w="840"/>
        <w:gridCol w:w="6360"/>
        <w:gridCol w:w="260"/>
      </w:tblGrid>
      <w:tr w:rsidR="004606B8" w:rsidRPr="009C4A09" w14:paraId="37FD0FD9" w14:textId="77777777">
        <w:trPr>
          <w:trHeight w:val="276"/>
        </w:trPr>
        <w:tc>
          <w:tcPr>
            <w:tcW w:w="8040" w:type="dxa"/>
            <w:gridSpan w:val="4"/>
            <w:shd w:val="clear" w:color="auto" w:fill="auto"/>
            <w:vAlign w:val="bottom"/>
          </w:tcPr>
          <w:p w14:paraId="342218D7" w14:textId="77777777" w:rsidR="004606B8" w:rsidRDefault="004606B8" w:rsidP="00EF3960">
            <w:pPr>
              <w:spacing w:line="360" w:lineRule="auto"/>
              <w:jc w:val="center"/>
              <w:rPr>
                <w:rFonts w:ascii="Lato" w:eastAsia="Arial" w:hAnsi="Lato"/>
                <w:b/>
                <w:sz w:val="28"/>
                <w:szCs w:val="28"/>
              </w:rPr>
            </w:pPr>
            <w:bookmarkStart w:id="1" w:name="page2"/>
            <w:bookmarkEnd w:id="1"/>
            <w:r w:rsidRPr="00EF3960">
              <w:rPr>
                <w:rFonts w:ascii="Lato" w:eastAsia="Arial" w:hAnsi="Lato"/>
                <w:b/>
                <w:sz w:val="28"/>
                <w:szCs w:val="28"/>
              </w:rPr>
              <w:t>Table of Contents</w:t>
            </w:r>
          </w:p>
          <w:p w14:paraId="40578586" w14:textId="4333C53A" w:rsidR="00EF3960" w:rsidRPr="009C4A09" w:rsidRDefault="00EF3960" w:rsidP="00EF3960">
            <w:pPr>
              <w:spacing w:line="360" w:lineRule="auto"/>
              <w:jc w:val="center"/>
              <w:rPr>
                <w:rFonts w:ascii="Lato" w:eastAsia="Arial" w:hAnsi="Lato"/>
                <w:b/>
                <w:sz w:val="24"/>
                <w:szCs w:val="24"/>
              </w:rPr>
            </w:pPr>
          </w:p>
        </w:tc>
        <w:tc>
          <w:tcPr>
            <w:tcW w:w="260" w:type="dxa"/>
            <w:shd w:val="clear" w:color="auto" w:fill="auto"/>
            <w:vAlign w:val="bottom"/>
          </w:tcPr>
          <w:p w14:paraId="78AA4A9B" w14:textId="77777777" w:rsidR="004606B8" w:rsidRPr="009C4A09" w:rsidRDefault="004606B8" w:rsidP="009C4A09">
            <w:pPr>
              <w:spacing w:line="360" w:lineRule="auto"/>
              <w:jc w:val="both"/>
              <w:rPr>
                <w:rFonts w:ascii="Lato" w:eastAsia="Times New Roman" w:hAnsi="Lato"/>
                <w:sz w:val="24"/>
                <w:szCs w:val="24"/>
              </w:rPr>
            </w:pPr>
          </w:p>
        </w:tc>
      </w:tr>
      <w:tr w:rsidR="004606B8" w:rsidRPr="009C4A09" w14:paraId="6CBBD4B1" w14:textId="77777777">
        <w:trPr>
          <w:trHeight w:val="391"/>
        </w:trPr>
        <w:tc>
          <w:tcPr>
            <w:tcW w:w="840" w:type="dxa"/>
            <w:gridSpan w:val="2"/>
            <w:shd w:val="clear" w:color="auto" w:fill="auto"/>
            <w:vAlign w:val="bottom"/>
          </w:tcPr>
          <w:p w14:paraId="0255D546" w14:textId="321E00AF" w:rsidR="004606B8" w:rsidRPr="009C4A09" w:rsidRDefault="00232687" w:rsidP="00232687">
            <w:pPr>
              <w:spacing w:line="276" w:lineRule="auto"/>
              <w:jc w:val="both"/>
              <w:rPr>
                <w:rFonts w:ascii="Lato" w:eastAsia="Times New Roman" w:hAnsi="Lato"/>
                <w:sz w:val="24"/>
                <w:szCs w:val="24"/>
              </w:rPr>
            </w:pPr>
            <w:r w:rsidRPr="00BC584A">
              <w:rPr>
                <w:rFonts w:ascii="Lato" w:eastAsia="Times New Roman" w:hAnsi="Lato"/>
                <w:sz w:val="22"/>
                <w:szCs w:val="22"/>
              </w:rPr>
              <w:t>Abstract</w:t>
            </w:r>
          </w:p>
        </w:tc>
        <w:tc>
          <w:tcPr>
            <w:tcW w:w="7200" w:type="dxa"/>
            <w:gridSpan w:val="2"/>
            <w:shd w:val="clear" w:color="auto" w:fill="auto"/>
            <w:vAlign w:val="bottom"/>
          </w:tcPr>
          <w:p w14:paraId="31E37EF3" w14:textId="77777777" w:rsidR="004606B8" w:rsidRPr="009C4A09" w:rsidRDefault="004606B8" w:rsidP="00232687">
            <w:pPr>
              <w:spacing w:line="276" w:lineRule="auto"/>
              <w:jc w:val="both"/>
              <w:rPr>
                <w:rFonts w:ascii="Lato" w:eastAsia="Times New Roman" w:hAnsi="Lato"/>
                <w:w w:val="98"/>
                <w:sz w:val="24"/>
                <w:szCs w:val="24"/>
              </w:rPr>
            </w:pPr>
            <w:r w:rsidRPr="009C4A09">
              <w:rPr>
                <w:rFonts w:ascii="Lato" w:eastAsia="Times New Roman" w:hAnsi="Lato"/>
                <w:w w:val="98"/>
                <w:sz w:val="24"/>
                <w:szCs w:val="24"/>
              </w:rPr>
              <w:t>..........................................................................................................................</w:t>
            </w:r>
          </w:p>
        </w:tc>
        <w:tc>
          <w:tcPr>
            <w:tcW w:w="260" w:type="dxa"/>
            <w:shd w:val="clear" w:color="auto" w:fill="auto"/>
            <w:vAlign w:val="bottom"/>
          </w:tcPr>
          <w:p w14:paraId="7F8A03AC" w14:textId="77777777" w:rsidR="004606B8" w:rsidRPr="009C4A09" w:rsidRDefault="004606B8" w:rsidP="00232687">
            <w:pPr>
              <w:spacing w:line="276" w:lineRule="auto"/>
              <w:jc w:val="both"/>
              <w:rPr>
                <w:rFonts w:ascii="Lato" w:eastAsia="Times New Roman" w:hAnsi="Lato"/>
                <w:sz w:val="24"/>
                <w:szCs w:val="24"/>
              </w:rPr>
            </w:pPr>
            <w:r w:rsidRPr="009C4A09">
              <w:rPr>
                <w:rFonts w:ascii="Lato" w:eastAsia="Times New Roman" w:hAnsi="Lato"/>
                <w:sz w:val="24"/>
                <w:szCs w:val="24"/>
              </w:rPr>
              <w:t>1</w:t>
            </w:r>
          </w:p>
        </w:tc>
      </w:tr>
      <w:tr w:rsidR="004606B8" w:rsidRPr="009C4A09" w14:paraId="63F9A5A1" w14:textId="77777777">
        <w:trPr>
          <w:trHeight w:val="276"/>
        </w:trPr>
        <w:tc>
          <w:tcPr>
            <w:tcW w:w="200" w:type="dxa"/>
            <w:shd w:val="clear" w:color="auto" w:fill="auto"/>
            <w:vAlign w:val="bottom"/>
          </w:tcPr>
          <w:p w14:paraId="7CDB8A33" w14:textId="77777777" w:rsidR="004606B8" w:rsidRPr="009C4A09" w:rsidRDefault="004606B8" w:rsidP="00232687">
            <w:pPr>
              <w:spacing w:line="276" w:lineRule="auto"/>
              <w:jc w:val="both"/>
              <w:rPr>
                <w:rFonts w:ascii="Lato" w:eastAsia="Times New Roman" w:hAnsi="Lato"/>
                <w:sz w:val="24"/>
                <w:szCs w:val="24"/>
              </w:rPr>
            </w:pPr>
            <w:r w:rsidRPr="009C4A09">
              <w:rPr>
                <w:rFonts w:ascii="Lato" w:eastAsia="Times New Roman" w:hAnsi="Lato"/>
                <w:sz w:val="24"/>
                <w:szCs w:val="24"/>
              </w:rPr>
              <w:t>1</w:t>
            </w:r>
          </w:p>
        </w:tc>
        <w:tc>
          <w:tcPr>
            <w:tcW w:w="1480" w:type="dxa"/>
            <w:gridSpan w:val="2"/>
            <w:shd w:val="clear" w:color="auto" w:fill="auto"/>
            <w:vAlign w:val="bottom"/>
          </w:tcPr>
          <w:p w14:paraId="0D51C921" w14:textId="1E589A25" w:rsidR="004606B8" w:rsidRPr="00232687" w:rsidRDefault="00232687" w:rsidP="00232687">
            <w:pPr>
              <w:spacing w:line="276" w:lineRule="auto"/>
              <w:ind w:left="280"/>
              <w:jc w:val="both"/>
              <w:rPr>
                <w:rFonts w:ascii="Lato" w:eastAsia="Times New Roman" w:hAnsi="Lato"/>
                <w:w w:val="99"/>
                <w:sz w:val="24"/>
                <w:szCs w:val="24"/>
              </w:rPr>
            </w:pPr>
            <w:r w:rsidRPr="00BC584A">
              <w:rPr>
                <w:rFonts w:ascii="Lato" w:eastAsia="Times New Roman" w:hAnsi="Lato"/>
                <w:w w:val="99"/>
                <w:sz w:val="24"/>
                <w:szCs w:val="24"/>
              </w:rPr>
              <w:t>Intr</w:t>
            </w:r>
            <w:r w:rsidR="00317CD3">
              <w:rPr>
                <w:rFonts w:ascii="Lato" w:eastAsia="Times New Roman" w:hAnsi="Lato"/>
                <w:w w:val="99"/>
                <w:sz w:val="24"/>
                <w:szCs w:val="24"/>
              </w:rPr>
              <w:t>o</w:t>
            </w:r>
          </w:p>
        </w:tc>
        <w:tc>
          <w:tcPr>
            <w:tcW w:w="6360" w:type="dxa"/>
            <w:shd w:val="clear" w:color="auto" w:fill="auto"/>
            <w:vAlign w:val="bottom"/>
          </w:tcPr>
          <w:p w14:paraId="159DC18B" w14:textId="77777777" w:rsidR="004606B8" w:rsidRPr="00232687" w:rsidRDefault="004606B8" w:rsidP="00232687">
            <w:pPr>
              <w:spacing w:line="276" w:lineRule="auto"/>
              <w:jc w:val="both"/>
              <w:rPr>
                <w:rFonts w:ascii="Lato" w:eastAsia="Times New Roman" w:hAnsi="Lato"/>
                <w:w w:val="97"/>
                <w:sz w:val="24"/>
                <w:szCs w:val="24"/>
              </w:rPr>
            </w:pPr>
            <w:r w:rsidRPr="00232687">
              <w:rPr>
                <w:rFonts w:ascii="Lato" w:eastAsia="Times New Roman" w:hAnsi="Lato"/>
                <w:w w:val="97"/>
                <w:sz w:val="24"/>
                <w:szCs w:val="24"/>
              </w:rPr>
              <w:t>............................................................................................................</w:t>
            </w:r>
          </w:p>
        </w:tc>
        <w:tc>
          <w:tcPr>
            <w:tcW w:w="260" w:type="dxa"/>
            <w:shd w:val="clear" w:color="auto" w:fill="auto"/>
            <w:vAlign w:val="bottom"/>
          </w:tcPr>
          <w:p w14:paraId="6016C111" w14:textId="77777777" w:rsidR="004606B8" w:rsidRPr="009C4A09" w:rsidRDefault="004606B8" w:rsidP="00232687">
            <w:pPr>
              <w:spacing w:line="276" w:lineRule="auto"/>
              <w:jc w:val="both"/>
              <w:rPr>
                <w:rFonts w:ascii="Lato" w:eastAsia="Times New Roman" w:hAnsi="Lato"/>
                <w:sz w:val="24"/>
                <w:szCs w:val="24"/>
              </w:rPr>
            </w:pPr>
            <w:r w:rsidRPr="009C4A09">
              <w:rPr>
                <w:rFonts w:ascii="Lato" w:eastAsia="Times New Roman" w:hAnsi="Lato"/>
                <w:sz w:val="24"/>
                <w:szCs w:val="24"/>
              </w:rPr>
              <w:t>2</w:t>
            </w:r>
          </w:p>
        </w:tc>
      </w:tr>
      <w:tr w:rsidR="004606B8" w:rsidRPr="009C4A09" w14:paraId="5B866D4F" w14:textId="77777777">
        <w:trPr>
          <w:trHeight w:val="276"/>
        </w:trPr>
        <w:tc>
          <w:tcPr>
            <w:tcW w:w="200" w:type="dxa"/>
            <w:shd w:val="clear" w:color="auto" w:fill="auto"/>
            <w:vAlign w:val="bottom"/>
          </w:tcPr>
          <w:p w14:paraId="7B540660" w14:textId="77777777" w:rsidR="004606B8" w:rsidRPr="009C4A09" w:rsidRDefault="004606B8" w:rsidP="00232687">
            <w:pPr>
              <w:spacing w:line="276" w:lineRule="auto"/>
              <w:jc w:val="both"/>
              <w:rPr>
                <w:rFonts w:ascii="Lato" w:eastAsia="Times New Roman" w:hAnsi="Lato"/>
                <w:sz w:val="24"/>
                <w:szCs w:val="24"/>
              </w:rPr>
            </w:pPr>
            <w:r w:rsidRPr="009C4A09">
              <w:rPr>
                <w:rFonts w:ascii="Lato" w:eastAsia="Times New Roman" w:hAnsi="Lato"/>
                <w:sz w:val="24"/>
                <w:szCs w:val="24"/>
              </w:rPr>
              <w:t>2</w:t>
            </w:r>
          </w:p>
        </w:tc>
        <w:tc>
          <w:tcPr>
            <w:tcW w:w="7840" w:type="dxa"/>
            <w:gridSpan w:val="3"/>
            <w:shd w:val="clear" w:color="auto" w:fill="auto"/>
            <w:vAlign w:val="bottom"/>
          </w:tcPr>
          <w:p w14:paraId="61857880" w14:textId="77777777" w:rsidR="004606B8" w:rsidRPr="00232687" w:rsidRDefault="004606B8" w:rsidP="00232687">
            <w:pPr>
              <w:spacing w:line="360" w:lineRule="auto"/>
              <w:jc w:val="both"/>
              <w:rPr>
                <w:rFonts w:ascii="Lato" w:eastAsia="Times New Roman" w:hAnsi="Lato"/>
                <w:sz w:val="24"/>
                <w:szCs w:val="24"/>
              </w:rPr>
            </w:pPr>
            <w:r w:rsidRPr="00232687">
              <w:rPr>
                <w:rFonts w:ascii="Lato" w:eastAsia="Times New Roman" w:hAnsi="Lato"/>
                <w:sz w:val="24"/>
                <w:szCs w:val="24"/>
              </w:rPr>
              <w:t>History of software agents......................................................................................</w:t>
            </w:r>
          </w:p>
        </w:tc>
        <w:tc>
          <w:tcPr>
            <w:tcW w:w="260" w:type="dxa"/>
            <w:shd w:val="clear" w:color="auto" w:fill="auto"/>
            <w:vAlign w:val="bottom"/>
          </w:tcPr>
          <w:p w14:paraId="586CA86E" w14:textId="77777777" w:rsidR="004606B8" w:rsidRPr="009C4A09" w:rsidRDefault="004606B8" w:rsidP="00232687">
            <w:pPr>
              <w:spacing w:line="276" w:lineRule="auto"/>
              <w:jc w:val="both"/>
              <w:rPr>
                <w:rFonts w:ascii="Lato" w:eastAsia="Times New Roman" w:hAnsi="Lato"/>
                <w:sz w:val="24"/>
                <w:szCs w:val="24"/>
              </w:rPr>
            </w:pPr>
            <w:r w:rsidRPr="009C4A09">
              <w:rPr>
                <w:rFonts w:ascii="Lato" w:eastAsia="Times New Roman" w:hAnsi="Lato"/>
                <w:sz w:val="24"/>
                <w:szCs w:val="24"/>
              </w:rPr>
              <w:t>3</w:t>
            </w:r>
          </w:p>
        </w:tc>
      </w:tr>
      <w:tr w:rsidR="004606B8" w:rsidRPr="009C4A09" w14:paraId="1CF28372" w14:textId="77777777">
        <w:trPr>
          <w:trHeight w:val="276"/>
        </w:trPr>
        <w:tc>
          <w:tcPr>
            <w:tcW w:w="200" w:type="dxa"/>
            <w:shd w:val="clear" w:color="auto" w:fill="auto"/>
            <w:vAlign w:val="bottom"/>
          </w:tcPr>
          <w:p w14:paraId="4F1C5860" w14:textId="77777777" w:rsidR="004606B8" w:rsidRPr="009C4A09" w:rsidRDefault="004606B8" w:rsidP="00232687">
            <w:pPr>
              <w:spacing w:line="276" w:lineRule="auto"/>
              <w:jc w:val="both"/>
              <w:rPr>
                <w:rFonts w:ascii="Lato" w:eastAsia="Times New Roman" w:hAnsi="Lato"/>
                <w:sz w:val="24"/>
                <w:szCs w:val="24"/>
              </w:rPr>
            </w:pPr>
            <w:r w:rsidRPr="009C4A09">
              <w:rPr>
                <w:rFonts w:ascii="Lato" w:eastAsia="Times New Roman" w:hAnsi="Lato"/>
                <w:sz w:val="24"/>
                <w:szCs w:val="24"/>
              </w:rPr>
              <w:t>3</w:t>
            </w:r>
          </w:p>
        </w:tc>
        <w:tc>
          <w:tcPr>
            <w:tcW w:w="7840" w:type="dxa"/>
            <w:gridSpan w:val="3"/>
            <w:shd w:val="clear" w:color="auto" w:fill="auto"/>
            <w:vAlign w:val="bottom"/>
          </w:tcPr>
          <w:p w14:paraId="0D772B34" w14:textId="77777777" w:rsidR="004606B8" w:rsidRPr="00232687" w:rsidRDefault="004606B8" w:rsidP="00232687">
            <w:pPr>
              <w:spacing w:line="360" w:lineRule="auto"/>
              <w:jc w:val="both"/>
              <w:rPr>
                <w:rFonts w:ascii="Lato" w:eastAsia="Times New Roman" w:hAnsi="Lato"/>
                <w:sz w:val="24"/>
                <w:szCs w:val="24"/>
              </w:rPr>
            </w:pPr>
            <w:r w:rsidRPr="00232687">
              <w:rPr>
                <w:rFonts w:ascii="Lato" w:eastAsia="Times New Roman" w:hAnsi="Lato"/>
                <w:sz w:val="24"/>
                <w:szCs w:val="24"/>
              </w:rPr>
              <w:t>Issues and challenges for interface agents..............................................................</w:t>
            </w:r>
          </w:p>
        </w:tc>
        <w:tc>
          <w:tcPr>
            <w:tcW w:w="260" w:type="dxa"/>
            <w:shd w:val="clear" w:color="auto" w:fill="auto"/>
            <w:vAlign w:val="bottom"/>
          </w:tcPr>
          <w:p w14:paraId="2FC11294" w14:textId="77777777" w:rsidR="004606B8" w:rsidRPr="009C4A09" w:rsidRDefault="004606B8" w:rsidP="00232687">
            <w:pPr>
              <w:spacing w:line="276" w:lineRule="auto"/>
              <w:jc w:val="both"/>
              <w:rPr>
                <w:rFonts w:ascii="Lato" w:eastAsia="Times New Roman" w:hAnsi="Lato"/>
                <w:sz w:val="24"/>
                <w:szCs w:val="24"/>
              </w:rPr>
            </w:pPr>
            <w:r w:rsidRPr="009C4A09">
              <w:rPr>
                <w:rFonts w:ascii="Lato" w:eastAsia="Times New Roman" w:hAnsi="Lato"/>
                <w:sz w:val="24"/>
                <w:szCs w:val="24"/>
              </w:rPr>
              <w:t>5</w:t>
            </w:r>
          </w:p>
        </w:tc>
      </w:tr>
      <w:tr w:rsidR="004606B8" w:rsidRPr="009C4A09" w14:paraId="7F138A7F" w14:textId="77777777">
        <w:trPr>
          <w:trHeight w:val="276"/>
        </w:trPr>
        <w:tc>
          <w:tcPr>
            <w:tcW w:w="200" w:type="dxa"/>
            <w:shd w:val="clear" w:color="auto" w:fill="auto"/>
            <w:vAlign w:val="bottom"/>
          </w:tcPr>
          <w:p w14:paraId="1EA9716D" w14:textId="77777777" w:rsidR="004606B8" w:rsidRPr="009C4A09" w:rsidRDefault="004606B8" w:rsidP="00232687">
            <w:pPr>
              <w:spacing w:line="276" w:lineRule="auto"/>
              <w:jc w:val="both"/>
              <w:rPr>
                <w:rFonts w:ascii="Lato" w:eastAsia="Times New Roman" w:hAnsi="Lato"/>
                <w:sz w:val="24"/>
                <w:szCs w:val="24"/>
              </w:rPr>
            </w:pPr>
            <w:r w:rsidRPr="009C4A09">
              <w:rPr>
                <w:rFonts w:ascii="Lato" w:eastAsia="Times New Roman" w:hAnsi="Lato"/>
                <w:sz w:val="24"/>
                <w:szCs w:val="24"/>
              </w:rPr>
              <w:t>4</w:t>
            </w:r>
          </w:p>
        </w:tc>
        <w:tc>
          <w:tcPr>
            <w:tcW w:w="7840" w:type="dxa"/>
            <w:gridSpan w:val="3"/>
            <w:shd w:val="clear" w:color="auto" w:fill="auto"/>
            <w:vAlign w:val="bottom"/>
          </w:tcPr>
          <w:p w14:paraId="6571213C" w14:textId="77777777" w:rsidR="004606B8" w:rsidRPr="00232687" w:rsidRDefault="004606B8" w:rsidP="00232687">
            <w:pPr>
              <w:spacing w:line="360" w:lineRule="auto"/>
              <w:jc w:val="both"/>
              <w:rPr>
                <w:rFonts w:ascii="Lato" w:eastAsia="Times New Roman" w:hAnsi="Lato"/>
                <w:sz w:val="24"/>
                <w:szCs w:val="24"/>
              </w:rPr>
            </w:pPr>
            <w:r w:rsidRPr="00232687">
              <w:rPr>
                <w:rFonts w:ascii="Lato" w:eastAsia="Times New Roman" w:hAnsi="Lato"/>
                <w:sz w:val="24"/>
                <w:szCs w:val="24"/>
              </w:rPr>
              <w:t>Taxonomy of interface agent systems....................................................................</w:t>
            </w:r>
          </w:p>
        </w:tc>
        <w:tc>
          <w:tcPr>
            <w:tcW w:w="260" w:type="dxa"/>
            <w:shd w:val="clear" w:color="auto" w:fill="auto"/>
            <w:vAlign w:val="bottom"/>
          </w:tcPr>
          <w:p w14:paraId="4014F54E" w14:textId="77777777" w:rsidR="004606B8" w:rsidRPr="009C4A09" w:rsidRDefault="004606B8" w:rsidP="00232687">
            <w:pPr>
              <w:spacing w:line="276" w:lineRule="auto"/>
              <w:jc w:val="both"/>
              <w:rPr>
                <w:rFonts w:ascii="Lato" w:eastAsia="Times New Roman" w:hAnsi="Lato"/>
                <w:sz w:val="24"/>
                <w:szCs w:val="24"/>
              </w:rPr>
            </w:pPr>
            <w:r w:rsidRPr="009C4A09">
              <w:rPr>
                <w:rFonts w:ascii="Lato" w:eastAsia="Times New Roman" w:hAnsi="Lato"/>
                <w:sz w:val="24"/>
                <w:szCs w:val="24"/>
              </w:rPr>
              <w:t>7</w:t>
            </w:r>
          </w:p>
        </w:tc>
      </w:tr>
      <w:tr w:rsidR="004606B8" w:rsidRPr="009C4A09" w14:paraId="2306E102" w14:textId="77777777">
        <w:trPr>
          <w:trHeight w:val="276"/>
        </w:trPr>
        <w:tc>
          <w:tcPr>
            <w:tcW w:w="200" w:type="dxa"/>
            <w:shd w:val="clear" w:color="auto" w:fill="auto"/>
            <w:vAlign w:val="bottom"/>
          </w:tcPr>
          <w:p w14:paraId="2BB5302F" w14:textId="77777777" w:rsidR="004606B8" w:rsidRPr="009C4A09" w:rsidRDefault="004606B8" w:rsidP="00232687">
            <w:pPr>
              <w:spacing w:line="276" w:lineRule="auto"/>
              <w:jc w:val="both"/>
              <w:rPr>
                <w:rFonts w:ascii="Lato" w:eastAsia="Times New Roman" w:hAnsi="Lato"/>
                <w:sz w:val="24"/>
                <w:szCs w:val="24"/>
              </w:rPr>
            </w:pPr>
            <w:r w:rsidRPr="009C4A09">
              <w:rPr>
                <w:rFonts w:ascii="Lato" w:eastAsia="Times New Roman" w:hAnsi="Lato"/>
                <w:sz w:val="24"/>
                <w:szCs w:val="24"/>
              </w:rPr>
              <w:t>5</w:t>
            </w:r>
          </w:p>
        </w:tc>
        <w:tc>
          <w:tcPr>
            <w:tcW w:w="7840" w:type="dxa"/>
            <w:gridSpan w:val="3"/>
            <w:shd w:val="clear" w:color="auto" w:fill="auto"/>
            <w:vAlign w:val="bottom"/>
          </w:tcPr>
          <w:p w14:paraId="61065343" w14:textId="77777777" w:rsidR="004606B8" w:rsidRPr="00232687" w:rsidRDefault="004606B8" w:rsidP="00232687">
            <w:pPr>
              <w:spacing w:line="360" w:lineRule="auto"/>
              <w:jc w:val="both"/>
              <w:rPr>
                <w:rFonts w:ascii="Lato" w:eastAsia="Times New Roman" w:hAnsi="Lato"/>
                <w:sz w:val="24"/>
                <w:szCs w:val="24"/>
              </w:rPr>
            </w:pPr>
            <w:r w:rsidRPr="00232687">
              <w:rPr>
                <w:rFonts w:ascii="Lato" w:eastAsia="Times New Roman" w:hAnsi="Lato"/>
                <w:sz w:val="24"/>
                <w:szCs w:val="24"/>
              </w:rPr>
              <w:t>Review of current interface agent systems and prototypes....................................</w:t>
            </w:r>
          </w:p>
        </w:tc>
        <w:tc>
          <w:tcPr>
            <w:tcW w:w="260" w:type="dxa"/>
            <w:shd w:val="clear" w:color="auto" w:fill="auto"/>
            <w:vAlign w:val="bottom"/>
          </w:tcPr>
          <w:p w14:paraId="4AB52986" w14:textId="77777777" w:rsidR="004606B8" w:rsidRPr="009C4A09" w:rsidRDefault="004606B8" w:rsidP="00232687">
            <w:pPr>
              <w:spacing w:line="276" w:lineRule="auto"/>
              <w:jc w:val="both"/>
              <w:rPr>
                <w:rFonts w:ascii="Lato" w:eastAsia="Times New Roman" w:hAnsi="Lato"/>
                <w:sz w:val="24"/>
                <w:szCs w:val="24"/>
              </w:rPr>
            </w:pPr>
            <w:r w:rsidRPr="009C4A09">
              <w:rPr>
                <w:rFonts w:ascii="Lato" w:eastAsia="Times New Roman" w:hAnsi="Lato"/>
                <w:sz w:val="24"/>
                <w:szCs w:val="24"/>
              </w:rPr>
              <w:t>9</w:t>
            </w:r>
          </w:p>
        </w:tc>
      </w:tr>
      <w:tr w:rsidR="004606B8" w:rsidRPr="009C4A09" w14:paraId="3F507E4B" w14:textId="77777777">
        <w:trPr>
          <w:trHeight w:val="276"/>
        </w:trPr>
        <w:tc>
          <w:tcPr>
            <w:tcW w:w="200" w:type="dxa"/>
            <w:shd w:val="clear" w:color="auto" w:fill="auto"/>
            <w:vAlign w:val="bottom"/>
          </w:tcPr>
          <w:p w14:paraId="59F2CFB5" w14:textId="77777777" w:rsidR="004606B8" w:rsidRPr="009C4A09" w:rsidRDefault="004606B8" w:rsidP="00232687">
            <w:pPr>
              <w:spacing w:line="276" w:lineRule="auto"/>
              <w:jc w:val="both"/>
              <w:rPr>
                <w:rFonts w:ascii="Lato" w:eastAsia="Times New Roman" w:hAnsi="Lato"/>
                <w:sz w:val="24"/>
                <w:szCs w:val="24"/>
              </w:rPr>
            </w:pPr>
          </w:p>
        </w:tc>
        <w:tc>
          <w:tcPr>
            <w:tcW w:w="640" w:type="dxa"/>
            <w:shd w:val="clear" w:color="auto" w:fill="auto"/>
            <w:vAlign w:val="bottom"/>
          </w:tcPr>
          <w:p w14:paraId="5317459E" w14:textId="77777777" w:rsidR="004606B8" w:rsidRPr="00232687" w:rsidRDefault="004606B8" w:rsidP="00232687">
            <w:pPr>
              <w:spacing w:line="360" w:lineRule="auto"/>
              <w:ind w:left="40"/>
              <w:jc w:val="both"/>
              <w:rPr>
                <w:rFonts w:ascii="Lato" w:eastAsia="Times New Roman" w:hAnsi="Lato"/>
                <w:sz w:val="24"/>
                <w:szCs w:val="24"/>
              </w:rPr>
            </w:pPr>
            <w:r w:rsidRPr="00232687">
              <w:rPr>
                <w:rFonts w:ascii="Lato" w:eastAsia="Times New Roman" w:hAnsi="Lato"/>
                <w:sz w:val="24"/>
                <w:szCs w:val="24"/>
              </w:rPr>
              <w:t>5.1</w:t>
            </w:r>
          </w:p>
        </w:tc>
        <w:tc>
          <w:tcPr>
            <w:tcW w:w="7200" w:type="dxa"/>
            <w:gridSpan w:val="2"/>
            <w:shd w:val="clear" w:color="auto" w:fill="auto"/>
            <w:vAlign w:val="bottom"/>
          </w:tcPr>
          <w:p w14:paraId="3ED6A9B2" w14:textId="77777777" w:rsidR="004606B8" w:rsidRPr="00232687" w:rsidRDefault="004606B8" w:rsidP="00232687">
            <w:pPr>
              <w:spacing w:line="360" w:lineRule="auto"/>
              <w:jc w:val="both"/>
              <w:rPr>
                <w:rFonts w:ascii="Lato" w:eastAsia="Times New Roman" w:hAnsi="Lato"/>
                <w:w w:val="99"/>
                <w:sz w:val="24"/>
                <w:szCs w:val="24"/>
              </w:rPr>
            </w:pPr>
            <w:r w:rsidRPr="00232687">
              <w:rPr>
                <w:rFonts w:ascii="Lato" w:eastAsia="Times New Roman" w:hAnsi="Lato"/>
                <w:w w:val="99"/>
                <w:sz w:val="24"/>
                <w:szCs w:val="24"/>
              </w:rPr>
              <w:t>Review of current agent systems....................................................................</w:t>
            </w:r>
          </w:p>
        </w:tc>
        <w:tc>
          <w:tcPr>
            <w:tcW w:w="260" w:type="dxa"/>
            <w:shd w:val="clear" w:color="auto" w:fill="auto"/>
            <w:vAlign w:val="bottom"/>
          </w:tcPr>
          <w:p w14:paraId="4C38EFB3" w14:textId="77777777" w:rsidR="004606B8" w:rsidRPr="009C4A09" w:rsidRDefault="004606B8" w:rsidP="00232687">
            <w:pPr>
              <w:spacing w:line="276" w:lineRule="auto"/>
              <w:jc w:val="both"/>
              <w:rPr>
                <w:rFonts w:ascii="Lato" w:eastAsia="Times New Roman" w:hAnsi="Lato"/>
                <w:sz w:val="24"/>
                <w:szCs w:val="24"/>
              </w:rPr>
            </w:pPr>
            <w:r w:rsidRPr="009C4A09">
              <w:rPr>
                <w:rFonts w:ascii="Lato" w:eastAsia="Times New Roman" w:hAnsi="Lato"/>
                <w:sz w:val="24"/>
                <w:szCs w:val="24"/>
              </w:rPr>
              <w:t>9</w:t>
            </w:r>
          </w:p>
        </w:tc>
      </w:tr>
      <w:tr w:rsidR="004606B8" w:rsidRPr="009C4A09" w14:paraId="6F49E0A4" w14:textId="77777777">
        <w:trPr>
          <w:trHeight w:val="276"/>
        </w:trPr>
        <w:tc>
          <w:tcPr>
            <w:tcW w:w="200" w:type="dxa"/>
            <w:shd w:val="clear" w:color="auto" w:fill="auto"/>
            <w:vAlign w:val="bottom"/>
          </w:tcPr>
          <w:p w14:paraId="0E09DC0A" w14:textId="77777777" w:rsidR="004606B8" w:rsidRPr="009C4A09" w:rsidRDefault="004606B8" w:rsidP="00232687">
            <w:pPr>
              <w:spacing w:line="276" w:lineRule="auto"/>
              <w:jc w:val="both"/>
              <w:rPr>
                <w:rFonts w:ascii="Lato" w:eastAsia="Times New Roman" w:hAnsi="Lato"/>
                <w:sz w:val="24"/>
                <w:szCs w:val="24"/>
              </w:rPr>
            </w:pPr>
          </w:p>
        </w:tc>
        <w:tc>
          <w:tcPr>
            <w:tcW w:w="1480" w:type="dxa"/>
            <w:gridSpan w:val="2"/>
            <w:shd w:val="clear" w:color="auto" w:fill="auto"/>
            <w:vAlign w:val="bottom"/>
          </w:tcPr>
          <w:p w14:paraId="2B4B287A" w14:textId="77777777" w:rsidR="004606B8" w:rsidRPr="00232687" w:rsidRDefault="004606B8" w:rsidP="00232687">
            <w:pPr>
              <w:spacing w:line="360" w:lineRule="auto"/>
              <w:ind w:left="280"/>
              <w:jc w:val="both"/>
              <w:rPr>
                <w:rFonts w:ascii="Lato" w:eastAsia="Times New Roman" w:hAnsi="Lato"/>
                <w:sz w:val="24"/>
                <w:szCs w:val="24"/>
              </w:rPr>
            </w:pPr>
            <w:r w:rsidRPr="00232687">
              <w:rPr>
                <w:rFonts w:ascii="Lato" w:eastAsia="Times New Roman" w:hAnsi="Lato"/>
                <w:sz w:val="24"/>
                <w:szCs w:val="24"/>
              </w:rPr>
              <w:t>5.1.1</w:t>
            </w:r>
          </w:p>
        </w:tc>
        <w:tc>
          <w:tcPr>
            <w:tcW w:w="6360" w:type="dxa"/>
            <w:shd w:val="clear" w:color="auto" w:fill="auto"/>
            <w:vAlign w:val="bottom"/>
          </w:tcPr>
          <w:p w14:paraId="7D5C96AD" w14:textId="77777777" w:rsidR="004606B8" w:rsidRPr="00232687" w:rsidRDefault="004606B8" w:rsidP="00232687">
            <w:pPr>
              <w:spacing w:line="360" w:lineRule="auto"/>
              <w:jc w:val="both"/>
              <w:rPr>
                <w:rFonts w:ascii="Lato" w:eastAsia="Times New Roman" w:hAnsi="Lato"/>
                <w:w w:val="97"/>
                <w:sz w:val="24"/>
                <w:szCs w:val="24"/>
              </w:rPr>
            </w:pPr>
            <w:r w:rsidRPr="00232687">
              <w:rPr>
                <w:rFonts w:ascii="Lato" w:eastAsia="Times New Roman" w:hAnsi="Lato"/>
                <w:w w:val="97"/>
                <w:sz w:val="24"/>
                <w:szCs w:val="24"/>
              </w:rPr>
              <w:t>Auction/market domain......................................................................</w:t>
            </w:r>
          </w:p>
        </w:tc>
        <w:tc>
          <w:tcPr>
            <w:tcW w:w="260" w:type="dxa"/>
            <w:shd w:val="clear" w:color="auto" w:fill="auto"/>
            <w:vAlign w:val="bottom"/>
          </w:tcPr>
          <w:p w14:paraId="640D5A30" w14:textId="77777777" w:rsidR="004606B8" w:rsidRPr="009C4A09" w:rsidRDefault="004606B8" w:rsidP="00232687">
            <w:pPr>
              <w:spacing w:line="276" w:lineRule="auto"/>
              <w:jc w:val="both"/>
              <w:rPr>
                <w:rFonts w:ascii="Lato" w:eastAsia="Times New Roman" w:hAnsi="Lato"/>
                <w:sz w:val="24"/>
                <w:szCs w:val="24"/>
              </w:rPr>
            </w:pPr>
            <w:r w:rsidRPr="009C4A09">
              <w:rPr>
                <w:rFonts w:ascii="Lato" w:eastAsia="Times New Roman" w:hAnsi="Lato"/>
                <w:sz w:val="24"/>
                <w:szCs w:val="24"/>
              </w:rPr>
              <w:t>9</w:t>
            </w:r>
          </w:p>
        </w:tc>
      </w:tr>
      <w:tr w:rsidR="004606B8" w:rsidRPr="009C4A09" w14:paraId="3E2D7F2F" w14:textId="77777777">
        <w:trPr>
          <w:trHeight w:val="276"/>
        </w:trPr>
        <w:tc>
          <w:tcPr>
            <w:tcW w:w="200" w:type="dxa"/>
            <w:shd w:val="clear" w:color="auto" w:fill="auto"/>
            <w:vAlign w:val="bottom"/>
          </w:tcPr>
          <w:p w14:paraId="003BE16D" w14:textId="77777777" w:rsidR="004606B8" w:rsidRPr="009C4A09" w:rsidRDefault="004606B8" w:rsidP="00232687">
            <w:pPr>
              <w:spacing w:line="276" w:lineRule="auto"/>
              <w:jc w:val="both"/>
              <w:rPr>
                <w:rFonts w:ascii="Lato" w:eastAsia="Times New Roman" w:hAnsi="Lato"/>
                <w:sz w:val="24"/>
                <w:szCs w:val="24"/>
              </w:rPr>
            </w:pPr>
          </w:p>
        </w:tc>
        <w:tc>
          <w:tcPr>
            <w:tcW w:w="1480" w:type="dxa"/>
            <w:gridSpan w:val="2"/>
            <w:shd w:val="clear" w:color="auto" w:fill="auto"/>
            <w:vAlign w:val="bottom"/>
          </w:tcPr>
          <w:p w14:paraId="1443D12A" w14:textId="77777777" w:rsidR="004606B8" w:rsidRPr="00232687" w:rsidRDefault="004606B8" w:rsidP="00232687">
            <w:pPr>
              <w:spacing w:line="360" w:lineRule="auto"/>
              <w:ind w:left="280"/>
              <w:jc w:val="both"/>
              <w:rPr>
                <w:rFonts w:ascii="Lato" w:eastAsia="Times New Roman" w:hAnsi="Lato"/>
                <w:sz w:val="24"/>
                <w:szCs w:val="24"/>
              </w:rPr>
            </w:pPr>
            <w:r w:rsidRPr="00232687">
              <w:rPr>
                <w:rFonts w:ascii="Lato" w:eastAsia="Times New Roman" w:hAnsi="Lato"/>
                <w:sz w:val="24"/>
                <w:szCs w:val="24"/>
              </w:rPr>
              <w:t>5.1.2</w:t>
            </w:r>
          </w:p>
        </w:tc>
        <w:tc>
          <w:tcPr>
            <w:tcW w:w="6360" w:type="dxa"/>
            <w:shd w:val="clear" w:color="auto" w:fill="auto"/>
            <w:vAlign w:val="bottom"/>
          </w:tcPr>
          <w:p w14:paraId="08BC0570" w14:textId="77777777" w:rsidR="004606B8" w:rsidRPr="00232687" w:rsidRDefault="004606B8" w:rsidP="00232687">
            <w:pPr>
              <w:spacing w:line="360" w:lineRule="auto"/>
              <w:jc w:val="both"/>
              <w:rPr>
                <w:rFonts w:ascii="Lato" w:eastAsia="Times New Roman" w:hAnsi="Lato"/>
                <w:w w:val="97"/>
                <w:sz w:val="24"/>
                <w:szCs w:val="24"/>
              </w:rPr>
            </w:pPr>
            <w:r w:rsidRPr="00232687">
              <w:rPr>
                <w:rFonts w:ascii="Lato" w:eastAsia="Times New Roman" w:hAnsi="Lato"/>
                <w:w w:val="97"/>
                <w:sz w:val="24"/>
                <w:szCs w:val="24"/>
              </w:rPr>
              <w:t>Believable/entertainment domain.......................................................</w:t>
            </w:r>
          </w:p>
        </w:tc>
        <w:tc>
          <w:tcPr>
            <w:tcW w:w="260" w:type="dxa"/>
            <w:shd w:val="clear" w:color="auto" w:fill="auto"/>
            <w:vAlign w:val="bottom"/>
          </w:tcPr>
          <w:p w14:paraId="30295EFB" w14:textId="77777777" w:rsidR="004606B8" w:rsidRPr="009C4A09" w:rsidRDefault="004606B8" w:rsidP="00232687">
            <w:pPr>
              <w:spacing w:line="276" w:lineRule="auto"/>
              <w:jc w:val="both"/>
              <w:rPr>
                <w:rFonts w:ascii="Lato" w:eastAsia="Times New Roman" w:hAnsi="Lato"/>
                <w:sz w:val="24"/>
                <w:szCs w:val="24"/>
              </w:rPr>
            </w:pPr>
            <w:r w:rsidRPr="009C4A09">
              <w:rPr>
                <w:rFonts w:ascii="Lato" w:eastAsia="Times New Roman" w:hAnsi="Lato"/>
                <w:sz w:val="24"/>
                <w:szCs w:val="24"/>
              </w:rPr>
              <w:t>9</w:t>
            </w:r>
          </w:p>
        </w:tc>
      </w:tr>
      <w:tr w:rsidR="004606B8" w:rsidRPr="009C4A09" w14:paraId="0D8D5BEA" w14:textId="77777777">
        <w:trPr>
          <w:trHeight w:val="276"/>
        </w:trPr>
        <w:tc>
          <w:tcPr>
            <w:tcW w:w="200" w:type="dxa"/>
            <w:shd w:val="clear" w:color="auto" w:fill="auto"/>
            <w:vAlign w:val="bottom"/>
          </w:tcPr>
          <w:p w14:paraId="7274FC5F" w14:textId="77777777" w:rsidR="004606B8" w:rsidRPr="009C4A09" w:rsidRDefault="004606B8" w:rsidP="00232687">
            <w:pPr>
              <w:spacing w:line="276" w:lineRule="auto"/>
              <w:jc w:val="both"/>
              <w:rPr>
                <w:rFonts w:ascii="Lato" w:eastAsia="Times New Roman" w:hAnsi="Lato"/>
                <w:sz w:val="24"/>
                <w:szCs w:val="24"/>
              </w:rPr>
            </w:pPr>
          </w:p>
        </w:tc>
        <w:tc>
          <w:tcPr>
            <w:tcW w:w="1480" w:type="dxa"/>
            <w:gridSpan w:val="2"/>
            <w:shd w:val="clear" w:color="auto" w:fill="auto"/>
            <w:vAlign w:val="bottom"/>
          </w:tcPr>
          <w:p w14:paraId="0D02C199" w14:textId="77777777" w:rsidR="004606B8" w:rsidRPr="00232687" w:rsidRDefault="004606B8" w:rsidP="00232687">
            <w:pPr>
              <w:spacing w:line="360" w:lineRule="auto"/>
              <w:ind w:left="280"/>
              <w:jc w:val="both"/>
              <w:rPr>
                <w:rFonts w:ascii="Lato" w:eastAsia="Times New Roman" w:hAnsi="Lato"/>
                <w:sz w:val="24"/>
                <w:szCs w:val="24"/>
              </w:rPr>
            </w:pPr>
            <w:r w:rsidRPr="00232687">
              <w:rPr>
                <w:rFonts w:ascii="Lato" w:eastAsia="Times New Roman" w:hAnsi="Lato"/>
                <w:sz w:val="24"/>
                <w:szCs w:val="24"/>
              </w:rPr>
              <w:t>5.1.3</w:t>
            </w:r>
          </w:p>
        </w:tc>
        <w:tc>
          <w:tcPr>
            <w:tcW w:w="6360" w:type="dxa"/>
            <w:shd w:val="clear" w:color="auto" w:fill="auto"/>
            <w:vAlign w:val="bottom"/>
          </w:tcPr>
          <w:p w14:paraId="3DC9D270" w14:textId="77777777" w:rsidR="004606B8" w:rsidRPr="00232687" w:rsidRDefault="004606B8" w:rsidP="00232687">
            <w:pPr>
              <w:spacing w:line="360" w:lineRule="auto"/>
              <w:jc w:val="both"/>
              <w:rPr>
                <w:rFonts w:ascii="Lato" w:eastAsia="Times New Roman" w:hAnsi="Lato"/>
                <w:w w:val="97"/>
                <w:sz w:val="24"/>
                <w:szCs w:val="24"/>
              </w:rPr>
            </w:pPr>
            <w:r w:rsidRPr="00232687">
              <w:rPr>
                <w:rFonts w:ascii="Lato" w:eastAsia="Times New Roman" w:hAnsi="Lato"/>
                <w:w w:val="97"/>
                <w:sz w:val="24"/>
                <w:szCs w:val="24"/>
              </w:rPr>
              <w:t>Email filtering domain .......................................................................</w:t>
            </w:r>
          </w:p>
        </w:tc>
        <w:tc>
          <w:tcPr>
            <w:tcW w:w="260" w:type="dxa"/>
            <w:shd w:val="clear" w:color="auto" w:fill="auto"/>
            <w:vAlign w:val="bottom"/>
          </w:tcPr>
          <w:p w14:paraId="029AF3F3" w14:textId="77777777" w:rsidR="004606B8" w:rsidRPr="009C4A09" w:rsidRDefault="004606B8" w:rsidP="00232687">
            <w:pPr>
              <w:spacing w:line="276" w:lineRule="auto"/>
              <w:jc w:val="both"/>
              <w:rPr>
                <w:rFonts w:ascii="Lato" w:eastAsia="Times New Roman" w:hAnsi="Lato"/>
                <w:sz w:val="24"/>
                <w:szCs w:val="24"/>
              </w:rPr>
            </w:pPr>
            <w:r w:rsidRPr="009C4A09">
              <w:rPr>
                <w:rFonts w:ascii="Lato" w:eastAsia="Times New Roman" w:hAnsi="Lato"/>
                <w:sz w:val="24"/>
                <w:szCs w:val="24"/>
              </w:rPr>
              <w:t>9</w:t>
            </w:r>
          </w:p>
        </w:tc>
      </w:tr>
      <w:tr w:rsidR="004606B8" w:rsidRPr="009C4A09" w14:paraId="5441C744" w14:textId="77777777">
        <w:trPr>
          <w:trHeight w:val="276"/>
        </w:trPr>
        <w:tc>
          <w:tcPr>
            <w:tcW w:w="200" w:type="dxa"/>
            <w:shd w:val="clear" w:color="auto" w:fill="auto"/>
            <w:vAlign w:val="bottom"/>
          </w:tcPr>
          <w:p w14:paraId="030BE10D" w14:textId="77777777" w:rsidR="004606B8" w:rsidRPr="009C4A09" w:rsidRDefault="004606B8" w:rsidP="00232687">
            <w:pPr>
              <w:spacing w:line="276" w:lineRule="auto"/>
              <w:jc w:val="both"/>
              <w:rPr>
                <w:rFonts w:ascii="Lato" w:eastAsia="Times New Roman" w:hAnsi="Lato"/>
                <w:sz w:val="24"/>
                <w:szCs w:val="24"/>
              </w:rPr>
            </w:pPr>
          </w:p>
        </w:tc>
        <w:tc>
          <w:tcPr>
            <w:tcW w:w="1480" w:type="dxa"/>
            <w:gridSpan w:val="2"/>
            <w:shd w:val="clear" w:color="auto" w:fill="auto"/>
            <w:vAlign w:val="bottom"/>
          </w:tcPr>
          <w:p w14:paraId="79C56D4F" w14:textId="77777777" w:rsidR="004606B8" w:rsidRPr="00232687" w:rsidRDefault="004606B8" w:rsidP="00232687">
            <w:pPr>
              <w:spacing w:line="276" w:lineRule="auto"/>
              <w:ind w:left="280"/>
              <w:jc w:val="both"/>
              <w:rPr>
                <w:rFonts w:ascii="Lato" w:eastAsia="Times New Roman" w:hAnsi="Lato"/>
                <w:sz w:val="24"/>
                <w:szCs w:val="24"/>
              </w:rPr>
            </w:pPr>
            <w:r w:rsidRPr="00232687">
              <w:rPr>
                <w:rFonts w:ascii="Lato" w:eastAsia="Times New Roman" w:hAnsi="Lato"/>
                <w:sz w:val="24"/>
                <w:szCs w:val="24"/>
              </w:rPr>
              <w:t>5.1.4</w:t>
            </w:r>
          </w:p>
        </w:tc>
        <w:tc>
          <w:tcPr>
            <w:tcW w:w="6360" w:type="dxa"/>
            <w:shd w:val="clear" w:color="auto" w:fill="auto"/>
            <w:vAlign w:val="bottom"/>
          </w:tcPr>
          <w:p w14:paraId="25FF7BBF" w14:textId="77777777" w:rsidR="004606B8" w:rsidRPr="00232687" w:rsidRDefault="004606B8" w:rsidP="00232687">
            <w:pPr>
              <w:spacing w:line="276" w:lineRule="auto"/>
              <w:jc w:val="both"/>
              <w:rPr>
                <w:rFonts w:ascii="Lato" w:eastAsia="Times New Roman" w:hAnsi="Lato"/>
                <w:w w:val="99"/>
                <w:sz w:val="24"/>
                <w:szCs w:val="24"/>
              </w:rPr>
            </w:pPr>
            <w:r w:rsidRPr="00232687">
              <w:rPr>
                <w:rFonts w:ascii="Lato" w:eastAsia="Times New Roman" w:hAnsi="Lato"/>
                <w:w w:val="99"/>
                <w:sz w:val="24"/>
                <w:szCs w:val="24"/>
              </w:rPr>
              <w:t>Expert assistance domain .................................................................</w:t>
            </w:r>
          </w:p>
        </w:tc>
        <w:tc>
          <w:tcPr>
            <w:tcW w:w="260" w:type="dxa"/>
            <w:shd w:val="clear" w:color="auto" w:fill="auto"/>
            <w:vAlign w:val="bottom"/>
          </w:tcPr>
          <w:p w14:paraId="553B0529" w14:textId="77777777" w:rsidR="004606B8" w:rsidRPr="009C4A09" w:rsidRDefault="004606B8" w:rsidP="00232687">
            <w:pPr>
              <w:spacing w:line="276" w:lineRule="auto"/>
              <w:jc w:val="both"/>
              <w:rPr>
                <w:rFonts w:ascii="Lato" w:eastAsia="Times New Roman" w:hAnsi="Lato"/>
                <w:w w:val="99"/>
                <w:sz w:val="24"/>
                <w:szCs w:val="24"/>
              </w:rPr>
            </w:pPr>
            <w:r w:rsidRPr="009C4A09">
              <w:rPr>
                <w:rFonts w:ascii="Lato" w:eastAsia="Times New Roman" w:hAnsi="Lato"/>
                <w:w w:val="99"/>
                <w:sz w:val="24"/>
                <w:szCs w:val="24"/>
              </w:rPr>
              <w:t>10</w:t>
            </w:r>
          </w:p>
        </w:tc>
      </w:tr>
      <w:tr w:rsidR="004606B8" w:rsidRPr="009C4A09" w14:paraId="2B7BCDC6" w14:textId="77777777">
        <w:trPr>
          <w:trHeight w:val="276"/>
        </w:trPr>
        <w:tc>
          <w:tcPr>
            <w:tcW w:w="200" w:type="dxa"/>
            <w:shd w:val="clear" w:color="auto" w:fill="auto"/>
            <w:vAlign w:val="bottom"/>
          </w:tcPr>
          <w:p w14:paraId="7A865F94" w14:textId="77777777" w:rsidR="004606B8" w:rsidRPr="009C4A09" w:rsidRDefault="004606B8" w:rsidP="00232687">
            <w:pPr>
              <w:spacing w:line="276" w:lineRule="auto"/>
              <w:jc w:val="both"/>
              <w:rPr>
                <w:rFonts w:ascii="Lato" w:eastAsia="Times New Roman" w:hAnsi="Lato"/>
                <w:sz w:val="24"/>
                <w:szCs w:val="24"/>
              </w:rPr>
            </w:pPr>
          </w:p>
        </w:tc>
        <w:tc>
          <w:tcPr>
            <w:tcW w:w="1480" w:type="dxa"/>
            <w:gridSpan w:val="2"/>
            <w:shd w:val="clear" w:color="auto" w:fill="auto"/>
            <w:vAlign w:val="bottom"/>
          </w:tcPr>
          <w:p w14:paraId="100DB5D7" w14:textId="77777777" w:rsidR="004606B8" w:rsidRPr="00232687" w:rsidRDefault="004606B8" w:rsidP="00232687">
            <w:pPr>
              <w:spacing w:line="276" w:lineRule="auto"/>
              <w:ind w:left="280"/>
              <w:jc w:val="both"/>
              <w:rPr>
                <w:rFonts w:ascii="Lato" w:eastAsia="Times New Roman" w:hAnsi="Lato"/>
                <w:sz w:val="24"/>
                <w:szCs w:val="24"/>
              </w:rPr>
            </w:pPr>
            <w:r w:rsidRPr="00232687">
              <w:rPr>
                <w:rFonts w:ascii="Lato" w:eastAsia="Times New Roman" w:hAnsi="Lato"/>
                <w:sz w:val="24"/>
                <w:szCs w:val="24"/>
              </w:rPr>
              <w:t>5.1.5</w:t>
            </w:r>
          </w:p>
        </w:tc>
        <w:tc>
          <w:tcPr>
            <w:tcW w:w="6360" w:type="dxa"/>
            <w:shd w:val="clear" w:color="auto" w:fill="auto"/>
            <w:vAlign w:val="bottom"/>
          </w:tcPr>
          <w:p w14:paraId="7905C35B" w14:textId="77777777" w:rsidR="004606B8" w:rsidRPr="00232687" w:rsidRDefault="004606B8" w:rsidP="00232687">
            <w:pPr>
              <w:spacing w:line="276" w:lineRule="auto"/>
              <w:jc w:val="both"/>
              <w:rPr>
                <w:rFonts w:ascii="Lato" w:eastAsia="Times New Roman" w:hAnsi="Lato"/>
                <w:w w:val="99"/>
                <w:sz w:val="24"/>
                <w:szCs w:val="24"/>
              </w:rPr>
            </w:pPr>
            <w:r w:rsidRPr="00232687">
              <w:rPr>
                <w:rFonts w:ascii="Lato" w:eastAsia="Times New Roman" w:hAnsi="Lato"/>
                <w:w w:val="99"/>
                <w:sz w:val="24"/>
                <w:szCs w:val="24"/>
              </w:rPr>
              <w:t>Matchmaking domain.......................................................................</w:t>
            </w:r>
          </w:p>
        </w:tc>
        <w:tc>
          <w:tcPr>
            <w:tcW w:w="260" w:type="dxa"/>
            <w:shd w:val="clear" w:color="auto" w:fill="auto"/>
            <w:vAlign w:val="bottom"/>
          </w:tcPr>
          <w:p w14:paraId="6D247A7C" w14:textId="77777777" w:rsidR="004606B8" w:rsidRPr="009C4A09" w:rsidRDefault="004606B8" w:rsidP="00232687">
            <w:pPr>
              <w:spacing w:line="276" w:lineRule="auto"/>
              <w:jc w:val="both"/>
              <w:rPr>
                <w:rFonts w:ascii="Lato" w:eastAsia="Times New Roman" w:hAnsi="Lato"/>
                <w:w w:val="99"/>
                <w:sz w:val="24"/>
                <w:szCs w:val="24"/>
              </w:rPr>
            </w:pPr>
            <w:r w:rsidRPr="009C4A09">
              <w:rPr>
                <w:rFonts w:ascii="Lato" w:eastAsia="Times New Roman" w:hAnsi="Lato"/>
                <w:w w:val="99"/>
                <w:sz w:val="24"/>
                <w:szCs w:val="24"/>
              </w:rPr>
              <w:t>10</w:t>
            </w:r>
          </w:p>
        </w:tc>
      </w:tr>
      <w:tr w:rsidR="004606B8" w:rsidRPr="009C4A09" w14:paraId="6934066E" w14:textId="77777777">
        <w:trPr>
          <w:trHeight w:val="276"/>
        </w:trPr>
        <w:tc>
          <w:tcPr>
            <w:tcW w:w="200" w:type="dxa"/>
            <w:shd w:val="clear" w:color="auto" w:fill="auto"/>
            <w:vAlign w:val="bottom"/>
          </w:tcPr>
          <w:p w14:paraId="4791FFF8" w14:textId="77777777" w:rsidR="004606B8" w:rsidRPr="009C4A09" w:rsidRDefault="004606B8" w:rsidP="00232687">
            <w:pPr>
              <w:spacing w:line="276" w:lineRule="auto"/>
              <w:jc w:val="both"/>
              <w:rPr>
                <w:rFonts w:ascii="Lato" w:eastAsia="Times New Roman" w:hAnsi="Lato"/>
                <w:sz w:val="24"/>
                <w:szCs w:val="24"/>
              </w:rPr>
            </w:pPr>
          </w:p>
        </w:tc>
        <w:tc>
          <w:tcPr>
            <w:tcW w:w="1480" w:type="dxa"/>
            <w:gridSpan w:val="2"/>
            <w:shd w:val="clear" w:color="auto" w:fill="auto"/>
            <w:vAlign w:val="bottom"/>
          </w:tcPr>
          <w:p w14:paraId="47159B2B" w14:textId="77777777" w:rsidR="004606B8" w:rsidRPr="00232687" w:rsidRDefault="004606B8" w:rsidP="00232687">
            <w:pPr>
              <w:spacing w:line="276" w:lineRule="auto"/>
              <w:ind w:left="280"/>
              <w:jc w:val="both"/>
              <w:rPr>
                <w:rFonts w:ascii="Lato" w:eastAsia="Times New Roman" w:hAnsi="Lato"/>
                <w:sz w:val="24"/>
                <w:szCs w:val="24"/>
              </w:rPr>
            </w:pPr>
            <w:r w:rsidRPr="00232687">
              <w:rPr>
                <w:rFonts w:ascii="Lato" w:eastAsia="Times New Roman" w:hAnsi="Lato"/>
                <w:sz w:val="24"/>
                <w:szCs w:val="24"/>
              </w:rPr>
              <w:t>5.1.6</w:t>
            </w:r>
          </w:p>
        </w:tc>
        <w:tc>
          <w:tcPr>
            <w:tcW w:w="6360" w:type="dxa"/>
            <w:shd w:val="clear" w:color="auto" w:fill="auto"/>
            <w:vAlign w:val="bottom"/>
          </w:tcPr>
          <w:p w14:paraId="22EEA4CD" w14:textId="77777777" w:rsidR="004606B8" w:rsidRPr="00232687" w:rsidRDefault="004606B8" w:rsidP="00232687">
            <w:pPr>
              <w:spacing w:line="276" w:lineRule="auto"/>
              <w:jc w:val="both"/>
              <w:rPr>
                <w:rFonts w:ascii="Lato" w:eastAsia="Times New Roman" w:hAnsi="Lato"/>
                <w:w w:val="99"/>
                <w:sz w:val="24"/>
                <w:szCs w:val="24"/>
              </w:rPr>
            </w:pPr>
            <w:r w:rsidRPr="00232687">
              <w:rPr>
                <w:rFonts w:ascii="Lato" w:eastAsia="Times New Roman" w:hAnsi="Lato"/>
                <w:w w:val="99"/>
                <w:sz w:val="24"/>
                <w:szCs w:val="24"/>
              </w:rPr>
              <w:t>Meeting schedulers...........................................................................</w:t>
            </w:r>
          </w:p>
        </w:tc>
        <w:tc>
          <w:tcPr>
            <w:tcW w:w="260" w:type="dxa"/>
            <w:shd w:val="clear" w:color="auto" w:fill="auto"/>
            <w:vAlign w:val="bottom"/>
          </w:tcPr>
          <w:p w14:paraId="383520B1" w14:textId="77777777" w:rsidR="004606B8" w:rsidRPr="009C4A09" w:rsidRDefault="004606B8" w:rsidP="00232687">
            <w:pPr>
              <w:spacing w:line="276" w:lineRule="auto"/>
              <w:jc w:val="both"/>
              <w:rPr>
                <w:rFonts w:ascii="Lato" w:eastAsia="Times New Roman" w:hAnsi="Lato"/>
                <w:w w:val="99"/>
                <w:sz w:val="24"/>
                <w:szCs w:val="24"/>
              </w:rPr>
            </w:pPr>
            <w:r w:rsidRPr="009C4A09">
              <w:rPr>
                <w:rFonts w:ascii="Lato" w:eastAsia="Times New Roman" w:hAnsi="Lato"/>
                <w:w w:val="99"/>
                <w:sz w:val="24"/>
                <w:szCs w:val="24"/>
              </w:rPr>
              <w:t>11</w:t>
            </w:r>
          </w:p>
        </w:tc>
      </w:tr>
      <w:tr w:rsidR="004606B8" w:rsidRPr="009C4A09" w14:paraId="70A07A79" w14:textId="77777777">
        <w:trPr>
          <w:trHeight w:val="276"/>
        </w:trPr>
        <w:tc>
          <w:tcPr>
            <w:tcW w:w="200" w:type="dxa"/>
            <w:shd w:val="clear" w:color="auto" w:fill="auto"/>
            <w:vAlign w:val="bottom"/>
          </w:tcPr>
          <w:p w14:paraId="0BE7ABE4" w14:textId="77777777" w:rsidR="004606B8" w:rsidRPr="009C4A09" w:rsidRDefault="004606B8" w:rsidP="00232687">
            <w:pPr>
              <w:spacing w:line="276" w:lineRule="auto"/>
              <w:jc w:val="both"/>
              <w:rPr>
                <w:rFonts w:ascii="Lato" w:eastAsia="Times New Roman" w:hAnsi="Lato"/>
                <w:sz w:val="24"/>
                <w:szCs w:val="24"/>
              </w:rPr>
            </w:pPr>
          </w:p>
        </w:tc>
        <w:tc>
          <w:tcPr>
            <w:tcW w:w="1480" w:type="dxa"/>
            <w:gridSpan w:val="2"/>
            <w:shd w:val="clear" w:color="auto" w:fill="auto"/>
            <w:vAlign w:val="bottom"/>
          </w:tcPr>
          <w:p w14:paraId="51B9FBF4" w14:textId="77777777" w:rsidR="004606B8" w:rsidRPr="00232687" w:rsidRDefault="004606B8" w:rsidP="00232687">
            <w:pPr>
              <w:spacing w:line="276" w:lineRule="auto"/>
              <w:ind w:left="280"/>
              <w:jc w:val="both"/>
              <w:rPr>
                <w:rFonts w:ascii="Lato" w:eastAsia="Times New Roman" w:hAnsi="Lato"/>
                <w:sz w:val="24"/>
                <w:szCs w:val="24"/>
              </w:rPr>
            </w:pPr>
            <w:r w:rsidRPr="00232687">
              <w:rPr>
                <w:rFonts w:ascii="Lato" w:eastAsia="Times New Roman" w:hAnsi="Lato"/>
                <w:sz w:val="24"/>
                <w:szCs w:val="24"/>
              </w:rPr>
              <w:t>5.1.7</w:t>
            </w:r>
          </w:p>
        </w:tc>
        <w:tc>
          <w:tcPr>
            <w:tcW w:w="6360" w:type="dxa"/>
            <w:shd w:val="clear" w:color="auto" w:fill="auto"/>
            <w:vAlign w:val="bottom"/>
          </w:tcPr>
          <w:p w14:paraId="6703AD55" w14:textId="77777777" w:rsidR="004606B8" w:rsidRPr="00232687" w:rsidRDefault="004606B8" w:rsidP="00232687">
            <w:pPr>
              <w:spacing w:line="276" w:lineRule="auto"/>
              <w:jc w:val="both"/>
              <w:rPr>
                <w:rFonts w:ascii="Lato" w:eastAsia="Times New Roman" w:hAnsi="Lato"/>
                <w:w w:val="99"/>
                <w:sz w:val="24"/>
                <w:szCs w:val="24"/>
              </w:rPr>
            </w:pPr>
            <w:r w:rsidRPr="00232687">
              <w:rPr>
                <w:rFonts w:ascii="Lato" w:eastAsia="Times New Roman" w:hAnsi="Lato"/>
                <w:w w:val="99"/>
                <w:sz w:val="24"/>
                <w:szCs w:val="24"/>
              </w:rPr>
              <w:t>News filtering domain......................................................................</w:t>
            </w:r>
          </w:p>
        </w:tc>
        <w:tc>
          <w:tcPr>
            <w:tcW w:w="260" w:type="dxa"/>
            <w:shd w:val="clear" w:color="auto" w:fill="auto"/>
            <w:vAlign w:val="bottom"/>
          </w:tcPr>
          <w:p w14:paraId="131D9316" w14:textId="77777777" w:rsidR="004606B8" w:rsidRPr="009C4A09" w:rsidRDefault="004606B8" w:rsidP="00232687">
            <w:pPr>
              <w:spacing w:line="276" w:lineRule="auto"/>
              <w:jc w:val="both"/>
              <w:rPr>
                <w:rFonts w:ascii="Lato" w:eastAsia="Times New Roman" w:hAnsi="Lato"/>
                <w:w w:val="99"/>
                <w:sz w:val="24"/>
                <w:szCs w:val="24"/>
              </w:rPr>
            </w:pPr>
            <w:r w:rsidRPr="009C4A09">
              <w:rPr>
                <w:rFonts w:ascii="Lato" w:eastAsia="Times New Roman" w:hAnsi="Lato"/>
                <w:w w:val="99"/>
                <w:sz w:val="24"/>
                <w:szCs w:val="24"/>
              </w:rPr>
              <w:t>11</w:t>
            </w:r>
          </w:p>
        </w:tc>
      </w:tr>
      <w:tr w:rsidR="004606B8" w:rsidRPr="009C4A09" w14:paraId="109F0A53" w14:textId="77777777">
        <w:trPr>
          <w:trHeight w:val="276"/>
        </w:trPr>
        <w:tc>
          <w:tcPr>
            <w:tcW w:w="200" w:type="dxa"/>
            <w:shd w:val="clear" w:color="auto" w:fill="auto"/>
            <w:vAlign w:val="bottom"/>
          </w:tcPr>
          <w:p w14:paraId="578758BC" w14:textId="77777777" w:rsidR="004606B8" w:rsidRPr="009C4A09" w:rsidRDefault="004606B8" w:rsidP="00232687">
            <w:pPr>
              <w:spacing w:line="276" w:lineRule="auto"/>
              <w:jc w:val="both"/>
              <w:rPr>
                <w:rFonts w:ascii="Lato" w:eastAsia="Times New Roman" w:hAnsi="Lato"/>
                <w:sz w:val="24"/>
                <w:szCs w:val="24"/>
              </w:rPr>
            </w:pPr>
          </w:p>
        </w:tc>
        <w:tc>
          <w:tcPr>
            <w:tcW w:w="1480" w:type="dxa"/>
            <w:gridSpan w:val="2"/>
            <w:shd w:val="clear" w:color="auto" w:fill="auto"/>
            <w:vAlign w:val="bottom"/>
          </w:tcPr>
          <w:p w14:paraId="7E6409F9" w14:textId="77777777" w:rsidR="004606B8" w:rsidRPr="00232687" w:rsidRDefault="004606B8" w:rsidP="00232687">
            <w:pPr>
              <w:spacing w:line="276" w:lineRule="auto"/>
              <w:ind w:left="280"/>
              <w:jc w:val="both"/>
              <w:rPr>
                <w:rFonts w:ascii="Lato" w:eastAsia="Times New Roman" w:hAnsi="Lato"/>
                <w:sz w:val="24"/>
                <w:szCs w:val="24"/>
              </w:rPr>
            </w:pPr>
            <w:r w:rsidRPr="00232687">
              <w:rPr>
                <w:rFonts w:ascii="Lato" w:eastAsia="Times New Roman" w:hAnsi="Lato"/>
                <w:sz w:val="24"/>
                <w:szCs w:val="24"/>
              </w:rPr>
              <w:t>5.1.8</w:t>
            </w:r>
          </w:p>
        </w:tc>
        <w:tc>
          <w:tcPr>
            <w:tcW w:w="6360" w:type="dxa"/>
            <w:shd w:val="clear" w:color="auto" w:fill="auto"/>
            <w:vAlign w:val="bottom"/>
          </w:tcPr>
          <w:p w14:paraId="5EDF81F4" w14:textId="77777777" w:rsidR="004606B8" w:rsidRPr="00232687" w:rsidRDefault="004606B8" w:rsidP="00232687">
            <w:pPr>
              <w:spacing w:line="276" w:lineRule="auto"/>
              <w:jc w:val="both"/>
              <w:rPr>
                <w:rFonts w:ascii="Lato" w:eastAsia="Times New Roman" w:hAnsi="Lato"/>
                <w:w w:val="99"/>
                <w:sz w:val="24"/>
                <w:szCs w:val="24"/>
              </w:rPr>
            </w:pPr>
            <w:r w:rsidRPr="00232687">
              <w:rPr>
                <w:rFonts w:ascii="Lato" w:eastAsia="Times New Roman" w:hAnsi="Lato"/>
                <w:w w:val="99"/>
                <w:sz w:val="24"/>
                <w:szCs w:val="24"/>
              </w:rPr>
              <w:t>Recommender systems.....................................................................</w:t>
            </w:r>
          </w:p>
        </w:tc>
        <w:tc>
          <w:tcPr>
            <w:tcW w:w="260" w:type="dxa"/>
            <w:shd w:val="clear" w:color="auto" w:fill="auto"/>
            <w:vAlign w:val="bottom"/>
          </w:tcPr>
          <w:p w14:paraId="3F894814" w14:textId="77777777" w:rsidR="004606B8" w:rsidRPr="009C4A09" w:rsidRDefault="004606B8" w:rsidP="00232687">
            <w:pPr>
              <w:spacing w:line="276" w:lineRule="auto"/>
              <w:jc w:val="both"/>
              <w:rPr>
                <w:rFonts w:ascii="Lato" w:eastAsia="Times New Roman" w:hAnsi="Lato"/>
                <w:w w:val="99"/>
                <w:sz w:val="24"/>
                <w:szCs w:val="24"/>
              </w:rPr>
            </w:pPr>
            <w:r w:rsidRPr="009C4A09">
              <w:rPr>
                <w:rFonts w:ascii="Lato" w:eastAsia="Times New Roman" w:hAnsi="Lato"/>
                <w:w w:val="99"/>
                <w:sz w:val="24"/>
                <w:szCs w:val="24"/>
              </w:rPr>
              <w:t>12</w:t>
            </w:r>
          </w:p>
        </w:tc>
      </w:tr>
      <w:tr w:rsidR="004606B8" w:rsidRPr="009C4A09" w14:paraId="69DBF47E" w14:textId="77777777">
        <w:trPr>
          <w:trHeight w:val="276"/>
        </w:trPr>
        <w:tc>
          <w:tcPr>
            <w:tcW w:w="200" w:type="dxa"/>
            <w:shd w:val="clear" w:color="auto" w:fill="auto"/>
            <w:vAlign w:val="bottom"/>
          </w:tcPr>
          <w:p w14:paraId="405BCA93" w14:textId="77777777" w:rsidR="004606B8" w:rsidRPr="009C4A09" w:rsidRDefault="004606B8" w:rsidP="00232687">
            <w:pPr>
              <w:spacing w:line="276" w:lineRule="auto"/>
              <w:jc w:val="both"/>
              <w:rPr>
                <w:rFonts w:ascii="Lato" w:eastAsia="Times New Roman" w:hAnsi="Lato"/>
                <w:sz w:val="24"/>
                <w:szCs w:val="24"/>
              </w:rPr>
            </w:pPr>
          </w:p>
        </w:tc>
        <w:tc>
          <w:tcPr>
            <w:tcW w:w="1480" w:type="dxa"/>
            <w:gridSpan w:val="2"/>
            <w:shd w:val="clear" w:color="auto" w:fill="auto"/>
            <w:vAlign w:val="bottom"/>
          </w:tcPr>
          <w:p w14:paraId="1C773AA1" w14:textId="77777777" w:rsidR="004606B8" w:rsidRPr="00232687" w:rsidRDefault="004606B8" w:rsidP="00232687">
            <w:pPr>
              <w:spacing w:line="276" w:lineRule="auto"/>
              <w:ind w:left="280"/>
              <w:jc w:val="both"/>
              <w:rPr>
                <w:rFonts w:ascii="Lato" w:eastAsia="Times New Roman" w:hAnsi="Lato"/>
                <w:sz w:val="24"/>
                <w:szCs w:val="24"/>
              </w:rPr>
            </w:pPr>
            <w:r w:rsidRPr="00232687">
              <w:rPr>
                <w:rFonts w:ascii="Lato" w:eastAsia="Times New Roman" w:hAnsi="Lato"/>
                <w:sz w:val="24"/>
                <w:szCs w:val="24"/>
              </w:rPr>
              <w:t>5.1.9</w:t>
            </w:r>
          </w:p>
        </w:tc>
        <w:tc>
          <w:tcPr>
            <w:tcW w:w="6360" w:type="dxa"/>
            <w:shd w:val="clear" w:color="auto" w:fill="auto"/>
            <w:vAlign w:val="bottom"/>
          </w:tcPr>
          <w:p w14:paraId="2510E212" w14:textId="77777777" w:rsidR="004606B8" w:rsidRPr="00232687" w:rsidRDefault="004606B8" w:rsidP="00232687">
            <w:pPr>
              <w:spacing w:line="276" w:lineRule="auto"/>
              <w:jc w:val="both"/>
              <w:rPr>
                <w:rFonts w:ascii="Lato" w:eastAsia="Times New Roman" w:hAnsi="Lato"/>
                <w:w w:val="99"/>
                <w:sz w:val="24"/>
                <w:szCs w:val="24"/>
              </w:rPr>
            </w:pPr>
            <w:r w:rsidRPr="00232687">
              <w:rPr>
                <w:rFonts w:ascii="Lato" w:eastAsia="Times New Roman" w:hAnsi="Lato"/>
                <w:w w:val="99"/>
                <w:sz w:val="24"/>
                <w:szCs w:val="24"/>
              </w:rPr>
              <w:t>Web domain .....................................................................................</w:t>
            </w:r>
          </w:p>
        </w:tc>
        <w:tc>
          <w:tcPr>
            <w:tcW w:w="260" w:type="dxa"/>
            <w:shd w:val="clear" w:color="auto" w:fill="auto"/>
            <w:vAlign w:val="bottom"/>
          </w:tcPr>
          <w:p w14:paraId="13BD8D21" w14:textId="77777777" w:rsidR="004606B8" w:rsidRPr="009C4A09" w:rsidRDefault="004606B8" w:rsidP="00232687">
            <w:pPr>
              <w:spacing w:line="276" w:lineRule="auto"/>
              <w:jc w:val="both"/>
              <w:rPr>
                <w:rFonts w:ascii="Lato" w:eastAsia="Times New Roman" w:hAnsi="Lato"/>
                <w:w w:val="99"/>
                <w:sz w:val="24"/>
                <w:szCs w:val="24"/>
              </w:rPr>
            </w:pPr>
            <w:r w:rsidRPr="009C4A09">
              <w:rPr>
                <w:rFonts w:ascii="Lato" w:eastAsia="Times New Roman" w:hAnsi="Lato"/>
                <w:w w:val="99"/>
                <w:sz w:val="24"/>
                <w:szCs w:val="24"/>
              </w:rPr>
              <w:t>13</w:t>
            </w:r>
          </w:p>
        </w:tc>
      </w:tr>
      <w:tr w:rsidR="004606B8" w:rsidRPr="009C4A09" w14:paraId="669B23AA" w14:textId="77777777">
        <w:trPr>
          <w:trHeight w:val="276"/>
        </w:trPr>
        <w:tc>
          <w:tcPr>
            <w:tcW w:w="200" w:type="dxa"/>
            <w:shd w:val="clear" w:color="auto" w:fill="auto"/>
            <w:vAlign w:val="bottom"/>
          </w:tcPr>
          <w:p w14:paraId="363F66E2" w14:textId="77777777" w:rsidR="004606B8" w:rsidRPr="009C4A09" w:rsidRDefault="004606B8" w:rsidP="00232687">
            <w:pPr>
              <w:spacing w:line="276" w:lineRule="auto"/>
              <w:jc w:val="both"/>
              <w:rPr>
                <w:rFonts w:ascii="Lato" w:eastAsia="Times New Roman" w:hAnsi="Lato"/>
                <w:sz w:val="24"/>
                <w:szCs w:val="24"/>
              </w:rPr>
            </w:pPr>
          </w:p>
        </w:tc>
        <w:tc>
          <w:tcPr>
            <w:tcW w:w="1480" w:type="dxa"/>
            <w:gridSpan w:val="2"/>
            <w:shd w:val="clear" w:color="auto" w:fill="auto"/>
            <w:vAlign w:val="bottom"/>
          </w:tcPr>
          <w:p w14:paraId="395AAF2A" w14:textId="77777777" w:rsidR="004606B8" w:rsidRPr="00232687" w:rsidRDefault="004606B8" w:rsidP="00232687">
            <w:pPr>
              <w:spacing w:line="276" w:lineRule="auto"/>
              <w:ind w:left="280"/>
              <w:jc w:val="both"/>
              <w:rPr>
                <w:rFonts w:ascii="Lato" w:eastAsia="Times New Roman" w:hAnsi="Lato"/>
                <w:sz w:val="24"/>
                <w:szCs w:val="24"/>
              </w:rPr>
            </w:pPr>
            <w:r w:rsidRPr="00232687">
              <w:rPr>
                <w:rFonts w:ascii="Lato" w:eastAsia="Times New Roman" w:hAnsi="Lato"/>
                <w:sz w:val="24"/>
                <w:szCs w:val="24"/>
              </w:rPr>
              <w:t>5.1.10</w:t>
            </w:r>
          </w:p>
        </w:tc>
        <w:tc>
          <w:tcPr>
            <w:tcW w:w="6360" w:type="dxa"/>
            <w:shd w:val="clear" w:color="auto" w:fill="auto"/>
            <w:vAlign w:val="bottom"/>
          </w:tcPr>
          <w:p w14:paraId="66FEA789" w14:textId="77777777" w:rsidR="004606B8" w:rsidRPr="00232687" w:rsidRDefault="004606B8" w:rsidP="00232687">
            <w:pPr>
              <w:spacing w:line="276" w:lineRule="auto"/>
              <w:jc w:val="both"/>
              <w:rPr>
                <w:rFonts w:ascii="Lato" w:eastAsia="Times New Roman" w:hAnsi="Lato"/>
                <w:w w:val="99"/>
                <w:sz w:val="24"/>
                <w:szCs w:val="24"/>
              </w:rPr>
            </w:pPr>
            <w:r w:rsidRPr="00232687">
              <w:rPr>
                <w:rFonts w:ascii="Lato" w:eastAsia="Times New Roman" w:hAnsi="Lato"/>
                <w:w w:val="99"/>
                <w:sz w:val="24"/>
                <w:szCs w:val="24"/>
              </w:rPr>
              <w:t>Other domains ..................................................................................</w:t>
            </w:r>
          </w:p>
        </w:tc>
        <w:tc>
          <w:tcPr>
            <w:tcW w:w="260" w:type="dxa"/>
            <w:shd w:val="clear" w:color="auto" w:fill="auto"/>
            <w:vAlign w:val="bottom"/>
          </w:tcPr>
          <w:p w14:paraId="526E2556" w14:textId="77777777" w:rsidR="004606B8" w:rsidRPr="009C4A09" w:rsidRDefault="004606B8" w:rsidP="00232687">
            <w:pPr>
              <w:spacing w:line="276" w:lineRule="auto"/>
              <w:jc w:val="both"/>
              <w:rPr>
                <w:rFonts w:ascii="Lato" w:eastAsia="Times New Roman" w:hAnsi="Lato"/>
                <w:w w:val="99"/>
                <w:sz w:val="24"/>
                <w:szCs w:val="24"/>
              </w:rPr>
            </w:pPr>
            <w:r w:rsidRPr="009C4A09">
              <w:rPr>
                <w:rFonts w:ascii="Lato" w:eastAsia="Times New Roman" w:hAnsi="Lato"/>
                <w:w w:val="99"/>
                <w:sz w:val="24"/>
                <w:szCs w:val="24"/>
              </w:rPr>
              <w:t>15</w:t>
            </w:r>
          </w:p>
        </w:tc>
      </w:tr>
      <w:tr w:rsidR="004606B8" w:rsidRPr="009C4A09" w14:paraId="289CB674" w14:textId="77777777">
        <w:trPr>
          <w:trHeight w:val="276"/>
        </w:trPr>
        <w:tc>
          <w:tcPr>
            <w:tcW w:w="200" w:type="dxa"/>
            <w:shd w:val="clear" w:color="auto" w:fill="auto"/>
            <w:vAlign w:val="bottom"/>
          </w:tcPr>
          <w:p w14:paraId="68B41F46" w14:textId="77777777" w:rsidR="004606B8" w:rsidRPr="009C4A09" w:rsidRDefault="004606B8" w:rsidP="00232687">
            <w:pPr>
              <w:spacing w:line="276" w:lineRule="auto"/>
              <w:jc w:val="both"/>
              <w:rPr>
                <w:rFonts w:ascii="Lato" w:eastAsia="Times New Roman" w:hAnsi="Lato"/>
                <w:sz w:val="24"/>
                <w:szCs w:val="24"/>
              </w:rPr>
            </w:pPr>
          </w:p>
        </w:tc>
        <w:tc>
          <w:tcPr>
            <w:tcW w:w="640" w:type="dxa"/>
            <w:shd w:val="clear" w:color="auto" w:fill="auto"/>
            <w:vAlign w:val="bottom"/>
          </w:tcPr>
          <w:p w14:paraId="6120BD8F" w14:textId="77777777" w:rsidR="004606B8" w:rsidRPr="00232687" w:rsidRDefault="004606B8" w:rsidP="00232687">
            <w:pPr>
              <w:spacing w:line="276" w:lineRule="auto"/>
              <w:ind w:left="40"/>
              <w:jc w:val="both"/>
              <w:rPr>
                <w:rFonts w:ascii="Lato" w:eastAsia="Times New Roman" w:hAnsi="Lato"/>
                <w:sz w:val="24"/>
                <w:szCs w:val="24"/>
              </w:rPr>
            </w:pPr>
            <w:r w:rsidRPr="00232687">
              <w:rPr>
                <w:rFonts w:ascii="Lato" w:eastAsia="Times New Roman" w:hAnsi="Lato"/>
                <w:sz w:val="24"/>
                <w:szCs w:val="24"/>
              </w:rPr>
              <w:t>5.2</w:t>
            </w:r>
          </w:p>
        </w:tc>
        <w:tc>
          <w:tcPr>
            <w:tcW w:w="7200" w:type="dxa"/>
            <w:gridSpan w:val="2"/>
            <w:shd w:val="clear" w:color="auto" w:fill="auto"/>
            <w:vAlign w:val="bottom"/>
          </w:tcPr>
          <w:p w14:paraId="4014FDD3" w14:textId="77777777" w:rsidR="004606B8" w:rsidRPr="00232687" w:rsidRDefault="004606B8" w:rsidP="00232687">
            <w:pPr>
              <w:spacing w:line="276" w:lineRule="auto"/>
              <w:jc w:val="both"/>
              <w:rPr>
                <w:rFonts w:ascii="Lato" w:eastAsia="Times New Roman" w:hAnsi="Lato"/>
                <w:sz w:val="24"/>
                <w:szCs w:val="24"/>
              </w:rPr>
            </w:pPr>
            <w:r w:rsidRPr="00232687">
              <w:rPr>
                <w:rFonts w:ascii="Lato" w:eastAsia="Times New Roman" w:hAnsi="Lato"/>
                <w:sz w:val="24"/>
                <w:szCs w:val="24"/>
              </w:rPr>
              <w:t>Classification of agent systems ....................................................................</w:t>
            </w:r>
          </w:p>
        </w:tc>
        <w:tc>
          <w:tcPr>
            <w:tcW w:w="260" w:type="dxa"/>
            <w:shd w:val="clear" w:color="auto" w:fill="auto"/>
            <w:vAlign w:val="bottom"/>
          </w:tcPr>
          <w:p w14:paraId="005A708E" w14:textId="77777777" w:rsidR="004606B8" w:rsidRPr="009C4A09" w:rsidRDefault="004606B8" w:rsidP="00232687">
            <w:pPr>
              <w:spacing w:line="276" w:lineRule="auto"/>
              <w:jc w:val="both"/>
              <w:rPr>
                <w:rFonts w:ascii="Lato" w:eastAsia="Times New Roman" w:hAnsi="Lato"/>
                <w:w w:val="99"/>
                <w:sz w:val="24"/>
                <w:szCs w:val="24"/>
              </w:rPr>
            </w:pPr>
            <w:r w:rsidRPr="009C4A09">
              <w:rPr>
                <w:rFonts w:ascii="Lato" w:eastAsia="Times New Roman" w:hAnsi="Lato"/>
                <w:w w:val="99"/>
                <w:sz w:val="24"/>
                <w:szCs w:val="24"/>
              </w:rPr>
              <w:t>17</w:t>
            </w:r>
          </w:p>
        </w:tc>
      </w:tr>
      <w:tr w:rsidR="004606B8" w:rsidRPr="009C4A09" w14:paraId="4ED9F387" w14:textId="77777777">
        <w:trPr>
          <w:trHeight w:val="276"/>
        </w:trPr>
        <w:tc>
          <w:tcPr>
            <w:tcW w:w="200" w:type="dxa"/>
            <w:shd w:val="clear" w:color="auto" w:fill="auto"/>
            <w:vAlign w:val="bottom"/>
          </w:tcPr>
          <w:p w14:paraId="1F1042D5" w14:textId="77777777" w:rsidR="004606B8" w:rsidRPr="009C4A09" w:rsidRDefault="004606B8" w:rsidP="00232687">
            <w:pPr>
              <w:spacing w:line="276" w:lineRule="auto"/>
              <w:jc w:val="both"/>
              <w:rPr>
                <w:rFonts w:ascii="Lato" w:eastAsia="Times New Roman" w:hAnsi="Lato"/>
                <w:sz w:val="24"/>
                <w:szCs w:val="24"/>
              </w:rPr>
            </w:pPr>
            <w:r w:rsidRPr="009C4A09">
              <w:rPr>
                <w:rFonts w:ascii="Lato" w:eastAsia="Times New Roman" w:hAnsi="Lato"/>
                <w:sz w:val="24"/>
                <w:szCs w:val="24"/>
              </w:rPr>
              <w:t>6</w:t>
            </w:r>
          </w:p>
        </w:tc>
        <w:tc>
          <w:tcPr>
            <w:tcW w:w="1480" w:type="dxa"/>
            <w:gridSpan w:val="2"/>
            <w:shd w:val="clear" w:color="auto" w:fill="auto"/>
            <w:vAlign w:val="bottom"/>
          </w:tcPr>
          <w:p w14:paraId="4DE09A34" w14:textId="7448D04E" w:rsidR="004606B8" w:rsidRPr="00232687" w:rsidRDefault="004606B8" w:rsidP="00232687">
            <w:pPr>
              <w:spacing w:line="276" w:lineRule="auto"/>
              <w:ind w:left="280"/>
              <w:jc w:val="both"/>
              <w:rPr>
                <w:rFonts w:ascii="Lato" w:eastAsia="Times New Roman" w:hAnsi="Lato"/>
                <w:w w:val="99"/>
                <w:sz w:val="24"/>
                <w:szCs w:val="24"/>
              </w:rPr>
            </w:pPr>
            <w:r w:rsidRPr="00232687">
              <w:rPr>
                <w:rFonts w:ascii="Lato" w:eastAsia="Times New Roman" w:hAnsi="Lato"/>
                <w:w w:val="99"/>
                <w:sz w:val="24"/>
                <w:szCs w:val="24"/>
              </w:rPr>
              <w:t>Conclusion</w:t>
            </w:r>
          </w:p>
        </w:tc>
        <w:tc>
          <w:tcPr>
            <w:tcW w:w="6360" w:type="dxa"/>
            <w:shd w:val="clear" w:color="auto" w:fill="auto"/>
            <w:vAlign w:val="bottom"/>
          </w:tcPr>
          <w:p w14:paraId="3C8898E7" w14:textId="77777777" w:rsidR="004606B8" w:rsidRPr="00232687" w:rsidRDefault="004606B8" w:rsidP="00232687">
            <w:pPr>
              <w:spacing w:line="276" w:lineRule="auto"/>
              <w:jc w:val="both"/>
              <w:rPr>
                <w:rFonts w:ascii="Lato" w:eastAsia="Times New Roman" w:hAnsi="Lato"/>
                <w:w w:val="99"/>
                <w:sz w:val="24"/>
                <w:szCs w:val="24"/>
              </w:rPr>
            </w:pPr>
            <w:r w:rsidRPr="00232687">
              <w:rPr>
                <w:rFonts w:ascii="Lato" w:eastAsia="Times New Roman" w:hAnsi="Lato"/>
                <w:w w:val="99"/>
                <w:sz w:val="24"/>
                <w:szCs w:val="24"/>
              </w:rPr>
              <w:t>..........................................................................................................</w:t>
            </w:r>
          </w:p>
        </w:tc>
        <w:tc>
          <w:tcPr>
            <w:tcW w:w="260" w:type="dxa"/>
            <w:shd w:val="clear" w:color="auto" w:fill="auto"/>
            <w:vAlign w:val="bottom"/>
          </w:tcPr>
          <w:p w14:paraId="5F5EB1DA" w14:textId="77777777" w:rsidR="004606B8" w:rsidRPr="009C4A09" w:rsidRDefault="004606B8" w:rsidP="00232687">
            <w:pPr>
              <w:spacing w:line="276" w:lineRule="auto"/>
              <w:jc w:val="both"/>
              <w:rPr>
                <w:rFonts w:ascii="Lato" w:eastAsia="Times New Roman" w:hAnsi="Lato"/>
                <w:w w:val="99"/>
                <w:sz w:val="24"/>
                <w:szCs w:val="24"/>
              </w:rPr>
            </w:pPr>
            <w:r w:rsidRPr="009C4A09">
              <w:rPr>
                <w:rFonts w:ascii="Lato" w:eastAsia="Times New Roman" w:hAnsi="Lato"/>
                <w:w w:val="99"/>
                <w:sz w:val="24"/>
                <w:szCs w:val="24"/>
              </w:rPr>
              <w:t>18</w:t>
            </w:r>
          </w:p>
        </w:tc>
      </w:tr>
      <w:tr w:rsidR="004606B8" w:rsidRPr="009C4A09" w14:paraId="54227510" w14:textId="77777777">
        <w:trPr>
          <w:trHeight w:val="276"/>
        </w:trPr>
        <w:tc>
          <w:tcPr>
            <w:tcW w:w="200" w:type="dxa"/>
            <w:shd w:val="clear" w:color="auto" w:fill="auto"/>
            <w:vAlign w:val="bottom"/>
          </w:tcPr>
          <w:p w14:paraId="1A605B23" w14:textId="77777777" w:rsidR="004606B8" w:rsidRPr="009C4A09" w:rsidRDefault="004606B8" w:rsidP="00232687">
            <w:pPr>
              <w:spacing w:line="276" w:lineRule="auto"/>
              <w:jc w:val="both"/>
              <w:rPr>
                <w:rFonts w:ascii="Lato" w:eastAsia="Times New Roman" w:hAnsi="Lato"/>
                <w:sz w:val="24"/>
                <w:szCs w:val="24"/>
              </w:rPr>
            </w:pPr>
            <w:r w:rsidRPr="009C4A09">
              <w:rPr>
                <w:rFonts w:ascii="Lato" w:eastAsia="Times New Roman" w:hAnsi="Lato"/>
                <w:sz w:val="24"/>
                <w:szCs w:val="24"/>
              </w:rPr>
              <w:t>7</w:t>
            </w:r>
          </w:p>
        </w:tc>
        <w:tc>
          <w:tcPr>
            <w:tcW w:w="7840" w:type="dxa"/>
            <w:gridSpan w:val="3"/>
            <w:shd w:val="clear" w:color="auto" w:fill="auto"/>
            <w:vAlign w:val="bottom"/>
          </w:tcPr>
          <w:p w14:paraId="7D950010" w14:textId="77777777" w:rsidR="004606B8" w:rsidRPr="00232687" w:rsidRDefault="004606B8" w:rsidP="00232687">
            <w:pPr>
              <w:spacing w:line="276" w:lineRule="auto"/>
              <w:jc w:val="both"/>
              <w:rPr>
                <w:rFonts w:ascii="Lato" w:eastAsia="Times New Roman" w:hAnsi="Lato"/>
                <w:sz w:val="24"/>
                <w:szCs w:val="24"/>
              </w:rPr>
            </w:pPr>
            <w:r w:rsidRPr="00232687">
              <w:rPr>
                <w:rFonts w:ascii="Lato" w:eastAsia="Times New Roman" w:hAnsi="Lato"/>
                <w:sz w:val="24"/>
                <w:szCs w:val="24"/>
              </w:rPr>
              <w:t>Glossary of machine learning terminology ..........................................................</w:t>
            </w:r>
          </w:p>
        </w:tc>
        <w:tc>
          <w:tcPr>
            <w:tcW w:w="260" w:type="dxa"/>
            <w:shd w:val="clear" w:color="auto" w:fill="auto"/>
            <w:vAlign w:val="bottom"/>
          </w:tcPr>
          <w:p w14:paraId="58306869" w14:textId="77777777" w:rsidR="004606B8" w:rsidRPr="009C4A09" w:rsidRDefault="004606B8" w:rsidP="00232687">
            <w:pPr>
              <w:spacing w:line="276" w:lineRule="auto"/>
              <w:jc w:val="both"/>
              <w:rPr>
                <w:rFonts w:ascii="Lato" w:eastAsia="Times New Roman" w:hAnsi="Lato"/>
                <w:w w:val="99"/>
                <w:sz w:val="24"/>
                <w:szCs w:val="24"/>
              </w:rPr>
            </w:pPr>
            <w:r w:rsidRPr="009C4A09">
              <w:rPr>
                <w:rFonts w:ascii="Lato" w:eastAsia="Times New Roman" w:hAnsi="Lato"/>
                <w:w w:val="99"/>
                <w:sz w:val="24"/>
                <w:szCs w:val="24"/>
              </w:rPr>
              <w:t>20</w:t>
            </w:r>
          </w:p>
        </w:tc>
      </w:tr>
      <w:tr w:rsidR="004606B8" w:rsidRPr="009C4A09" w14:paraId="7B368B14" w14:textId="77777777">
        <w:trPr>
          <w:trHeight w:val="276"/>
        </w:trPr>
        <w:tc>
          <w:tcPr>
            <w:tcW w:w="200" w:type="dxa"/>
            <w:shd w:val="clear" w:color="auto" w:fill="auto"/>
            <w:vAlign w:val="bottom"/>
          </w:tcPr>
          <w:p w14:paraId="48F1B663" w14:textId="77777777" w:rsidR="004606B8" w:rsidRPr="009C4A09" w:rsidRDefault="004606B8" w:rsidP="00232687">
            <w:pPr>
              <w:spacing w:line="276" w:lineRule="auto"/>
              <w:jc w:val="both"/>
              <w:rPr>
                <w:rFonts w:ascii="Lato" w:eastAsia="Times New Roman" w:hAnsi="Lato"/>
                <w:sz w:val="24"/>
                <w:szCs w:val="24"/>
              </w:rPr>
            </w:pPr>
            <w:r w:rsidRPr="009C4A09">
              <w:rPr>
                <w:rFonts w:ascii="Lato" w:eastAsia="Times New Roman" w:hAnsi="Lato"/>
                <w:sz w:val="24"/>
                <w:szCs w:val="24"/>
              </w:rPr>
              <w:t>8</w:t>
            </w:r>
          </w:p>
        </w:tc>
        <w:tc>
          <w:tcPr>
            <w:tcW w:w="7840" w:type="dxa"/>
            <w:gridSpan w:val="3"/>
            <w:shd w:val="clear" w:color="auto" w:fill="auto"/>
            <w:vAlign w:val="bottom"/>
          </w:tcPr>
          <w:p w14:paraId="7BEECA0E" w14:textId="77777777" w:rsidR="004606B8" w:rsidRPr="00232687" w:rsidRDefault="004606B8" w:rsidP="00232687">
            <w:pPr>
              <w:spacing w:line="276" w:lineRule="auto"/>
              <w:jc w:val="both"/>
              <w:rPr>
                <w:rFonts w:ascii="Lato" w:eastAsia="Times New Roman" w:hAnsi="Lato"/>
                <w:sz w:val="24"/>
                <w:szCs w:val="24"/>
              </w:rPr>
            </w:pPr>
            <w:r w:rsidRPr="00232687">
              <w:rPr>
                <w:rFonts w:ascii="Lato" w:eastAsia="Times New Roman" w:hAnsi="Lato"/>
                <w:sz w:val="24"/>
                <w:szCs w:val="24"/>
              </w:rPr>
              <w:t>References ............................................................................................................</w:t>
            </w:r>
          </w:p>
        </w:tc>
        <w:tc>
          <w:tcPr>
            <w:tcW w:w="260" w:type="dxa"/>
            <w:shd w:val="clear" w:color="auto" w:fill="auto"/>
            <w:vAlign w:val="bottom"/>
          </w:tcPr>
          <w:p w14:paraId="12CA6FFA" w14:textId="77777777" w:rsidR="004606B8" w:rsidRPr="009C4A09" w:rsidRDefault="004606B8" w:rsidP="00232687">
            <w:pPr>
              <w:spacing w:line="276" w:lineRule="auto"/>
              <w:jc w:val="both"/>
              <w:rPr>
                <w:rFonts w:ascii="Lato" w:eastAsia="Times New Roman" w:hAnsi="Lato"/>
                <w:w w:val="99"/>
                <w:sz w:val="24"/>
                <w:szCs w:val="24"/>
              </w:rPr>
            </w:pPr>
            <w:r w:rsidRPr="009C4A09">
              <w:rPr>
                <w:rFonts w:ascii="Lato" w:eastAsia="Times New Roman" w:hAnsi="Lato"/>
                <w:w w:val="99"/>
                <w:sz w:val="24"/>
                <w:szCs w:val="24"/>
              </w:rPr>
              <w:t>23</w:t>
            </w:r>
          </w:p>
        </w:tc>
      </w:tr>
      <w:tr w:rsidR="004606B8" w:rsidRPr="009C4A09" w14:paraId="04A47337" w14:textId="77777777">
        <w:trPr>
          <w:trHeight w:val="797"/>
        </w:trPr>
        <w:tc>
          <w:tcPr>
            <w:tcW w:w="8040" w:type="dxa"/>
            <w:gridSpan w:val="4"/>
            <w:shd w:val="clear" w:color="auto" w:fill="auto"/>
            <w:vAlign w:val="bottom"/>
          </w:tcPr>
          <w:p w14:paraId="7682867B" w14:textId="286C463C" w:rsidR="004606B8" w:rsidRPr="009C4A09" w:rsidRDefault="004606B8" w:rsidP="009C4A09">
            <w:pPr>
              <w:spacing w:line="360" w:lineRule="auto"/>
              <w:jc w:val="both"/>
              <w:rPr>
                <w:rFonts w:ascii="Lato" w:eastAsia="Arial" w:hAnsi="Lato"/>
                <w:b/>
                <w:sz w:val="24"/>
                <w:szCs w:val="24"/>
              </w:rPr>
            </w:pPr>
          </w:p>
        </w:tc>
        <w:tc>
          <w:tcPr>
            <w:tcW w:w="260" w:type="dxa"/>
            <w:shd w:val="clear" w:color="auto" w:fill="auto"/>
            <w:vAlign w:val="bottom"/>
          </w:tcPr>
          <w:p w14:paraId="086E2595" w14:textId="77777777" w:rsidR="004606B8" w:rsidRPr="009C4A09" w:rsidRDefault="004606B8" w:rsidP="009C4A09">
            <w:pPr>
              <w:spacing w:line="360" w:lineRule="auto"/>
              <w:jc w:val="both"/>
              <w:rPr>
                <w:rFonts w:ascii="Lato" w:eastAsia="Times New Roman" w:hAnsi="Lato"/>
                <w:sz w:val="24"/>
                <w:szCs w:val="24"/>
              </w:rPr>
            </w:pPr>
          </w:p>
        </w:tc>
      </w:tr>
      <w:tr w:rsidR="004606B8" w:rsidRPr="009C4A09" w14:paraId="29E72008" w14:textId="77777777">
        <w:trPr>
          <w:trHeight w:val="396"/>
        </w:trPr>
        <w:tc>
          <w:tcPr>
            <w:tcW w:w="8040" w:type="dxa"/>
            <w:gridSpan w:val="4"/>
            <w:shd w:val="clear" w:color="auto" w:fill="auto"/>
            <w:vAlign w:val="bottom"/>
          </w:tcPr>
          <w:p w14:paraId="33E4AD4B" w14:textId="5CCF360D" w:rsidR="004606B8" w:rsidRPr="009C4A09" w:rsidRDefault="004606B8" w:rsidP="009C4A09">
            <w:pPr>
              <w:spacing w:line="360" w:lineRule="auto"/>
              <w:jc w:val="both"/>
              <w:rPr>
                <w:rFonts w:ascii="Lato" w:eastAsia="Arial" w:hAnsi="Lato"/>
                <w:b/>
                <w:sz w:val="24"/>
                <w:szCs w:val="24"/>
              </w:rPr>
            </w:pPr>
          </w:p>
        </w:tc>
        <w:tc>
          <w:tcPr>
            <w:tcW w:w="260" w:type="dxa"/>
            <w:shd w:val="clear" w:color="auto" w:fill="auto"/>
            <w:vAlign w:val="bottom"/>
          </w:tcPr>
          <w:p w14:paraId="66D8E571" w14:textId="30B25846" w:rsidR="004606B8" w:rsidRPr="009C4A09" w:rsidRDefault="004606B8" w:rsidP="009C4A09">
            <w:pPr>
              <w:spacing w:line="360" w:lineRule="auto"/>
              <w:jc w:val="both"/>
              <w:rPr>
                <w:rFonts w:ascii="Lato" w:eastAsia="Arial" w:hAnsi="Lato"/>
                <w:b/>
                <w:w w:val="89"/>
                <w:sz w:val="24"/>
                <w:szCs w:val="24"/>
              </w:rPr>
            </w:pPr>
          </w:p>
        </w:tc>
      </w:tr>
      <w:tr w:rsidR="009C4A09" w:rsidRPr="009C4A09" w14:paraId="5091B443" w14:textId="77777777">
        <w:trPr>
          <w:trHeight w:val="396"/>
        </w:trPr>
        <w:tc>
          <w:tcPr>
            <w:tcW w:w="8040" w:type="dxa"/>
            <w:gridSpan w:val="4"/>
            <w:shd w:val="clear" w:color="auto" w:fill="auto"/>
            <w:vAlign w:val="bottom"/>
          </w:tcPr>
          <w:p w14:paraId="22C48FAD" w14:textId="0F736ED5" w:rsidR="009C4A09" w:rsidRPr="00A132EE" w:rsidRDefault="00A132EE" w:rsidP="009C4A09">
            <w:pPr>
              <w:spacing w:line="360" w:lineRule="auto"/>
              <w:jc w:val="both"/>
              <w:rPr>
                <w:rFonts w:ascii="Lato" w:eastAsia="Arial" w:hAnsi="Lato"/>
                <w:b/>
                <w:sz w:val="32"/>
                <w:szCs w:val="32"/>
              </w:rPr>
            </w:pPr>
            <w:r>
              <w:rPr>
                <w:rFonts w:ascii="Lato" w:eastAsia="Arial" w:hAnsi="Lato"/>
                <w:b/>
                <w:sz w:val="32"/>
                <w:szCs w:val="32"/>
              </w:rPr>
              <w:lastRenderedPageBreak/>
              <w:t xml:space="preserve">                           </w:t>
            </w:r>
            <w:r w:rsidRPr="00A132EE">
              <w:rPr>
                <w:rFonts w:ascii="Lato" w:eastAsia="Arial" w:hAnsi="Lato"/>
                <w:b/>
                <w:sz w:val="32"/>
                <w:szCs w:val="32"/>
              </w:rPr>
              <w:t>TECHNICAL REPORT SAMPLE</w:t>
            </w:r>
          </w:p>
        </w:tc>
        <w:tc>
          <w:tcPr>
            <w:tcW w:w="260" w:type="dxa"/>
            <w:shd w:val="clear" w:color="auto" w:fill="auto"/>
            <w:vAlign w:val="bottom"/>
          </w:tcPr>
          <w:p w14:paraId="69C89F3C" w14:textId="77777777" w:rsidR="009C4A09" w:rsidRPr="009C4A09" w:rsidRDefault="009C4A09" w:rsidP="009C4A09">
            <w:pPr>
              <w:spacing w:line="360" w:lineRule="auto"/>
              <w:jc w:val="both"/>
              <w:rPr>
                <w:rFonts w:ascii="Lato" w:eastAsia="Arial" w:hAnsi="Lato"/>
                <w:b/>
                <w:w w:val="89"/>
                <w:sz w:val="24"/>
                <w:szCs w:val="24"/>
              </w:rPr>
            </w:pPr>
          </w:p>
        </w:tc>
      </w:tr>
      <w:tr w:rsidR="004606B8" w:rsidRPr="009C4A09" w14:paraId="452AE682" w14:textId="77777777">
        <w:trPr>
          <w:trHeight w:val="442"/>
        </w:trPr>
        <w:tc>
          <w:tcPr>
            <w:tcW w:w="200" w:type="dxa"/>
            <w:shd w:val="clear" w:color="auto" w:fill="auto"/>
            <w:vAlign w:val="bottom"/>
          </w:tcPr>
          <w:p w14:paraId="1B65EFEF" w14:textId="77777777" w:rsidR="004606B8" w:rsidRDefault="004606B8" w:rsidP="00232687">
            <w:pPr>
              <w:spacing w:line="360" w:lineRule="auto"/>
              <w:rPr>
                <w:rFonts w:ascii="Lato" w:eastAsia="Arial" w:hAnsi="Lato"/>
                <w:b/>
                <w:sz w:val="28"/>
                <w:szCs w:val="28"/>
              </w:rPr>
            </w:pPr>
          </w:p>
          <w:p w14:paraId="00BD44A9" w14:textId="5E87D0E6" w:rsidR="00A132EE" w:rsidRPr="009C4A09" w:rsidRDefault="00A132EE" w:rsidP="00232687">
            <w:pPr>
              <w:spacing w:line="360" w:lineRule="auto"/>
              <w:rPr>
                <w:rFonts w:ascii="Lato" w:eastAsia="Arial" w:hAnsi="Lato"/>
                <w:b/>
                <w:sz w:val="28"/>
                <w:szCs w:val="28"/>
              </w:rPr>
            </w:pPr>
          </w:p>
        </w:tc>
        <w:tc>
          <w:tcPr>
            <w:tcW w:w="7840" w:type="dxa"/>
            <w:gridSpan w:val="3"/>
            <w:shd w:val="clear" w:color="auto" w:fill="auto"/>
            <w:vAlign w:val="bottom"/>
          </w:tcPr>
          <w:p w14:paraId="77FFC475" w14:textId="77777777" w:rsidR="004606B8" w:rsidRPr="009C4A09" w:rsidRDefault="004606B8" w:rsidP="00EF3960">
            <w:pPr>
              <w:spacing w:line="360" w:lineRule="auto"/>
              <w:ind w:right="5860"/>
              <w:jc w:val="center"/>
              <w:rPr>
                <w:rFonts w:ascii="Lato" w:eastAsia="Arial" w:hAnsi="Lato"/>
                <w:b/>
                <w:sz w:val="28"/>
                <w:szCs w:val="28"/>
              </w:rPr>
            </w:pPr>
            <w:r w:rsidRPr="009C4A09">
              <w:rPr>
                <w:rFonts w:ascii="Lato" w:eastAsia="Arial" w:hAnsi="Lato"/>
                <w:b/>
                <w:sz w:val="28"/>
                <w:szCs w:val="28"/>
              </w:rPr>
              <w:t>Introduction</w:t>
            </w:r>
          </w:p>
        </w:tc>
        <w:tc>
          <w:tcPr>
            <w:tcW w:w="260" w:type="dxa"/>
            <w:shd w:val="clear" w:color="auto" w:fill="auto"/>
            <w:vAlign w:val="bottom"/>
          </w:tcPr>
          <w:p w14:paraId="2A20BE22" w14:textId="77777777" w:rsidR="004606B8" w:rsidRPr="009C4A09" w:rsidRDefault="004606B8" w:rsidP="009C4A09">
            <w:pPr>
              <w:spacing w:line="360" w:lineRule="auto"/>
              <w:jc w:val="both"/>
              <w:rPr>
                <w:rFonts w:ascii="Lato" w:eastAsia="Times New Roman" w:hAnsi="Lato"/>
                <w:sz w:val="24"/>
                <w:szCs w:val="24"/>
              </w:rPr>
            </w:pPr>
          </w:p>
        </w:tc>
      </w:tr>
    </w:tbl>
    <w:p w14:paraId="19D9DFFF" w14:textId="77777777" w:rsidR="004606B8" w:rsidRPr="009C4A09" w:rsidRDefault="004606B8" w:rsidP="009C4A09">
      <w:pPr>
        <w:spacing w:line="360" w:lineRule="auto"/>
        <w:jc w:val="both"/>
        <w:rPr>
          <w:rFonts w:ascii="Lato" w:eastAsia="Times New Roman" w:hAnsi="Lato"/>
          <w:sz w:val="24"/>
          <w:szCs w:val="24"/>
        </w:rPr>
      </w:pPr>
    </w:p>
    <w:p w14:paraId="5672FA26"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The 1990’s have seen the dawn of a new paradigm in computing - software agents. Many researchers are currently active in this vibrant area, drawing from more traditional research within the artificial intelligence (AI) and human computer interaction (HCI) communities. Kay [24] and others argue that one aspect of software agent systems, the interface agent, has the potential to revolutionize computing as we know it, allowing us to advance from direct manipulation of systems to indirect interaction with agents. Removing the requirement for people to manage the small details of a task liberates individuals, empowering them to accomplish goals otherwise requiring experts.</w:t>
      </w:r>
    </w:p>
    <w:p w14:paraId="13F36CB5" w14:textId="77777777" w:rsidR="004606B8" w:rsidRPr="009C4A09" w:rsidRDefault="004606B8" w:rsidP="009C4A09">
      <w:pPr>
        <w:spacing w:line="360" w:lineRule="auto"/>
        <w:jc w:val="both"/>
        <w:rPr>
          <w:rFonts w:ascii="Lato" w:eastAsia="Times New Roman" w:hAnsi="Lato"/>
          <w:sz w:val="24"/>
          <w:szCs w:val="24"/>
        </w:rPr>
      </w:pPr>
    </w:p>
    <w:p w14:paraId="75F41E27" w14:textId="4E83ADCE" w:rsidR="004606B8" w:rsidRDefault="004606B8" w:rsidP="00A132EE">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 xml:space="preserve">Now, this may be the future of </w:t>
      </w:r>
      <w:r w:rsidR="00F3254A" w:rsidRPr="009C4A09">
        <w:rPr>
          <w:rFonts w:ascii="Lato" w:eastAsia="Times New Roman" w:hAnsi="Lato"/>
          <w:sz w:val="24"/>
          <w:szCs w:val="24"/>
        </w:rPr>
        <w:t>computing,</w:t>
      </w:r>
      <w:r w:rsidRPr="009C4A09">
        <w:rPr>
          <w:rFonts w:ascii="Lato" w:eastAsia="Times New Roman" w:hAnsi="Lato"/>
          <w:sz w:val="24"/>
          <w:szCs w:val="24"/>
        </w:rPr>
        <w:t xml:space="preserve"> but software agents originated from the field of artificial intelligence, back in the 1950’s. The next section describes some of the important landmarks that happened along the way to where we are today</w:t>
      </w:r>
      <w:r w:rsidR="009C4A09">
        <w:rPr>
          <w:rFonts w:ascii="Lato" w:eastAsia="Times New Roman" w:hAnsi="Lato"/>
          <w:sz w:val="24"/>
          <w:szCs w:val="24"/>
        </w:rPr>
        <w:t>.</w:t>
      </w:r>
    </w:p>
    <w:p w14:paraId="6EDDA695" w14:textId="545F1955" w:rsidR="00232687" w:rsidRPr="009C4A09" w:rsidRDefault="00A132EE" w:rsidP="00A132EE">
      <w:pPr>
        <w:spacing w:line="360" w:lineRule="auto"/>
        <w:rPr>
          <w:rFonts w:ascii="Lato" w:eastAsia="Arial" w:hAnsi="Lato"/>
          <w:b/>
          <w:sz w:val="28"/>
          <w:szCs w:val="28"/>
        </w:rPr>
      </w:pPr>
      <w:r>
        <w:rPr>
          <w:rFonts w:ascii="Lato" w:eastAsia="Arial" w:hAnsi="Lato"/>
          <w:b/>
          <w:sz w:val="28"/>
          <w:szCs w:val="28"/>
        </w:rPr>
        <w:t xml:space="preserve">                                                      </w:t>
      </w:r>
      <w:r w:rsidR="00232687" w:rsidRPr="009C4A09">
        <w:rPr>
          <w:rFonts w:ascii="Lato" w:eastAsia="Arial" w:hAnsi="Lato"/>
          <w:b/>
          <w:sz w:val="28"/>
          <w:szCs w:val="28"/>
        </w:rPr>
        <w:t>History of software agents</w:t>
      </w:r>
    </w:p>
    <w:p w14:paraId="484C98BD" w14:textId="77777777" w:rsidR="00232687" w:rsidRPr="009C4A09" w:rsidRDefault="00232687" w:rsidP="00232687">
      <w:pPr>
        <w:spacing w:line="360" w:lineRule="auto"/>
        <w:jc w:val="both"/>
        <w:rPr>
          <w:rFonts w:ascii="Lato" w:eastAsia="Times New Roman" w:hAnsi="Lato"/>
          <w:sz w:val="24"/>
          <w:szCs w:val="24"/>
        </w:rPr>
      </w:pPr>
    </w:p>
    <w:p w14:paraId="3D8C792E" w14:textId="77777777" w:rsidR="00232687" w:rsidRPr="009C4A09" w:rsidRDefault="00232687" w:rsidP="00232687">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Alan Turing, famous for his work on computability [76], posed the question “Can machines think?” [77]. His test, where a person communicates via a Teletype with either a person or a computer, became known as the Turing test. The Turing test requires a conversational computer to be capable of fooling a human at the other end. It is the Turing test that inspired the birth of the artificial intelligence community.</w:t>
      </w:r>
    </w:p>
    <w:p w14:paraId="5111B07A" w14:textId="77777777" w:rsidR="00232687" w:rsidRPr="009C4A09" w:rsidRDefault="00232687" w:rsidP="00232687">
      <w:pPr>
        <w:spacing w:line="360" w:lineRule="auto"/>
        <w:jc w:val="both"/>
        <w:rPr>
          <w:rFonts w:ascii="Lato" w:eastAsia="Times New Roman" w:hAnsi="Lato"/>
          <w:sz w:val="24"/>
          <w:szCs w:val="24"/>
        </w:rPr>
      </w:pPr>
    </w:p>
    <w:p w14:paraId="58700872" w14:textId="3135BF92" w:rsidR="00232687" w:rsidRPr="009C4A09" w:rsidRDefault="00232687" w:rsidP="009C4A09">
      <w:pPr>
        <w:spacing w:line="360" w:lineRule="auto"/>
        <w:ind w:left="360" w:right="680"/>
        <w:jc w:val="both"/>
        <w:rPr>
          <w:rFonts w:ascii="Lato" w:eastAsia="Times New Roman" w:hAnsi="Lato"/>
          <w:sz w:val="24"/>
          <w:szCs w:val="24"/>
        </w:rPr>
        <w:sectPr w:rsidR="00232687" w:rsidRPr="009C4A09">
          <w:pgSz w:w="12240" w:h="15840"/>
          <w:pgMar w:top="434" w:right="1440" w:bottom="277" w:left="1440" w:header="0" w:footer="0" w:gutter="0"/>
          <w:cols w:space="0" w:equalWidth="0">
            <w:col w:w="9360"/>
          </w:cols>
          <w:docGrid w:linePitch="360"/>
        </w:sectPr>
      </w:pPr>
    </w:p>
    <w:p w14:paraId="5D00F0BA" w14:textId="77777777" w:rsidR="004606B8" w:rsidRPr="009C4A09" w:rsidRDefault="004606B8" w:rsidP="009C4A09">
      <w:pPr>
        <w:spacing w:line="360" w:lineRule="auto"/>
        <w:jc w:val="both"/>
        <w:rPr>
          <w:rFonts w:ascii="Lato" w:eastAsia="Times New Roman" w:hAnsi="Lato"/>
          <w:sz w:val="24"/>
          <w:szCs w:val="24"/>
        </w:rPr>
      </w:pPr>
    </w:p>
    <w:p w14:paraId="081FFE51" w14:textId="77777777" w:rsidR="004606B8" w:rsidRPr="009C4A09" w:rsidRDefault="004606B8" w:rsidP="009C4A09">
      <w:pPr>
        <w:spacing w:line="360" w:lineRule="auto"/>
        <w:jc w:val="both"/>
        <w:rPr>
          <w:rFonts w:ascii="Lato" w:eastAsia="Times New Roman" w:hAnsi="Lato"/>
          <w:sz w:val="24"/>
          <w:szCs w:val="24"/>
        </w:rPr>
      </w:pPr>
    </w:p>
    <w:p w14:paraId="4E6C2EBC" w14:textId="77777777" w:rsidR="004606B8" w:rsidRPr="009C4A09" w:rsidRDefault="004606B8" w:rsidP="009C4A09">
      <w:pPr>
        <w:spacing w:line="360" w:lineRule="auto"/>
        <w:jc w:val="both"/>
        <w:rPr>
          <w:rFonts w:ascii="Lato" w:eastAsia="Times New Roman" w:hAnsi="Lato"/>
          <w:sz w:val="24"/>
          <w:szCs w:val="24"/>
        </w:rPr>
      </w:pPr>
    </w:p>
    <w:p w14:paraId="312B2F91" w14:textId="77777777" w:rsidR="004606B8" w:rsidRPr="009C4A09" w:rsidRDefault="004606B8" w:rsidP="009C4A09">
      <w:pPr>
        <w:spacing w:line="360" w:lineRule="auto"/>
        <w:ind w:left="360" w:right="680"/>
        <w:jc w:val="both"/>
        <w:rPr>
          <w:rFonts w:ascii="Lato" w:eastAsia="Times New Roman" w:hAnsi="Lato"/>
          <w:sz w:val="24"/>
          <w:szCs w:val="24"/>
        </w:rPr>
      </w:pPr>
      <w:bookmarkStart w:id="2" w:name="page3"/>
      <w:bookmarkEnd w:id="2"/>
      <w:r w:rsidRPr="009C4A09">
        <w:rPr>
          <w:rFonts w:ascii="Lato" w:eastAsia="Times New Roman" w:hAnsi="Lato"/>
          <w:sz w:val="24"/>
          <w:szCs w:val="24"/>
        </w:rPr>
        <w:t>The discipline of artificial intelligence (AI) was born in the 1950’s. Marvin Minsky, after some work with neural networks (deemed a failure at the time due to the difficulty of learning weights), teamed up with John McCarthy at MIT to work on symbolic search-based systems. At the same time at Carnegie-Mellon, Allen Newell and Herbert Simon were successfully exploring heuristic search to prove logic theorems. Initial successes thus led to heuristic search of symbolic representations becoming the dominant approach to AI.</w:t>
      </w:r>
    </w:p>
    <w:p w14:paraId="60CC9920" w14:textId="77777777" w:rsidR="004606B8" w:rsidRPr="009C4A09" w:rsidRDefault="004606B8" w:rsidP="009C4A09">
      <w:pPr>
        <w:spacing w:line="360" w:lineRule="auto"/>
        <w:jc w:val="both"/>
        <w:rPr>
          <w:rFonts w:ascii="Lato" w:eastAsia="Times New Roman" w:hAnsi="Lato"/>
          <w:sz w:val="24"/>
          <w:szCs w:val="24"/>
        </w:rPr>
      </w:pPr>
    </w:p>
    <w:p w14:paraId="241B5D75"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 xml:space="preserve">The 1960’s saw much progress. Now at Stanford, McCarthy [38] had just invented LISP and set about representing the world with symbols, using logic to solve problems [39]. At the same time Newell [50] created the General Problem Solver which, given a suitable representation, could solve any problem. Problems solved were in simple, noise and error free symbolic worlds, with the assumption that such solutions would generalize to allow larger, </w:t>
      </w:r>
      <w:proofErr w:type="gramStart"/>
      <w:r w:rsidRPr="009C4A09">
        <w:rPr>
          <w:rFonts w:ascii="Lato" w:eastAsia="Times New Roman" w:hAnsi="Lato"/>
          <w:sz w:val="24"/>
          <w:szCs w:val="24"/>
        </w:rPr>
        <w:t>real world</w:t>
      </w:r>
      <w:proofErr w:type="gramEnd"/>
      <w:r w:rsidRPr="009C4A09">
        <w:rPr>
          <w:rFonts w:ascii="Lato" w:eastAsia="Times New Roman" w:hAnsi="Lato"/>
          <w:sz w:val="24"/>
          <w:szCs w:val="24"/>
        </w:rPr>
        <w:t xml:space="preserve"> problems to be tackled. Researchers did not worry about keeping computation on a human </w:t>
      </w:r>
      <w:proofErr w:type="gramStart"/>
      <w:r w:rsidRPr="009C4A09">
        <w:rPr>
          <w:rFonts w:ascii="Lato" w:eastAsia="Times New Roman" w:hAnsi="Lato"/>
          <w:sz w:val="24"/>
          <w:szCs w:val="24"/>
        </w:rPr>
        <w:t>time-scale</w:t>
      </w:r>
      <w:proofErr w:type="gramEnd"/>
      <w:r w:rsidRPr="009C4A09">
        <w:rPr>
          <w:rFonts w:ascii="Lato" w:eastAsia="Times New Roman" w:hAnsi="Lato"/>
          <w:sz w:val="24"/>
          <w:szCs w:val="24"/>
        </w:rPr>
        <w:t>, using the increases in hardware performance to constantly increase the possible search space size, thus solving increasingly impressive problems.</w:t>
      </w:r>
    </w:p>
    <w:p w14:paraId="48DD1C82" w14:textId="77777777" w:rsidR="004606B8" w:rsidRPr="009C4A09" w:rsidRDefault="004606B8" w:rsidP="009C4A09">
      <w:pPr>
        <w:spacing w:line="360" w:lineRule="auto"/>
        <w:jc w:val="both"/>
        <w:rPr>
          <w:rFonts w:ascii="Lato" w:eastAsia="Times New Roman" w:hAnsi="Lato"/>
          <w:sz w:val="24"/>
          <w:szCs w:val="24"/>
        </w:rPr>
      </w:pPr>
    </w:p>
    <w:p w14:paraId="659B7A3F"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 xml:space="preserve">During the 1970’s, search became well understood [51]. Symbolic systems still dominated, with continuing hardware improvements allowing steady, successful progress. Robots were created, for example Shakey [52], that lived in special block worlds, and could navigate around and stack blocks sensibly. Such simplified worlds avoided the complexity of </w:t>
      </w:r>
      <w:proofErr w:type="gramStart"/>
      <w:r w:rsidRPr="009C4A09">
        <w:rPr>
          <w:rFonts w:ascii="Lato" w:eastAsia="Times New Roman" w:hAnsi="Lato"/>
          <w:sz w:val="24"/>
          <w:szCs w:val="24"/>
        </w:rPr>
        <w:t>real world</w:t>
      </w:r>
      <w:proofErr w:type="gramEnd"/>
      <w:r w:rsidRPr="009C4A09">
        <w:rPr>
          <w:rFonts w:ascii="Lato" w:eastAsia="Times New Roman" w:hAnsi="Lato"/>
          <w:sz w:val="24"/>
          <w:szCs w:val="24"/>
        </w:rPr>
        <w:t xml:space="preserve"> problems. The assumption, underpinning all the symbolic research, that simple symbolic worlds would generalize to the real world, was about to be found wanting.</w:t>
      </w:r>
    </w:p>
    <w:p w14:paraId="18ADA69E" w14:textId="77777777" w:rsidR="004606B8" w:rsidRPr="009C4A09" w:rsidRDefault="004606B8" w:rsidP="009C4A09">
      <w:pPr>
        <w:spacing w:line="360" w:lineRule="auto"/>
        <w:jc w:val="both"/>
        <w:rPr>
          <w:rFonts w:ascii="Lato" w:eastAsia="Times New Roman" w:hAnsi="Lato"/>
          <w:sz w:val="24"/>
          <w:szCs w:val="24"/>
        </w:rPr>
      </w:pPr>
    </w:p>
    <w:p w14:paraId="09FF2516" w14:textId="77777777" w:rsidR="00232687" w:rsidRDefault="004606B8" w:rsidP="00232687">
      <w:pPr>
        <w:spacing w:line="360" w:lineRule="auto"/>
        <w:ind w:left="360"/>
        <w:jc w:val="both"/>
        <w:rPr>
          <w:rFonts w:ascii="Lato" w:eastAsia="Times New Roman" w:hAnsi="Lato"/>
          <w:sz w:val="24"/>
          <w:szCs w:val="24"/>
        </w:rPr>
      </w:pPr>
      <w:r w:rsidRPr="009C4A09">
        <w:rPr>
          <w:rFonts w:ascii="Lato" w:eastAsia="Times New Roman" w:hAnsi="Lato"/>
          <w:sz w:val="24"/>
          <w:szCs w:val="24"/>
        </w:rPr>
        <w:t>In the 1980’s, expert systems were created to try to solve real problems. McCarthy</w:t>
      </w:r>
      <w:r w:rsidR="00232687">
        <w:rPr>
          <w:rFonts w:ascii="Lato" w:eastAsia="Times New Roman" w:hAnsi="Lato"/>
          <w:sz w:val="24"/>
          <w:szCs w:val="24"/>
        </w:rPr>
        <w:t xml:space="preserve"> </w:t>
      </w:r>
      <w:r w:rsidRPr="009C4A09">
        <w:rPr>
          <w:rFonts w:ascii="Lato" w:eastAsia="Times New Roman" w:hAnsi="Lato"/>
          <w:sz w:val="24"/>
          <w:szCs w:val="24"/>
        </w:rPr>
        <w:t xml:space="preserve">had realized that “common sense” was required in addition to specialized domain knowledge to solve anything but simple microworld problems. </w:t>
      </w:r>
    </w:p>
    <w:p w14:paraId="212E6B9F" w14:textId="77777777" w:rsidR="00232687" w:rsidRDefault="00232687" w:rsidP="00232687">
      <w:pPr>
        <w:spacing w:line="360" w:lineRule="auto"/>
        <w:ind w:left="360"/>
        <w:jc w:val="both"/>
        <w:rPr>
          <w:rFonts w:ascii="Lato" w:eastAsia="Times New Roman" w:hAnsi="Lato"/>
          <w:sz w:val="24"/>
          <w:szCs w:val="24"/>
        </w:rPr>
      </w:pPr>
    </w:p>
    <w:p w14:paraId="10146771" w14:textId="77777777" w:rsidR="00232687" w:rsidRDefault="00232687" w:rsidP="00232687">
      <w:pPr>
        <w:spacing w:line="360" w:lineRule="auto"/>
        <w:ind w:left="360"/>
        <w:jc w:val="both"/>
        <w:rPr>
          <w:rFonts w:ascii="Lato" w:eastAsia="Times New Roman" w:hAnsi="Lato"/>
          <w:sz w:val="24"/>
          <w:szCs w:val="24"/>
        </w:rPr>
      </w:pPr>
    </w:p>
    <w:p w14:paraId="62FB317B" w14:textId="77777777" w:rsidR="00232687" w:rsidRDefault="00232687" w:rsidP="00232687">
      <w:pPr>
        <w:spacing w:line="360" w:lineRule="auto"/>
        <w:ind w:left="360"/>
        <w:jc w:val="both"/>
        <w:rPr>
          <w:rFonts w:ascii="Lato" w:eastAsia="Times New Roman" w:hAnsi="Lato"/>
          <w:sz w:val="24"/>
          <w:szCs w:val="24"/>
        </w:rPr>
      </w:pPr>
    </w:p>
    <w:p w14:paraId="57FB54A8" w14:textId="77777777" w:rsidR="00232687" w:rsidRDefault="00232687" w:rsidP="00232687">
      <w:pPr>
        <w:spacing w:line="360" w:lineRule="auto"/>
        <w:ind w:left="360"/>
        <w:jc w:val="both"/>
        <w:rPr>
          <w:rFonts w:ascii="Lato" w:eastAsia="Times New Roman" w:hAnsi="Lato"/>
          <w:sz w:val="24"/>
          <w:szCs w:val="24"/>
        </w:rPr>
      </w:pPr>
    </w:p>
    <w:p w14:paraId="698926B3" w14:textId="77777777" w:rsidR="00232687" w:rsidRDefault="00232687" w:rsidP="00232687">
      <w:pPr>
        <w:spacing w:line="360" w:lineRule="auto"/>
        <w:ind w:left="360"/>
        <w:jc w:val="both"/>
        <w:rPr>
          <w:rFonts w:ascii="Lato" w:eastAsia="Times New Roman" w:hAnsi="Lato"/>
          <w:sz w:val="24"/>
          <w:szCs w:val="24"/>
        </w:rPr>
      </w:pPr>
    </w:p>
    <w:p w14:paraId="0CA9F600" w14:textId="5FEB8639" w:rsidR="004606B8" w:rsidRPr="009C4A09" w:rsidRDefault="004606B8" w:rsidP="00317CD3">
      <w:pPr>
        <w:tabs>
          <w:tab w:val="left" w:pos="8820"/>
        </w:tabs>
        <w:spacing w:line="360" w:lineRule="auto"/>
        <w:ind w:left="360"/>
        <w:jc w:val="both"/>
        <w:rPr>
          <w:rFonts w:ascii="Lato" w:eastAsia="Times New Roman" w:hAnsi="Lato"/>
          <w:sz w:val="24"/>
          <w:szCs w:val="24"/>
        </w:rPr>
      </w:pPr>
      <w:r w:rsidRPr="009C4A09">
        <w:rPr>
          <w:rFonts w:ascii="Lato" w:eastAsia="Times New Roman" w:hAnsi="Lato"/>
          <w:sz w:val="24"/>
          <w:szCs w:val="24"/>
        </w:rPr>
        <w:t xml:space="preserve">A sub-field of AI, knowledge representation, came into being to examine approaches to representing the everyday world. </w:t>
      </w:r>
      <w:proofErr w:type="gramStart"/>
      <w:r w:rsidRPr="009C4A09">
        <w:rPr>
          <w:rFonts w:ascii="Lato" w:eastAsia="Times New Roman" w:hAnsi="Lato"/>
          <w:sz w:val="24"/>
          <w:szCs w:val="24"/>
        </w:rPr>
        <w:t>Unfortunately</w:t>
      </w:r>
      <w:proofErr w:type="gramEnd"/>
      <w:r w:rsidRPr="009C4A09">
        <w:rPr>
          <w:rFonts w:ascii="Lato" w:eastAsia="Times New Roman" w:hAnsi="Lato"/>
          <w:sz w:val="24"/>
          <w:szCs w:val="24"/>
        </w:rPr>
        <w:t xml:space="preserve"> the idea of “common sense” proved impossible to represent, and knowledge-based systems were widely viewed to have failed to solve real-world problems</w:t>
      </w:r>
      <w:r w:rsidR="009C4A09">
        <w:rPr>
          <w:rFonts w:ascii="Lato" w:eastAsia="Times New Roman" w:hAnsi="Lato"/>
          <w:sz w:val="24"/>
          <w:szCs w:val="24"/>
        </w:rPr>
        <w:t xml:space="preserve"> </w:t>
      </w:r>
      <w:r w:rsidRPr="009C4A09">
        <w:rPr>
          <w:rFonts w:ascii="Lato" w:eastAsia="Times New Roman" w:hAnsi="Lato"/>
          <w:sz w:val="24"/>
          <w:szCs w:val="24"/>
        </w:rPr>
        <w:t xml:space="preserve"> At the same time, the backpropagation algorithm [67] caused a resurgence of interest in connectionist approaches, previously deemed a failure, and Minsky [42] examined an agent-based approach for intelligence.</w:t>
      </w:r>
    </w:p>
    <w:p w14:paraId="6F4F2541" w14:textId="77777777" w:rsidR="004606B8" w:rsidRPr="009C4A09" w:rsidRDefault="004606B8" w:rsidP="009C4A09">
      <w:pPr>
        <w:spacing w:line="360" w:lineRule="auto"/>
        <w:jc w:val="both"/>
        <w:rPr>
          <w:rFonts w:ascii="Lato" w:eastAsia="Times New Roman" w:hAnsi="Lato"/>
          <w:sz w:val="24"/>
          <w:szCs w:val="24"/>
        </w:rPr>
      </w:pPr>
    </w:p>
    <w:p w14:paraId="4C3AC5DA" w14:textId="77777777" w:rsidR="00317CD3" w:rsidRDefault="004606B8" w:rsidP="00317CD3">
      <w:pPr>
        <w:spacing w:line="360" w:lineRule="auto"/>
        <w:ind w:left="360" w:right="-90"/>
        <w:jc w:val="both"/>
        <w:rPr>
          <w:rFonts w:ascii="Lato" w:eastAsia="Times New Roman" w:hAnsi="Lato"/>
          <w:sz w:val="24"/>
          <w:szCs w:val="24"/>
        </w:rPr>
      </w:pPr>
      <w:r w:rsidRPr="009C4A09">
        <w:rPr>
          <w:rFonts w:ascii="Lato" w:eastAsia="Times New Roman" w:hAnsi="Lato"/>
          <w:sz w:val="24"/>
          <w:szCs w:val="24"/>
        </w:rPr>
        <w:t xml:space="preserve">The late 1980’s and early 1990’s saw the decline of search-based symbolic approaches. Brooks [10] convincingly challenged the basic assumptions of the symbolic approaches, and instead created embodied, grounded systems for robots using the “world as its own best model”. </w:t>
      </w:r>
    </w:p>
    <w:p w14:paraId="761EBB1A" w14:textId="77777777" w:rsidR="00317CD3" w:rsidRDefault="00317CD3" w:rsidP="00317CD3">
      <w:pPr>
        <w:spacing w:line="360" w:lineRule="auto"/>
        <w:ind w:left="360" w:right="680"/>
        <w:jc w:val="both"/>
        <w:rPr>
          <w:rFonts w:ascii="Lato" w:eastAsia="Times New Roman" w:hAnsi="Lato"/>
          <w:sz w:val="24"/>
          <w:szCs w:val="24"/>
        </w:rPr>
      </w:pPr>
    </w:p>
    <w:p w14:paraId="4EA65841" w14:textId="05C51E0E" w:rsidR="009C4A09" w:rsidRPr="009C4A09" w:rsidRDefault="004606B8" w:rsidP="00317CD3">
      <w:pPr>
        <w:spacing w:line="360" w:lineRule="auto"/>
        <w:ind w:left="360" w:right="-180"/>
        <w:jc w:val="both"/>
        <w:rPr>
          <w:rFonts w:ascii="Lato" w:eastAsia="Times New Roman" w:hAnsi="Lato"/>
          <w:sz w:val="24"/>
          <w:szCs w:val="24"/>
        </w:rPr>
      </w:pPr>
      <w:r w:rsidRPr="009C4A09">
        <w:rPr>
          <w:rFonts w:ascii="Lato" w:eastAsia="Times New Roman" w:hAnsi="Lato"/>
          <w:sz w:val="24"/>
          <w:szCs w:val="24"/>
        </w:rPr>
        <w:t xml:space="preserve">This </w:t>
      </w:r>
      <w:proofErr w:type="gramStart"/>
      <w:r w:rsidRPr="009C4A09">
        <w:rPr>
          <w:rFonts w:ascii="Lato" w:eastAsia="Times New Roman" w:hAnsi="Lato"/>
          <w:sz w:val="24"/>
          <w:szCs w:val="24"/>
        </w:rPr>
        <w:t>bottom up</w:t>
      </w:r>
      <w:proofErr w:type="gramEnd"/>
      <w:r w:rsidRPr="009C4A09">
        <w:rPr>
          <w:rFonts w:ascii="Lato" w:eastAsia="Times New Roman" w:hAnsi="Lato"/>
          <w:sz w:val="24"/>
          <w:szCs w:val="24"/>
        </w:rPr>
        <w:t xml:space="preserve"> approach was termed nouvelle AI, and had some initial successes. However, it too failed to scale up to real-world problems of any significant complexity. Connectionist approaches were aided</w:t>
      </w:r>
      <w:r w:rsidR="009C4A09">
        <w:rPr>
          <w:rFonts w:ascii="Lato" w:eastAsia="Times New Roman" w:hAnsi="Lato"/>
          <w:sz w:val="24"/>
          <w:szCs w:val="24"/>
        </w:rPr>
        <w:t>b</w:t>
      </w:r>
      <w:r w:rsidR="009C4A09" w:rsidRPr="009C4A09">
        <w:rPr>
          <w:rFonts w:ascii="Lato" w:eastAsia="Times New Roman" w:hAnsi="Lato"/>
          <w:sz w:val="24"/>
          <w:szCs w:val="24"/>
        </w:rPr>
        <w:t>y new parallel hardware in the early 1990’s, but the complexity of a parallel architecture led such systems to fail in the marketplace.</w:t>
      </w:r>
    </w:p>
    <w:p w14:paraId="5E94967E" w14:textId="77777777" w:rsidR="009C4A09" w:rsidRPr="009C4A09" w:rsidRDefault="009C4A09" w:rsidP="009C4A09">
      <w:pPr>
        <w:spacing w:line="360" w:lineRule="auto"/>
        <w:jc w:val="both"/>
        <w:rPr>
          <w:rFonts w:ascii="Lato" w:eastAsia="Times New Roman" w:hAnsi="Lato"/>
          <w:sz w:val="24"/>
          <w:szCs w:val="24"/>
        </w:rPr>
      </w:pPr>
    </w:p>
    <w:p w14:paraId="055E5AA9" w14:textId="77777777" w:rsidR="009C4A09" w:rsidRDefault="009C4A09" w:rsidP="00317CD3">
      <w:pPr>
        <w:spacing w:line="360" w:lineRule="auto"/>
        <w:ind w:left="360" w:right="-180"/>
        <w:jc w:val="both"/>
        <w:rPr>
          <w:rFonts w:ascii="Lato" w:eastAsia="Times New Roman" w:hAnsi="Lato"/>
          <w:sz w:val="24"/>
          <w:szCs w:val="24"/>
        </w:rPr>
      </w:pPr>
      <w:r w:rsidRPr="009C4A09">
        <w:rPr>
          <w:rFonts w:ascii="Lato" w:eastAsia="Times New Roman" w:hAnsi="Lato"/>
          <w:sz w:val="24"/>
          <w:szCs w:val="24"/>
        </w:rPr>
        <w:t xml:space="preserve">Knowledge engineering, now widely seen as costly and hard to re-use, was superseded by machine learning techniques borrowed from AI. </w:t>
      </w:r>
    </w:p>
    <w:p w14:paraId="0FC8B4AD" w14:textId="77777777" w:rsidR="009C4A09" w:rsidRDefault="009C4A09" w:rsidP="009C4A09">
      <w:pPr>
        <w:spacing w:line="360" w:lineRule="auto"/>
        <w:ind w:left="360" w:right="680"/>
        <w:jc w:val="both"/>
        <w:rPr>
          <w:rFonts w:ascii="Lato" w:eastAsia="Times New Roman" w:hAnsi="Lato"/>
          <w:sz w:val="24"/>
          <w:szCs w:val="24"/>
        </w:rPr>
      </w:pPr>
    </w:p>
    <w:p w14:paraId="21C81BEE" w14:textId="77777777" w:rsidR="009C4A09" w:rsidRPr="009C4A09" w:rsidRDefault="009C4A09" w:rsidP="00317CD3">
      <w:pPr>
        <w:spacing w:line="360" w:lineRule="auto"/>
        <w:ind w:left="360" w:right="-180"/>
        <w:jc w:val="both"/>
        <w:rPr>
          <w:rFonts w:ascii="Lato" w:eastAsia="Times New Roman" w:hAnsi="Lato"/>
          <w:sz w:val="24"/>
          <w:szCs w:val="24"/>
        </w:rPr>
      </w:pPr>
      <w:r w:rsidRPr="009C4A09">
        <w:rPr>
          <w:rFonts w:ascii="Lato" w:eastAsia="Times New Roman" w:hAnsi="Lato"/>
          <w:sz w:val="24"/>
          <w:szCs w:val="24"/>
        </w:rPr>
        <w:t>Towards the end of the 1990’s, pattern-learning algorithms [44] could classify suitable domains of knowledge, such as news stories and examination papers, with as much accuracy as manual classification. Hybrids of traditional and nouvelle AI started to appear as new approaches were sought.</w:t>
      </w:r>
    </w:p>
    <w:p w14:paraId="14E42D17" w14:textId="77777777" w:rsidR="004606B8" w:rsidRPr="009C4A09" w:rsidRDefault="004606B8" w:rsidP="009C4A09">
      <w:pPr>
        <w:spacing w:line="360" w:lineRule="auto"/>
        <w:ind w:left="360" w:right="680"/>
        <w:jc w:val="both"/>
        <w:rPr>
          <w:rFonts w:ascii="Lato" w:eastAsia="Times New Roman" w:hAnsi="Lato"/>
          <w:sz w:val="24"/>
          <w:szCs w:val="24"/>
        </w:rPr>
        <w:sectPr w:rsidR="004606B8" w:rsidRPr="009C4A09">
          <w:pgSz w:w="12240" w:h="15840"/>
          <w:pgMar w:top="435" w:right="1440" w:bottom="277" w:left="1440" w:header="0" w:footer="0" w:gutter="0"/>
          <w:cols w:space="0" w:equalWidth="0">
            <w:col w:w="9360"/>
          </w:cols>
          <w:docGrid w:linePitch="360"/>
        </w:sectPr>
      </w:pPr>
    </w:p>
    <w:p w14:paraId="10A2849B" w14:textId="77777777" w:rsidR="004606B8" w:rsidRPr="009C4A09" w:rsidRDefault="004606B8" w:rsidP="009C4A09">
      <w:pPr>
        <w:spacing w:line="360" w:lineRule="auto"/>
        <w:jc w:val="both"/>
        <w:rPr>
          <w:rFonts w:ascii="Lato" w:eastAsia="Times New Roman" w:hAnsi="Lato"/>
          <w:sz w:val="24"/>
          <w:szCs w:val="24"/>
        </w:rPr>
      </w:pPr>
    </w:p>
    <w:p w14:paraId="45C5D918" w14:textId="77777777" w:rsidR="004606B8" w:rsidRDefault="009C4A09" w:rsidP="009C4A09">
      <w:pPr>
        <w:spacing w:line="360" w:lineRule="auto"/>
        <w:ind w:right="680"/>
        <w:jc w:val="both"/>
        <w:rPr>
          <w:rFonts w:ascii="Lato" w:eastAsia="Times New Roman" w:hAnsi="Lato"/>
          <w:sz w:val="24"/>
          <w:szCs w:val="24"/>
        </w:rPr>
      </w:pPr>
      <w:bookmarkStart w:id="3" w:name="page4"/>
      <w:bookmarkEnd w:id="3"/>
      <w:r>
        <w:rPr>
          <w:rFonts w:ascii="Lato" w:eastAsia="Times New Roman" w:hAnsi="Lato"/>
          <w:sz w:val="24"/>
          <w:szCs w:val="24"/>
        </w:rPr>
        <w:t>b</w:t>
      </w:r>
      <w:r w:rsidR="004606B8" w:rsidRPr="009C4A09">
        <w:rPr>
          <w:rFonts w:ascii="Lato" w:eastAsia="Times New Roman" w:hAnsi="Lato"/>
          <w:sz w:val="24"/>
          <w:szCs w:val="24"/>
        </w:rPr>
        <w:t>y new parallel hardware in the early 1990’s, but the complexity of a parallel architecture led such systems to fail in the marketplace.</w:t>
      </w:r>
    </w:p>
    <w:p w14:paraId="52263CB1" w14:textId="77777777" w:rsidR="009C4A09" w:rsidRPr="009C4A09" w:rsidRDefault="009C4A09" w:rsidP="009C4A09">
      <w:pPr>
        <w:spacing w:line="360" w:lineRule="auto"/>
        <w:ind w:right="680"/>
        <w:jc w:val="both"/>
        <w:rPr>
          <w:rFonts w:ascii="Lato" w:eastAsia="Times New Roman" w:hAnsi="Lato"/>
          <w:sz w:val="24"/>
          <w:szCs w:val="24"/>
        </w:rPr>
      </w:pPr>
    </w:p>
    <w:p w14:paraId="1FF33D60" w14:textId="77777777" w:rsidR="004606B8" w:rsidRPr="009C4A09" w:rsidRDefault="004606B8" w:rsidP="00317CD3">
      <w:pPr>
        <w:spacing w:line="360" w:lineRule="auto"/>
        <w:ind w:left="-90" w:right="680"/>
        <w:jc w:val="both"/>
        <w:rPr>
          <w:rFonts w:ascii="Lato" w:eastAsia="Times New Roman" w:hAnsi="Lato"/>
          <w:sz w:val="24"/>
          <w:szCs w:val="24"/>
        </w:rPr>
      </w:pPr>
      <w:r w:rsidRPr="009C4A09">
        <w:rPr>
          <w:rFonts w:ascii="Lato" w:eastAsia="Times New Roman" w:hAnsi="Lato"/>
          <w:sz w:val="24"/>
          <w:szCs w:val="24"/>
        </w:rPr>
        <w:t>The mid 1990’s saw Negroponte [49] and Kay’s [24] dream of indirect HCI coupled with Minsky’s [42] ideas on intelligence lead to the new field of agent-based computing. Experiments with interface agents that learnt about their user [33], and multi-agent systems where simple agents interacted to achieve their goals [80] dominated the research. Such agent systems were all grounded in the real world, using proven AI techniques to achieve concrete results (applying the maxim “a little AI goes a long way”).</w:t>
      </w:r>
    </w:p>
    <w:p w14:paraId="51865501" w14:textId="77777777" w:rsidR="004606B8" w:rsidRPr="009C4A09" w:rsidRDefault="004606B8" w:rsidP="009C4A09">
      <w:pPr>
        <w:spacing w:line="360" w:lineRule="auto"/>
        <w:jc w:val="both"/>
        <w:rPr>
          <w:rFonts w:ascii="Lato" w:eastAsia="Times New Roman" w:hAnsi="Lato"/>
          <w:sz w:val="24"/>
          <w:szCs w:val="24"/>
        </w:rPr>
      </w:pPr>
    </w:p>
    <w:p w14:paraId="2977EBFE" w14:textId="77777777" w:rsidR="004606B8" w:rsidRDefault="004606B8" w:rsidP="00317CD3">
      <w:pPr>
        <w:tabs>
          <w:tab w:val="left" w:pos="360"/>
        </w:tabs>
        <w:spacing w:line="360" w:lineRule="auto"/>
        <w:ind w:right="680"/>
        <w:jc w:val="both"/>
        <w:rPr>
          <w:rFonts w:ascii="Lato" w:eastAsia="Times New Roman" w:hAnsi="Lato"/>
          <w:sz w:val="24"/>
          <w:szCs w:val="24"/>
        </w:rPr>
      </w:pPr>
      <w:r w:rsidRPr="009C4A09">
        <w:rPr>
          <w:rFonts w:ascii="Lato" w:eastAsia="Times New Roman" w:hAnsi="Lato"/>
          <w:sz w:val="24"/>
          <w:szCs w:val="24"/>
        </w:rPr>
        <w:t xml:space="preserve">User modelling changed in the 1990’s too, moving from the static </w:t>
      </w:r>
      <w:proofErr w:type="gramStart"/>
      <w:r w:rsidRPr="009C4A09">
        <w:rPr>
          <w:rFonts w:ascii="Lato" w:eastAsia="Times New Roman" w:hAnsi="Lato"/>
          <w:sz w:val="24"/>
          <w:szCs w:val="24"/>
        </w:rPr>
        <w:t>hand crafted</w:t>
      </w:r>
      <w:proofErr w:type="gramEnd"/>
      <w:r w:rsidRPr="009C4A09">
        <w:rPr>
          <w:rFonts w:ascii="Lato" w:eastAsia="Times New Roman" w:hAnsi="Lato"/>
          <w:sz w:val="24"/>
          <w:szCs w:val="24"/>
        </w:rPr>
        <w:t xml:space="preserve"> representations of the 1980’s to dynamic </w:t>
      </w:r>
      <w:proofErr w:type="spellStart"/>
      <w:r w:rsidRPr="009C4A09">
        <w:rPr>
          <w:rFonts w:ascii="Lato" w:eastAsia="Times New Roman" w:hAnsi="Lato"/>
          <w:sz w:val="24"/>
          <w:szCs w:val="24"/>
        </w:rPr>
        <w:t>behaviour</w:t>
      </w:r>
      <w:proofErr w:type="spellEnd"/>
      <w:r w:rsidRPr="009C4A09">
        <w:rPr>
          <w:rFonts w:ascii="Lato" w:eastAsia="Times New Roman" w:hAnsi="Lato"/>
          <w:sz w:val="24"/>
          <w:szCs w:val="24"/>
        </w:rPr>
        <w:t xml:space="preserve"> based models [25]. Machine learning techniques proved particularly adept at identifying patterns in user </w:t>
      </w:r>
      <w:proofErr w:type="spellStart"/>
      <w:r w:rsidRPr="009C4A09">
        <w:rPr>
          <w:rFonts w:ascii="Lato" w:eastAsia="Times New Roman" w:hAnsi="Lato"/>
          <w:sz w:val="24"/>
          <w:szCs w:val="24"/>
        </w:rPr>
        <w:t>behaviour</w:t>
      </w:r>
      <w:proofErr w:type="spellEnd"/>
      <w:r w:rsidRPr="009C4A09">
        <w:rPr>
          <w:rFonts w:ascii="Lato" w:eastAsia="Times New Roman" w:hAnsi="Lato"/>
          <w:sz w:val="24"/>
          <w:szCs w:val="24"/>
        </w:rPr>
        <w:t>.</w:t>
      </w:r>
    </w:p>
    <w:p w14:paraId="78A546F0" w14:textId="77777777" w:rsidR="009C4A09" w:rsidRPr="009C4A09" w:rsidRDefault="009C4A09" w:rsidP="009C4A09">
      <w:pPr>
        <w:spacing w:line="360" w:lineRule="auto"/>
        <w:ind w:left="360" w:right="680"/>
        <w:jc w:val="both"/>
        <w:rPr>
          <w:rFonts w:ascii="Lato" w:eastAsia="Times New Roman" w:hAnsi="Lato"/>
          <w:sz w:val="24"/>
          <w:szCs w:val="24"/>
        </w:rPr>
      </w:pPr>
    </w:p>
    <w:p w14:paraId="779F52F4" w14:textId="77777777" w:rsidR="009C4A09" w:rsidRPr="009C4A09" w:rsidRDefault="009C4A09" w:rsidP="009C4A09">
      <w:pPr>
        <w:spacing w:line="360" w:lineRule="auto"/>
        <w:jc w:val="center"/>
        <w:rPr>
          <w:rFonts w:ascii="Lato" w:eastAsia="Arial" w:hAnsi="Lato"/>
          <w:b/>
          <w:sz w:val="28"/>
          <w:szCs w:val="28"/>
        </w:rPr>
      </w:pPr>
      <w:r w:rsidRPr="009C4A09">
        <w:rPr>
          <w:rFonts w:ascii="Lato" w:eastAsia="Arial" w:hAnsi="Lato"/>
          <w:b/>
          <w:sz w:val="28"/>
          <w:szCs w:val="28"/>
        </w:rPr>
        <w:t>Issues and challenges for interface agents</w:t>
      </w:r>
    </w:p>
    <w:p w14:paraId="363E5EE4" w14:textId="77777777" w:rsidR="009C4A09" w:rsidRPr="009C4A09" w:rsidRDefault="009C4A09" w:rsidP="009C4A09">
      <w:pPr>
        <w:spacing w:line="360" w:lineRule="auto"/>
        <w:jc w:val="both"/>
        <w:rPr>
          <w:rFonts w:ascii="Lato" w:eastAsia="Times New Roman" w:hAnsi="Lato"/>
          <w:sz w:val="24"/>
          <w:szCs w:val="24"/>
        </w:rPr>
      </w:pPr>
    </w:p>
    <w:p w14:paraId="11CB1B3C" w14:textId="77777777" w:rsidR="009C4A09" w:rsidRPr="00317CD3" w:rsidRDefault="009C4A09" w:rsidP="009C4A09">
      <w:pPr>
        <w:spacing w:line="360" w:lineRule="auto"/>
        <w:ind w:left="360"/>
        <w:jc w:val="both"/>
        <w:rPr>
          <w:rFonts w:ascii="Lato" w:eastAsia="Times New Roman" w:hAnsi="Lato"/>
          <w:b/>
          <w:bCs/>
          <w:i/>
          <w:iCs/>
          <w:sz w:val="24"/>
          <w:szCs w:val="24"/>
        </w:rPr>
      </w:pPr>
      <w:r w:rsidRPr="00317CD3">
        <w:rPr>
          <w:rFonts w:ascii="Lato" w:eastAsia="Times New Roman" w:hAnsi="Lato"/>
          <w:b/>
          <w:bCs/>
          <w:i/>
          <w:iCs/>
          <w:sz w:val="24"/>
          <w:szCs w:val="24"/>
        </w:rPr>
        <w:t xml:space="preserve">      Maes [33] describes interface agents as follows:</w:t>
      </w:r>
    </w:p>
    <w:p w14:paraId="37E08E6F" w14:textId="77777777" w:rsidR="009C4A09" w:rsidRPr="009C4A09" w:rsidRDefault="009C4A09" w:rsidP="009C4A09">
      <w:pPr>
        <w:spacing w:line="360" w:lineRule="auto"/>
        <w:jc w:val="both"/>
        <w:rPr>
          <w:rFonts w:ascii="Lato" w:eastAsia="Times New Roman" w:hAnsi="Lato"/>
          <w:sz w:val="24"/>
          <w:szCs w:val="24"/>
        </w:rPr>
      </w:pPr>
    </w:p>
    <w:p w14:paraId="6784110B" w14:textId="77777777" w:rsidR="004606B8" w:rsidRDefault="009C4A09" w:rsidP="009C4A09">
      <w:pPr>
        <w:spacing w:line="360" w:lineRule="auto"/>
        <w:ind w:left="720" w:right="680"/>
        <w:jc w:val="both"/>
        <w:rPr>
          <w:rFonts w:ascii="Lato" w:eastAsia="Times New Roman" w:hAnsi="Lato"/>
          <w:sz w:val="24"/>
          <w:szCs w:val="24"/>
        </w:rPr>
      </w:pPr>
      <w:r w:rsidRPr="009C4A09">
        <w:rPr>
          <w:rFonts w:ascii="Lato" w:eastAsia="Times New Roman" w:hAnsi="Lato"/>
          <w:sz w:val="24"/>
          <w:szCs w:val="24"/>
        </w:rPr>
        <w:t xml:space="preserve">“Instead of user-initiated interaction via commands and/or direct manipulation, the user is engaged in a co-operative process in which human and computer agents both initiate </w:t>
      </w:r>
      <w:proofErr w:type="gramStart"/>
      <w:r w:rsidRPr="009C4A09">
        <w:rPr>
          <w:rFonts w:ascii="Lato" w:eastAsia="Times New Roman" w:hAnsi="Lato"/>
          <w:sz w:val="24"/>
          <w:szCs w:val="24"/>
        </w:rPr>
        <w:t>communication</w:t>
      </w:r>
      <w:proofErr w:type="gramEnd"/>
      <w:r w:rsidRPr="009C4A09">
        <w:rPr>
          <w:rFonts w:ascii="Lato" w:eastAsia="Times New Roman" w:hAnsi="Lato"/>
          <w:sz w:val="24"/>
          <w:szCs w:val="24"/>
        </w:rPr>
        <w:t>, monitor events and perform tasks. The metaphor used is that of a personal assistant who is collaborating with the user in the same work environment.</w:t>
      </w:r>
    </w:p>
    <w:p w14:paraId="0E3E4BC3" w14:textId="77777777" w:rsidR="00EF3960" w:rsidRPr="00EF3960" w:rsidRDefault="00EF3960" w:rsidP="00EF3960">
      <w:pPr>
        <w:spacing w:line="360" w:lineRule="auto"/>
        <w:rPr>
          <w:rFonts w:ascii="Lato" w:eastAsia="Times New Roman" w:hAnsi="Lato"/>
          <w:sz w:val="24"/>
          <w:szCs w:val="24"/>
        </w:rPr>
      </w:pPr>
    </w:p>
    <w:p w14:paraId="42CFA34A" w14:textId="4C0A3027" w:rsidR="009C4A09" w:rsidRDefault="009C4A09" w:rsidP="00EF3960">
      <w:pPr>
        <w:tabs>
          <w:tab w:val="left" w:pos="5715"/>
        </w:tabs>
        <w:spacing w:line="360" w:lineRule="auto"/>
        <w:rPr>
          <w:rFonts w:ascii="Lato" w:eastAsia="Times New Roman" w:hAnsi="Lato"/>
          <w:sz w:val="24"/>
          <w:szCs w:val="24"/>
        </w:rPr>
      </w:pPr>
      <w:r w:rsidRPr="009C4A09">
        <w:rPr>
          <w:rFonts w:ascii="Lato" w:eastAsia="Times New Roman" w:hAnsi="Lato"/>
          <w:sz w:val="24"/>
          <w:szCs w:val="24"/>
        </w:rPr>
        <w:t xml:space="preserve">The motivating concept behind Maes’ interface agents is to allow the user to delegate mundane and tedious tasks to an agent assistant. Her own agents follow this direction, </w:t>
      </w:r>
      <w:proofErr w:type="gramStart"/>
      <w:r w:rsidRPr="009C4A09">
        <w:rPr>
          <w:rFonts w:ascii="Lato" w:eastAsia="Times New Roman" w:hAnsi="Lato"/>
          <w:sz w:val="24"/>
          <w:szCs w:val="24"/>
        </w:rPr>
        <w:t>scheduling</w:t>
      </w:r>
      <w:proofErr w:type="gramEnd"/>
      <w:r w:rsidRPr="009C4A09">
        <w:rPr>
          <w:rFonts w:ascii="Lato" w:eastAsia="Times New Roman" w:hAnsi="Lato"/>
          <w:sz w:val="24"/>
          <w:szCs w:val="24"/>
        </w:rPr>
        <w:t xml:space="preserve"> and rescheduling meetings, filtering emails, filtering news and selecting good books. Her goal is to reduce the workload of users by creating personalized agents to which personal work can be delegated.</w:t>
      </w:r>
    </w:p>
    <w:p w14:paraId="3DE618B7" w14:textId="77777777" w:rsidR="00EF3960" w:rsidRPr="009C4A09" w:rsidRDefault="00EF3960" w:rsidP="00EF3960">
      <w:pPr>
        <w:tabs>
          <w:tab w:val="left" w:pos="5715"/>
        </w:tabs>
        <w:spacing w:line="360" w:lineRule="auto"/>
        <w:rPr>
          <w:rFonts w:ascii="Lato" w:eastAsia="Times New Roman" w:hAnsi="Lato"/>
          <w:sz w:val="24"/>
          <w:szCs w:val="24"/>
        </w:rPr>
      </w:pPr>
    </w:p>
    <w:p w14:paraId="32B832AA" w14:textId="77777777" w:rsidR="009C4A09" w:rsidRPr="009C4A09" w:rsidRDefault="009C4A09" w:rsidP="009C4A09">
      <w:pPr>
        <w:spacing w:line="360" w:lineRule="auto"/>
        <w:jc w:val="both"/>
        <w:rPr>
          <w:rFonts w:ascii="Lato" w:eastAsia="Times New Roman" w:hAnsi="Lato"/>
          <w:sz w:val="24"/>
          <w:szCs w:val="24"/>
        </w:rPr>
      </w:pPr>
    </w:p>
    <w:p w14:paraId="5F7C62FF" w14:textId="77777777" w:rsidR="009C4A09" w:rsidRPr="009C4A09" w:rsidRDefault="009C4A09"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lastRenderedPageBreak/>
        <w:t xml:space="preserve">There are many interface agent systems and prototypes, inspired by Maes early work, situated within a variety of domains. </w:t>
      </w:r>
      <w:proofErr w:type="gramStart"/>
      <w:r w:rsidRPr="009C4A09">
        <w:rPr>
          <w:rFonts w:ascii="Lato" w:eastAsia="Times New Roman" w:hAnsi="Lato"/>
          <w:sz w:val="24"/>
          <w:szCs w:val="24"/>
        </w:rPr>
        <w:t>The majority of</w:t>
      </w:r>
      <w:proofErr w:type="gramEnd"/>
      <w:r w:rsidRPr="009C4A09">
        <w:rPr>
          <w:rFonts w:ascii="Lato" w:eastAsia="Times New Roman" w:hAnsi="Lato"/>
          <w:sz w:val="24"/>
          <w:szCs w:val="24"/>
        </w:rPr>
        <w:t xml:space="preserve"> these systems are reviewed and categorized in the next section. Common to these systems, however, are three issues that must be addressed before successful user collaboration with an agent can occur:</w:t>
      </w:r>
    </w:p>
    <w:p w14:paraId="41EEB62A" w14:textId="77777777" w:rsidR="009C4A09" w:rsidRPr="009C4A09" w:rsidRDefault="009C4A09" w:rsidP="009C4A09">
      <w:pPr>
        <w:spacing w:line="360" w:lineRule="auto"/>
        <w:jc w:val="both"/>
        <w:rPr>
          <w:rFonts w:ascii="Lato" w:eastAsia="Times New Roman" w:hAnsi="Lato"/>
          <w:sz w:val="24"/>
          <w:szCs w:val="24"/>
        </w:rPr>
      </w:pPr>
    </w:p>
    <w:p w14:paraId="7DCF47D0" w14:textId="77777777" w:rsidR="009C4A09" w:rsidRPr="009C4A09" w:rsidRDefault="009C4A09" w:rsidP="009C4A09">
      <w:pPr>
        <w:spacing w:line="360" w:lineRule="auto"/>
        <w:ind w:left="720"/>
        <w:jc w:val="both"/>
        <w:rPr>
          <w:rFonts w:ascii="Lato" w:eastAsia="Times New Roman" w:hAnsi="Lato"/>
          <w:sz w:val="24"/>
          <w:szCs w:val="24"/>
        </w:rPr>
      </w:pPr>
      <w:r w:rsidRPr="009C4A09">
        <w:rPr>
          <w:rFonts w:ascii="Lato" w:eastAsia="Arial" w:hAnsi="Lato"/>
          <w:sz w:val="24"/>
          <w:szCs w:val="24"/>
        </w:rPr>
        <w:t xml:space="preserve">G  </w:t>
      </w:r>
      <w:r w:rsidRPr="009C4A09">
        <w:rPr>
          <w:rFonts w:ascii="Lato" w:eastAsia="Times New Roman" w:hAnsi="Lato"/>
          <w:sz w:val="24"/>
          <w:szCs w:val="24"/>
        </w:rPr>
        <w:t>Knowing the user</w:t>
      </w:r>
    </w:p>
    <w:p w14:paraId="1402FF9C" w14:textId="77777777" w:rsidR="009C4A09" w:rsidRPr="009C4A09" w:rsidRDefault="009C4A09" w:rsidP="009C4A09">
      <w:pPr>
        <w:spacing w:line="360" w:lineRule="auto"/>
        <w:jc w:val="both"/>
        <w:rPr>
          <w:rFonts w:ascii="Lato" w:eastAsia="Times New Roman" w:hAnsi="Lato"/>
          <w:sz w:val="24"/>
          <w:szCs w:val="24"/>
        </w:rPr>
      </w:pPr>
    </w:p>
    <w:p w14:paraId="5214BFB0" w14:textId="77777777" w:rsidR="009C4A09" w:rsidRPr="009C4A09" w:rsidRDefault="009C4A09" w:rsidP="009C4A09">
      <w:pPr>
        <w:spacing w:line="360" w:lineRule="auto"/>
        <w:ind w:left="720"/>
        <w:jc w:val="both"/>
        <w:rPr>
          <w:rFonts w:ascii="Lato" w:eastAsia="Times New Roman" w:hAnsi="Lato"/>
          <w:sz w:val="24"/>
          <w:szCs w:val="24"/>
        </w:rPr>
      </w:pPr>
      <w:r w:rsidRPr="009C4A09">
        <w:rPr>
          <w:rFonts w:ascii="Lato" w:eastAsia="Arial" w:hAnsi="Lato"/>
          <w:sz w:val="24"/>
          <w:szCs w:val="24"/>
        </w:rPr>
        <w:t xml:space="preserve">G  </w:t>
      </w:r>
      <w:r w:rsidRPr="009C4A09">
        <w:rPr>
          <w:rFonts w:ascii="Lato" w:eastAsia="Times New Roman" w:hAnsi="Lato"/>
          <w:sz w:val="24"/>
          <w:szCs w:val="24"/>
        </w:rPr>
        <w:t>Interacting with the user</w:t>
      </w:r>
    </w:p>
    <w:p w14:paraId="010AAFBD" w14:textId="77777777" w:rsidR="009C4A09" w:rsidRPr="009C4A09" w:rsidRDefault="009C4A09" w:rsidP="009C4A09">
      <w:pPr>
        <w:spacing w:line="360" w:lineRule="auto"/>
        <w:jc w:val="both"/>
        <w:rPr>
          <w:rFonts w:ascii="Lato" w:eastAsia="Times New Roman" w:hAnsi="Lato"/>
          <w:sz w:val="24"/>
          <w:szCs w:val="24"/>
        </w:rPr>
      </w:pPr>
    </w:p>
    <w:p w14:paraId="12048F40" w14:textId="77777777" w:rsidR="004606B8" w:rsidRPr="009C4A09" w:rsidRDefault="009C4A09" w:rsidP="009C4A09">
      <w:pPr>
        <w:spacing w:line="360" w:lineRule="auto"/>
        <w:ind w:left="720"/>
        <w:jc w:val="both"/>
        <w:rPr>
          <w:rFonts w:ascii="Lato" w:eastAsia="Times New Roman" w:hAnsi="Lato"/>
          <w:sz w:val="24"/>
          <w:szCs w:val="24"/>
        </w:rPr>
      </w:pPr>
      <w:r w:rsidRPr="009C4A09">
        <w:rPr>
          <w:rFonts w:ascii="Lato" w:eastAsia="Arial" w:hAnsi="Lato"/>
          <w:sz w:val="24"/>
          <w:szCs w:val="24"/>
        </w:rPr>
        <w:t xml:space="preserve">G  </w:t>
      </w:r>
      <w:r w:rsidRPr="009C4A09">
        <w:rPr>
          <w:rFonts w:ascii="Lato" w:eastAsia="Times New Roman" w:hAnsi="Lato"/>
          <w:sz w:val="24"/>
          <w:szCs w:val="24"/>
        </w:rPr>
        <w:t>Competence in helping the user</w:t>
      </w:r>
      <w:bookmarkStart w:id="4" w:name="page5"/>
      <w:bookmarkEnd w:id="4"/>
    </w:p>
    <w:p w14:paraId="53F83675" w14:textId="77777777" w:rsidR="004606B8" w:rsidRPr="009C4A09" w:rsidRDefault="004606B8" w:rsidP="009C4A09">
      <w:pPr>
        <w:spacing w:line="360" w:lineRule="auto"/>
        <w:jc w:val="both"/>
        <w:rPr>
          <w:rFonts w:ascii="Lato" w:eastAsia="Times New Roman" w:hAnsi="Lato"/>
          <w:sz w:val="24"/>
          <w:szCs w:val="24"/>
        </w:rPr>
      </w:pPr>
    </w:p>
    <w:p w14:paraId="744E1249"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Knowing the user involves learning user preferences and work habits. If an assistant is to offer help at the right time, and of the right sort, then it must learn how the user prefers to work. An eager assistant, always interrupting with irrelevant information, would just annoy the user and increase the overall workload.</w:t>
      </w:r>
    </w:p>
    <w:p w14:paraId="722072B4" w14:textId="77777777" w:rsidR="004606B8" w:rsidRPr="009C4A09" w:rsidRDefault="004606B8" w:rsidP="009C4A09">
      <w:pPr>
        <w:spacing w:line="360" w:lineRule="auto"/>
        <w:jc w:val="both"/>
        <w:rPr>
          <w:rFonts w:ascii="Lato" w:eastAsia="Times New Roman" w:hAnsi="Lato"/>
          <w:sz w:val="24"/>
          <w:szCs w:val="24"/>
        </w:rPr>
      </w:pPr>
    </w:p>
    <w:p w14:paraId="61DD4AB7" w14:textId="77777777" w:rsidR="004606B8" w:rsidRPr="009C4A09" w:rsidRDefault="004606B8" w:rsidP="009C4A09">
      <w:pPr>
        <w:spacing w:line="360" w:lineRule="auto"/>
        <w:ind w:left="360"/>
        <w:jc w:val="both"/>
        <w:rPr>
          <w:rFonts w:ascii="Lato" w:eastAsia="Times New Roman" w:hAnsi="Lato"/>
          <w:sz w:val="24"/>
          <w:szCs w:val="24"/>
        </w:rPr>
      </w:pPr>
      <w:r w:rsidRPr="009C4A09">
        <w:rPr>
          <w:rFonts w:ascii="Lato" w:eastAsia="Times New Roman" w:hAnsi="Lato"/>
          <w:sz w:val="24"/>
          <w:szCs w:val="24"/>
        </w:rPr>
        <w:t>The following challenges exist for systems trying to learn about users:</w:t>
      </w:r>
    </w:p>
    <w:p w14:paraId="01883AE8" w14:textId="77777777" w:rsidR="004606B8" w:rsidRPr="009C4A09" w:rsidRDefault="004606B8" w:rsidP="009C4A09">
      <w:pPr>
        <w:spacing w:line="360" w:lineRule="auto"/>
        <w:jc w:val="both"/>
        <w:rPr>
          <w:rFonts w:ascii="Lato" w:eastAsia="Times New Roman" w:hAnsi="Lato"/>
          <w:sz w:val="24"/>
          <w:szCs w:val="24"/>
        </w:rPr>
      </w:pPr>
    </w:p>
    <w:p w14:paraId="62488363" w14:textId="77777777" w:rsidR="004606B8" w:rsidRPr="009C4A09" w:rsidRDefault="004606B8" w:rsidP="009C4A09">
      <w:pPr>
        <w:spacing w:line="360" w:lineRule="auto"/>
        <w:ind w:left="720"/>
        <w:jc w:val="both"/>
        <w:rPr>
          <w:rFonts w:ascii="Lato" w:eastAsia="Times New Roman" w:hAnsi="Lato"/>
          <w:sz w:val="24"/>
          <w:szCs w:val="24"/>
        </w:rPr>
      </w:pPr>
      <w:r w:rsidRPr="009C4A09">
        <w:rPr>
          <w:rFonts w:ascii="Lato" w:eastAsia="Arial" w:hAnsi="Lato"/>
          <w:sz w:val="24"/>
          <w:szCs w:val="24"/>
        </w:rPr>
        <w:t xml:space="preserve">G  </w:t>
      </w:r>
      <w:r w:rsidRPr="009C4A09">
        <w:rPr>
          <w:rFonts w:ascii="Lato" w:eastAsia="Times New Roman" w:hAnsi="Lato"/>
          <w:sz w:val="24"/>
          <w:szCs w:val="24"/>
        </w:rPr>
        <w:t>Extracting the users’ goals and intentions from observations and feedback</w:t>
      </w:r>
    </w:p>
    <w:p w14:paraId="12E55425" w14:textId="77777777" w:rsidR="004606B8" w:rsidRPr="009C4A09" w:rsidRDefault="004606B8" w:rsidP="009C4A09">
      <w:pPr>
        <w:spacing w:line="360" w:lineRule="auto"/>
        <w:jc w:val="both"/>
        <w:rPr>
          <w:rFonts w:ascii="Lato" w:eastAsia="Times New Roman" w:hAnsi="Lato"/>
          <w:sz w:val="24"/>
          <w:szCs w:val="24"/>
        </w:rPr>
      </w:pPr>
    </w:p>
    <w:p w14:paraId="02D9D2F5" w14:textId="77777777" w:rsidR="004606B8" w:rsidRPr="009C4A09" w:rsidRDefault="004606B8" w:rsidP="009C4A09">
      <w:pPr>
        <w:spacing w:line="360" w:lineRule="auto"/>
        <w:ind w:left="720"/>
        <w:jc w:val="both"/>
        <w:rPr>
          <w:rFonts w:ascii="Lato" w:eastAsia="Times New Roman" w:hAnsi="Lato"/>
          <w:sz w:val="24"/>
          <w:szCs w:val="24"/>
        </w:rPr>
      </w:pPr>
      <w:r w:rsidRPr="009C4A09">
        <w:rPr>
          <w:rFonts w:ascii="Lato" w:eastAsia="Arial" w:hAnsi="Lato"/>
          <w:sz w:val="24"/>
          <w:szCs w:val="24"/>
        </w:rPr>
        <w:t xml:space="preserve">G  </w:t>
      </w:r>
      <w:r w:rsidRPr="009C4A09">
        <w:rPr>
          <w:rFonts w:ascii="Lato" w:eastAsia="Times New Roman" w:hAnsi="Lato"/>
          <w:sz w:val="24"/>
          <w:szCs w:val="24"/>
        </w:rPr>
        <w:t>Getting sufficient context in which to set the users’ goals</w:t>
      </w:r>
    </w:p>
    <w:p w14:paraId="797EA75D" w14:textId="77777777" w:rsidR="004606B8" w:rsidRPr="009C4A09" w:rsidRDefault="004606B8" w:rsidP="009C4A09">
      <w:pPr>
        <w:spacing w:line="360" w:lineRule="auto"/>
        <w:jc w:val="both"/>
        <w:rPr>
          <w:rFonts w:ascii="Lato" w:eastAsia="Times New Roman" w:hAnsi="Lato"/>
          <w:sz w:val="24"/>
          <w:szCs w:val="24"/>
        </w:rPr>
      </w:pPr>
    </w:p>
    <w:p w14:paraId="0AE79AFE" w14:textId="77777777" w:rsidR="004606B8" w:rsidRPr="009C4A09" w:rsidRDefault="004606B8" w:rsidP="009C4A09">
      <w:pPr>
        <w:spacing w:line="360" w:lineRule="auto"/>
        <w:ind w:left="720"/>
        <w:jc w:val="both"/>
        <w:rPr>
          <w:rFonts w:ascii="Lato" w:eastAsia="Times New Roman" w:hAnsi="Lato"/>
          <w:sz w:val="24"/>
          <w:szCs w:val="24"/>
        </w:rPr>
      </w:pPr>
      <w:r w:rsidRPr="009C4A09">
        <w:rPr>
          <w:rFonts w:ascii="Lato" w:eastAsia="Arial" w:hAnsi="Lato"/>
          <w:sz w:val="24"/>
          <w:szCs w:val="24"/>
        </w:rPr>
        <w:t xml:space="preserve">G  </w:t>
      </w:r>
      <w:r w:rsidRPr="009C4A09">
        <w:rPr>
          <w:rFonts w:ascii="Lato" w:eastAsia="Times New Roman" w:hAnsi="Lato"/>
          <w:sz w:val="24"/>
          <w:szCs w:val="24"/>
        </w:rPr>
        <w:t>Adapting to the user’s changing objectives</w:t>
      </w:r>
    </w:p>
    <w:p w14:paraId="7231C495" w14:textId="77777777" w:rsidR="004606B8" w:rsidRPr="009C4A09" w:rsidRDefault="004606B8" w:rsidP="009C4A09">
      <w:pPr>
        <w:spacing w:line="360" w:lineRule="auto"/>
        <w:jc w:val="both"/>
        <w:rPr>
          <w:rFonts w:ascii="Lato" w:eastAsia="Times New Roman" w:hAnsi="Lato"/>
          <w:sz w:val="24"/>
          <w:szCs w:val="24"/>
        </w:rPr>
      </w:pPr>
    </w:p>
    <w:p w14:paraId="7A4F7ED0" w14:textId="77777777" w:rsidR="004606B8" w:rsidRPr="009C4A09" w:rsidRDefault="004606B8" w:rsidP="009C4A09">
      <w:pPr>
        <w:spacing w:line="360" w:lineRule="auto"/>
        <w:ind w:left="720"/>
        <w:jc w:val="both"/>
        <w:rPr>
          <w:rFonts w:ascii="Lato" w:eastAsia="Times New Roman" w:hAnsi="Lato"/>
          <w:sz w:val="24"/>
          <w:szCs w:val="24"/>
        </w:rPr>
      </w:pPr>
      <w:r w:rsidRPr="009C4A09">
        <w:rPr>
          <w:rFonts w:ascii="Lato" w:eastAsia="Arial" w:hAnsi="Lato"/>
          <w:sz w:val="24"/>
          <w:szCs w:val="24"/>
        </w:rPr>
        <w:t xml:space="preserve">G  </w:t>
      </w:r>
      <w:r w:rsidRPr="009C4A09">
        <w:rPr>
          <w:rFonts w:ascii="Lato" w:eastAsia="Times New Roman" w:hAnsi="Lato"/>
          <w:sz w:val="24"/>
          <w:szCs w:val="24"/>
        </w:rPr>
        <w:t>Reducing the initial training time</w:t>
      </w:r>
    </w:p>
    <w:p w14:paraId="56C0E6F9" w14:textId="77777777" w:rsidR="004606B8" w:rsidRPr="009C4A09" w:rsidRDefault="004606B8" w:rsidP="009C4A09">
      <w:pPr>
        <w:spacing w:line="360" w:lineRule="auto"/>
        <w:jc w:val="both"/>
        <w:rPr>
          <w:rFonts w:ascii="Lato" w:eastAsia="Times New Roman" w:hAnsi="Lato"/>
          <w:sz w:val="24"/>
          <w:szCs w:val="24"/>
        </w:rPr>
      </w:pPr>
    </w:p>
    <w:p w14:paraId="4169D093"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 xml:space="preserve">At any given time, an interface agent must have an idea of what the user is trying to achieve </w:t>
      </w:r>
      <w:proofErr w:type="gramStart"/>
      <w:r w:rsidRPr="009C4A09">
        <w:rPr>
          <w:rFonts w:ascii="Lato" w:eastAsia="Times New Roman" w:hAnsi="Lato"/>
          <w:sz w:val="24"/>
          <w:szCs w:val="24"/>
        </w:rPr>
        <w:t>in order to</w:t>
      </w:r>
      <w:proofErr w:type="gramEnd"/>
      <w:r w:rsidRPr="009C4A09">
        <w:rPr>
          <w:rFonts w:ascii="Lato" w:eastAsia="Times New Roman" w:hAnsi="Lato"/>
          <w:sz w:val="24"/>
          <w:szCs w:val="24"/>
        </w:rPr>
        <w:t xml:space="preserve"> be able to offer effective assistance. In addition to knowing what the user’s intentions are, there must be sufficient contextual information about the user’s current situation to avoid irrelevant agent help. Machine learning techniques help here, but which should be used and why?</w:t>
      </w:r>
    </w:p>
    <w:p w14:paraId="13736362" w14:textId="77777777" w:rsidR="004606B8" w:rsidRPr="009C4A09" w:rsidRDefault="004606B8" w:rsidP="009C4A09">
      <w:pPr>
        <w:spacing w:line="360" w:lineRule="auto"/>
        <w:jc w:val="both"/>
        <w:rPr>
          <w:rFonts w:ascii="Lato" w:eastAsia="Times New Roman" w:hAnsi="Lato"/>
          <w:sz w:val="24"/>
          <w:szCs w:val="24"/>
        </w:rPr>
      </w:pPr>
    </w:p>
    <w:p w14:paraId="4CB8611F"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lastRenderedPageBreak/>
        <w:t>Another problem is that regular users will typically have numerous concurrent tasks to perform. If an agent is to be helpful with more than one task, it must be able to discover when the user has stopped working on one job, and is progressing to another – but what is the best way to detect this?</w:t>
      </w:r>
    </w:p>
    <w:p w14:paraId="5872B6C8" w14:textId="77777777" w:rsidR="004606B8" w:rsidRPr="009C4A09" w:rsidRDefault="004606B8" w:rsidP="009C4A09">
      <w:pPr>
        <w:spacing w:line="360" w:lineRule="auto"/>
        <w:jc w:val="both"/>
        <w:rPr>
          <w:rFonts w:ascii="Lato" w:eastAsia="Times New Roman" w:hAnsi="Lato"/>
          <w:sz w:val="24"/>
          <w:szCs w:val="24"/>
        </w:rPr>
      </w:pPr>
    </w:p>
    <w:p w14:paraId="14FD63C0" w14:textId="58584945" w:rsidR="00317CD3" w:rsidRPr="009C4A09" w:rsidRDefault="00317CD3" w:rsidP="00317CD3">
      <w:pPr>
        <w:spacing w:line="360" w:lineRule="auto"/>
        <w:ind w:left="270" w:right="680" w:hanging="270"/>
        <w:jc w:val="both"/>
        <w:rPr>
          <w:rFonts w:ascii="Lato" w:eastAsia="Times New Roman" w:hAnsi="Lato"/>
          <w:sz w:val="24"/>
          <w:szCs w:val="24"/>
        </w:rPr>
      </w:pPr>
      <w:r>
        <w:rPr>
          <w:rFonts w:ascii="Lato" w:eastAsia="Times New Roman" w:hAnsi="Lato"/>
          <w:sz w:val="24"/>
          <w:szCs w:val="24"/>
        </w:rPr>
        <w:t xml:space="preserve">      </w:t>
      </w:r>
      <w:r w:rsidR="004606B8" w:rsidRPr="009C4A09">
        <w:rPr>
          <w:rFonts w:ascii="Lato" w:eastAsia="Times New Roman" w:hAnsi="Lato"/>
          <w:sz w:val="24"/>
          <w:szCs w:val="24"/>
        </w:rPr>
        <w:t>Users are generally unwilling to invest much time and effort in training software systems. They want results early, before committing too much to a tool. This mean</w:t>
      </w:r>
      <w:r>
        <w:rPr>
          <w:rFonts w:ascii="Lato" w:eastAsia="Times New Roman" w:hAnsi="Lato"/>
          <w:sz w:val="24"/>
          <w:szCs w:val="24"/>
        </w:rPr>
        <w:t xml:space="preserve">        </w:t>
      </w:r>
      <w:r w:rsidRPr="009C4A09">
        <w:rPr>
          <w:rFonts w:ascii="Lato" w:eastAsia="Times New Roman" w:hAnsi="Lato"/>
          <w:sz w:val="24"/>
          <w:szCs w:val="24"/>
        </w:rPr>
        <w:t>that interface agents must limit the initial period during which the agent learns enough about the user to offer useful help. What impact does this have on an agent’s learning ability?</w:t>
      </w:r>
    </w:p>
    <w:p w14:paraId="40A8110D" w14:textId="57E87578" w:rsidR="004606B8" w:rsidRPr="009C4A09" w:rsidRDefault="004606B8" w:rsidP="00317CD3">
      <w:pPr>
        <w:spacing w:line="360" w:lineRule="auto"/>
        <w:ind w:left="360" w:right="680"/>
        <w:jc w:val="both"/>
        <w:rPr>
          <w:rFonts w:ascii="Lato" w:eastAsia="Times New Roman" w:hAnsi="Lato"/>
          <w:sz w:val="24"/>
          <w:szCs w:val="24"/>
        </w:rPr>
        <w:sectPr w:rsidR="004606B8" w:rsidRPr="009C4A09">
          <w:pgSz w:w="12240" w:h="15840"/>
          <w:pgMar w:top="435" w:right="1440" w:bottom="277" w:left="1440" w:header="0" w:footer="0" w:gutter="0"/>
          <w:cols w:space="0" w:equalWidth="0">
            <w:col w:w="9360"/>
          </w:cols>
          <w:docGrid w:linePitch="360"/>
        </w:sectPr>
      </w:pPr>
    </w:p>
    <w:p w14:paraId="569D3BD1" w14:textId="77777777" w:rsidR="004606B8" w:rsidRPr="009C4A09" w:rsidRDefault="004606B8" w:rsidP="004606B8">
      <w:pPr>
        <w:spacing w:line="360" w:lineRule="auto"/>
        <w:jc w:val="both"/>
        <w:rPr>
          <w:rFonts w:ascii="Lato" w:eastAsia="Times New Roman" w:hAnsi="Lato"/>
          <w:sz w:val="24"/>
          <w:szCs w:val="24"/>
        </w:rPr>
      </w:pPr>
    </w:p>
    <w:p w14:paraId="690CABFF" w14:textId="77777777" w:rsidR="004606B8" w:rsidRPr="009C4A09" w:rsidRDefault="004606B8" w:rsidP="004606B8">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 xml:space="preserve">A metaphor for indirect HCI has yet to reach maturity, so remains an open question. Lessons have been learned from direct manipulation interfaces. Users need to feel in control, expectations should not be unduly </w:t>
      </w:r>
      <w:proofErr w:type="gramStart"/>
      <w:r w:rsidRPr="009C4A09">
        <w:rPr>
          <w:rFonts w:ascii="Lato" w:eastAsia="Times New Roman" w:hAnsi="Lato"/>
          <w:sz w:val="24"/>
          <w:szCs w:val="24"/>
        </w:rPr>
        <w:t>inflated</w:t>
      </w:r>
      <w:proofErr w:type="gramEnd"/>
      <w:r w:rsidRPr="009C4A09">
        <w:rPr>
          <w:rFonts w:ascii="Lato" w:eastAsia="Times New Roman" w:hAnsi="Lato"/>
          <w:sz w:val="24"/>
          <w:szCs w:val="24"/>
        </w:rPr>
        <w:t xml:space="preserve"> and user mistakes should not be penalized [53].</w:t>
      </w:r>
    </w:p>
    <w:p w14:paraId="262F4522" w14:textId="77777777" w:rsidR="004606B8" w:rsidRPr="009C4A09" w:rsidRDefault="004606B8" w:rsidP="004606B8">
      <w:pPr>
        <w:spacing w:line="360" w:lineRule="auto"/>
        <w:jc w:val="both"/>
        <w:rPr>
          <w:rFonts w:ascii="Lato" w:eastAsia="Times New Roman" w:hAnsi="Lato"/>
          <w:sz w:val="24"/>
          <w:szCs w:val="24"/>
        </w:rPr>
      </w:pPr>
    </w:p>
    <w:p w14:paraId="7E7BE79D" w14:textId="77777777" w:rsidR="004606B8" w:rsidRPr="00317CD3" w:rsidRDefault="004606B8" w:rsidP="004606B8">
      <w:pPr>
        <w:spacing w:line="360" w:lineRule="auto"/>
        <w:ind w:left="360"/>
        <w:jc w:val="both"/>
        <w:rPr>
          <w:rFonts w:ascii="Lato" w:eastAsia="Times New Roman" w:hAnsi="Lato"/>
          <w:b/>
          <w:bCs/>
          <w:i/>
          <w:iCs/>
          <w:sz w:val="24"/>
          <w:szCs w:val="24"/>
        </w:rPr>
      </w:pPr>
      <w:r w:rsidRPr="00317CD3">
        <w:rPr>
          <w:rFonts w:ascii="Lato" w:eastAsia="Times New Roman" w:hAnsi="Lato"/>
          <w:b/>
          <w:bCs/>
          <w:i/>
          <w:iCs/>
          <w:sz w:val="24"/>
          <w:szCs w:val="24"/>
        </w:rPr>
        <w:t>Interacting with the user thus presents the following challenges:</w:t>
      </w:r>
    </w:p>
    <w:p w14:paraId="72717010" w14:textId="77777777" w:rsidR="004606B8" w:rsidRPr="009C4A09" w:rsidRDefault="004606B8" w:rsidP="004606B8">
      <w:pPr>
        <w:spacing w:line="360" w:lineRule="auto"/>
        <w:jc w:val="both"/>
        <w:rPr>
          <w:rFonts w:ascii="Lato" w:eastAsia="Times New Roman" w:hAnsi="Lato"/>
          <w:sz w:val="24"/>
          <w:szCs w:val="24"/>
        </w:rPr>
      </w:pPr>
    </w:p>
    <w:p w14:paraId="04E503BC" w14:textId="77777777" w:rsidR="004606B8" w:rsidRPr="009C4A09" w:rsidRDefault="004606B8" w:rsidP="004606B8">
      <w:pPr>
        <w:spacing w:line="360" w:lineRule="auto"/>
        <w:ind w:left="720"/>
        <w:jc w:val="both"/>
        <w:rPr>
          <w:rFonts w:ascii="Lato" w:eastAsia="Times New Roman" w:hAnsi="Lato"/>
          <w:sz w:val="24"/>
          <w:szCs w:val="24"/>
        </w:rPr>
      </w:pPr>
      <w:r w:rsidRPr="009C4A09">
        <w:rPr>
          <w:rFonts w:ascii="Lato" w:eastAsia="Arial" w:hAnsi="Lato"/>
          <w:sz w:val="24"/>
          <w:szCs w:val="24"/>
        </w:rPr>
        <w:t xml:space="preserve">G  </w:t>
      </w:r>
      <w:r w:rsidRPr="009C4A09">
        <w:rPr>
          <w:rFonts w:ascii="Lato" w:eastAsia="Times New Roman" w:hAnsi="Lato"/>
          <w:sz w:val="24"/>
          <w:szCs w:val="24"/>
        </w:rPr>
        <w:t>Deciding how much control to delegate to the agent</w:t>
      </w:r>
    </w:p>
    <w:p w14:paraId="60CD08C1" w14:textId="77777777" w:rsidR="004606B8" w:rsidRPr="009C4A09" w:rsidRDefault="004606B8" w:rsidP="004606B8">
      <w:pPr>
        <w:spacing w:line="360" w:lineRule="auto"/>
        <w:jc w:val="both"/>
        <w:rPr>
          <w:rFonts w:ascii="Lato" w:eastAsia="Times New Roman" w:hAnsi="Lato"/>
          <w:sz w:val="24"/>
          <w:szCs w:val="24"/>
        </w:rPr>
      </w:pPr>
    </w:p>
    <w:p w14:paraId="34D5BC90" w14:textId="77777777" w:rsidR="004606B8" w:rsidRPr="009C4A09" w:rsidRDefault="004606B8" w:rsidP="004606B8">
      <w:pPr>
        <w:spacing w:line="360" w:lineRule="auto"/>
        <w:ind w:left="720"/>
        <w:jc w:val="both"/>
        <w:rPr>
          <w:rFonts w:ascii="Lato" w:eastAsia="Times New Roman" w:hAnsi="Lato"/>
          <w:sz w:val="24"/>
          <w:szCs w:val="24"/>
        </w:rPr>
      </w:pPr>
      <w:r w:rsidRPr="009C4A09">
        <w:rPr>
          <w:rFonts w:ascii="Lato" w:eastAsia="Arial" w:hAnsi="Lato"/>
          <w:sz w:val="24"/>
          <w:szCs w:val="24"/>
        </w:rPr>
        <w:t xml:space="preserve">G  </w:t>
      </w:r>
      <w:r w:rsidRPr="009C4A09">
        <w:rPr>
          <w:rFonts w:ascii="Lato" w:eastAsia="Times New Roman" w:hAnsi="Lato"/>
          <w:sz w:val="24"/>
          <w:szCs w:val="24"/>
        </w:rPr>
        <w:t>Building trust in the agent</w:t>
      </w:r>
    </w:p>
    <w:p w14:paraId="06AFC219" w14:textId="77777777" w:rsidR="004606B8" w:rsidRPr="009C4A09" w:rsidRDefault="004606B8" w:rsidP="004606B8">
      <w:pPr>
        <w:spacing w:line="360" w:lineRule="auto"/>
        <w:jc w:val="both"/>
        <w:rPr>
          <w:rFonts w:ascii="Lato" w:eastAsia="Times New Roman" w:hAnsi="Lato"/>
          <w:sz w:val="24"/>
          <w:szCs w:val="24"/>
        </w:rPr>
      </w:pPr>
    </w:p>
    <w:p w14:paraId="1FB5EE22" w14:textId="77777777" w:rsidR="004606B8" w:rsidRPr="009C4A09" w:rsidRDefault="004606B8" w:rsidP="004606B8">
      <w:pPr>
        <w:spacing w:line="360" w:lineRule="auto"/>
        <w:ind w:left="720"/>
        <w:jc w:val="both"/>
        <w:rPr>
          <w:rFonts w:ascii="Lato" w:eastAsia="Times New Roman" w:hAnsi="Lato"/>
          <w:sz w:val="24"/>
          <w:szCs w:val="24"/>
        </w:rPr>
      </w:pPr>
      <w:r w:rsidRPr="009C4A09">
        <w:rPr>
          <w:rFonts w:ascii="Lato" w:eastAsia="Arial" w:hAnsi="Lato"/>
          <w:sz w:val="24"/>
          <w:szCs w:val="24"/>
        </w:rPr>
        <w:t xml:space="preserve">G  </w:t>
      </w:r>
      <w:r w:rsidRPr="009C4A09">
        <w:rPr>
          <w:rFonts w:ascii="Lato" w:eastAsia="Times New Roman" w:hAnsi="Lato"/>
          <w:sz w:val="24"/>
          <w:szCs w:val="24"/>
        </w:rPr>
        <w:t>Choosing a metaphor for agent interaction</w:t>
      </w:r>
    </w:p>
    <w:p w14:paraId="217D58E8" w14:textId="77777777" w:rsidR="004606B8" w:rsidRPr="009C4A09" w:rsidRDefault="004606B8" w:rsidP="004606B8">
      <w:pPr>
        <w:spacing w:line="360" w:lineRule="auto"/>
        <w:jc w:val="both"/>
        <w:rPr>
          <w:rFonts w:ascii="Lato" w:eastAsia="Times New Roman" w:hAnsi="Lato"/>
          <w:sz w:val="24"/>
          <w:szCs w:val="24"/>
        </w:rPr>
      </w:pPr>
    </w:p>
    <w:p w14:paraId="60C88BDA" w14:textId="77777777" w:rsidR="004606B8" w:rsidRPr="009C4A09" w:rsidRDefault="004606B8" w:rsidP="004606B8">
      <w:pPr>
        <w:spacing w:line="360" w:lineRule="auto"/>
        <w:ind w:left="720"/>
        <w:jc w:val="both"/>
        <w:rPr>
          <w:rFonts w:ascii="Lato" w:eastAsia="Times New Roman" w:hAnsi="Lato"/>
          <w:sz w:val="24"/>
          <w:szCs w:val="24"/>
        </w:rPr>
      </w:pPr>
      <w:r w:rsidRPr="009C4A09">
        <w:rPr>
          <w:rFonts w:ascii="Lato" w:eastAsia="Arial" w:hAnsi="Lato"/>
          <w:sz w:val="24"/>
          <w:szCs w:val="24"/>
        </w:rPr>
        <w:t xml:space="preserve">G  </w:t>
      </w:r>
      <w:r w:rsidRPr="009C4A09">
        <w:rPr>
          <w:rFonts w:ascii="Lato" w:eastAsia="Times New Roman" w:hAnsi="Lato"/>
          <w:sz w:val="24"/>
          <w:szCs w:val="24"/>
        </w:rPr>
        <w:t>Making simple systems that novices can use</w:t>
      </w:r>
    </w:p>
    <w:p w14:paraId="08AA26A8" w14:textId="77777777" w:rsidR="004606B8" w:rsidRPr="009C4A09" w:rsidRDefault="004606B8" w:rsidP="004606B8">
      <w:pPr>
        <w:spacing w:line="360" w:lineRule="auto"/>
        <w:jc w:val="both"/>
        <w:rPr>
          <w:rFonts w:ascii="Lato" w:eastAsia="Times New Roman" w:hAnsi="Lato"/>
          <w:sz w:val="24"/>
          <w:szCs w:val="24"/>
        </w:rPr>
      </w:pPr>
    </w:p>
    <w:p w14:paraId="0299A332" w14:textId="77777777" w:rsidR="004606B8" w:rsidRDefault="004606B8" w:rsidP="004606B8">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 xml:space="preserve">It is known from direct manipulation interfaces that users want to feel in control of what their tools are doing. By the nature of an autonomous interface agent, some control has been delegated to it, </w:t>
      </w:r>
      <w:proofErr w:type="gramStart"/>
      <w:r w:rsidRPr="009C4A09">
        <w:rPr>
          <w:rFonts w:ascii="Lato" w:eastAsia="Times New Roman" w:hAnsi="Lato"/>
          <w:sz w:val="24"/>
          <w:szCs w:val="24"/>
        </w:rPr>
        <w:t>in order for</w:t>
      </w:r>
      <w:proofErr w:type="gramEnd"/>
      <w:r w:rsidRPr="009C4A09">
        <w:rPr>
          <w:rFonts w:ascii="Lato" w:eastAsia="Times New Roman" w:hAnsi="Lato"/>
          <w:sz w:val="24"/>
          <w:szCs w:val="24"/>
        </w:rPr>
        <w:t xml:space="preserve"> it to do its task. </w:t>
      </w:r>
    </w:p>
    <w:p w14:paraId="5B16766D" w14:textId="77777777" w:rsidR="004606B8" w:rsidRDefault="004606B8" w:rsidP="004606B8">
      <w:pPr>
        <w:spacing w:line="360" w:lineRule="auto"/>
        <w:ind w:left="360" w:right="680"/>
        <w:jc w:val="both"/>
        <w:rPr>
          <w:rFonts w:ascii="Lato" w:eastAsia="Times New Roman" w:hAnsi="Lato"/>
          <w:sz w:val="24"/>
          <w:szCs w:val="24"/>
        </w:rPr>
      </w:pPr>
    </w:p>
    <w:p w14:paraId="07CA1576" w14:textId="6A17073B" w:rsidR="004606B8" w:rsidRPr="009C4A09" w:rsidRDefault="004606B8" w:rsidP="004606B8">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 xml:space="preserve">The question is, how do we build the users’ trust, and once a level of trust is established how much control </w:t>
      </w:r>
      <w:proofErr w:type="gramStart"/>
      <w:r w:rsidRPr="009C4A09">
        <w:rPr>
          <w:rFonts w:ascii="Lato" w:eastAsia="Times New Roman" w:hAnsi="Lato"/>
          <w:sz w:val="24"/>
          <w:szCs w:val="24"/>
        </w:rPr>
        <w:t>do</w:t>
      </w:r>
      <w:proofErr w:type="gramEnd"/>
      <w:r w:rsidRPr="009C4A09">
        <w:rPr>
          <w:rFonts w:ascii="Lato" w:eastAsia="Times New Roman" w:hAnsi="Lato"/>
          <w:sz w:val="24"/>
          <w:szCs w:val="24"/>
        </w:rPr>
        <w:t xml:space="preserve"> we give to the agents? Shneiderman [74] argues for a combination of direct manipulation and indirect HCI, promoting user understanding of agents and the ability for users to control agent </w:t>
      </w:r>
      <w:r w:rsidR="00317CD3" w:rsidRPr="009C4A09">
        <w:rPr>
          <w:rFonts w:ascii="Lato" w:eastAsia="Times New Roman" w:hAnsi="Lato"/>
          <w:sz w:val="24"/>
          <w:szCs w:val="24"/>
        </w:rPr>
        <w:t>behavior</w:t>
      </w:r>
      <w:r w:rsidRPr="009C4A09">
        <w:rPr>
          <w:rFonts w:ascii="Lato" w:eastAsia="Times New Roman" w:hAnsi="Lato"/>
          <w:sz w:val="24"/>
          <w:szCs w:val="24"/>
        </w:rPr>
        <w:t xml:space="preserve"> directly. How can we use these guiding principles in our systems?</w:t>
      </w:r>
    </w:p>
    <w:p w14:paraId="6EA5FC86" w14:textId="77777777" w:rsidR="004606B8" w:rsidRPr="009C4A09" w:rsidRDefault="004606B8" w:rsidP="004606B8">
      <w:pPr>
        <w:spacing w:line="360" w:lineRule="auto"/>
        <w:jc w:val="both"/>
        <w:rPr>
          <w:rFonts w:ascii="Lato" w:eastAsia="Times New Roman" w:hAnsi="Lato"/>
          <w:sz w:val="24"/>
          <w:szCs w:val="24"/>
        </w:rPr>
      </w:pPr>
    </w:p>
    <w:p w14:paraId="1A54620C" w14:textId="77777777" w:rsidR="00EF3960" w:rsidRDefault="004606B8" w:rsidP="004606B8">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 xml:space="preserve">Interface metaphors, such as the desktop metaphor, guide users in the formation of useful conceptual models a system. </w:t>
      </w:r>
    </w:p>
    <w:p w14:paraId="2ED4622C" w14:textId="77777777" w:rsidR="00EF3960" w:rsidRDefault="00EF3960" w:rsidP="004606B8">
      <w:pPr>
        <w:spacing w:line="360" w:lineRule="auto"/>
        <w:ind w:left="360" w:right="680"/>
        <w:jc w:val="both"/>
        <w:rPr>
          <w:rFonts w:ascii="Lato" w:eastAsia="Times New Roman" w:hAnsi="Lato"/>
          <w:sz w:val="24"/>
          <w:szCs w:val="24"/>
        </w:rPr>
      </w:pPr>
    </w:p>
    <w:p w14:paraId="70D58468" w14:textId="324226B9" w:rsidR="004606B8" w:rsidRPr="009C4A09" w:rsidRDefault="004606B8" w:rsidP="004606B8">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New metaphors will be required for indirect HCI, presenting agents in a way helpful to users new to the system. Ideally, interface agents should be so simple to use that delegating tasks becomes a natural way of working, amenable to the novice user – but what is a natural way of working with agents?</w:t>
      </w:r>
    </w:p>
    <w:p w14:paraId="4A4580FE" w14:textId="77777777" w:rsidR="009C4A09" w:rsidRDefault="009C4A09" w:rsidP="009C4A09">
      <w:pPr>
        <w:rPr>
          <w:rFonts w:ascii="Lato" w:eastAsia="Times New Roman" w:hAnsi="Lato"/>
          <w:sz w:val="24"/>
          <w:szCs w:val="24"/>
        </w:rPr>
      </w:pPr>
    </w:p>
    <w:p w14:paraId="677269D0" w14:textId="77777777" w:rsidR="004606B8" w:rsidRPr="009C4A09" w:rsidRDefault="009C4A09" w:rsidP="00317CD3">
      <w:pPr>
        <w:spacing w:line="360" w:lineRule="auto"/>
        <w:ind w:left="360" w:right="680" w:hanging="360"/>
        <w:jc w:val="both"/>
        <w:rPr>
          <w:rFonts w:ascii="Lato" w:eastAsia="Times New Roman" w:hAnsi="Lato"/>
          <w:sz w:val="24"/>
          <w:szCs w:val="24"/>
        </w:rPr>
      </w:pPr>
      <w:r>
        <w:rPr>
          <w:rFonts w:ascii="Lato" w:eastAsia="Times New Roman" w:hAnsi="Lato"/>
          <w:sz w:val="24"/>
          <w:szCs w:val="24"/>
        </w:rPr>
        <w:tab/>
      </w:r>
      <w:r w:rsidR="004606B8" w:rsidRPr="009C4A09">
        <w:rPr>
          <w:rFonts w:ascii="Lato" w:eastAsia="Times New Roman" w:hAnsi="Lato"/>
          <w:sz w:val="24"/>
          <w:szCs w:val="24"/>
        </w:rPr>
        <w:t>Lastly, there is the issue of competence. Once the agent knows what the user is doing and has a good interaction style, it must still formulate a plan of action that helps, not hinders, the user. The challenges are:</w:t>
      </w:r>
    </w:p>
    <w:p w14:paraId="2B522CBA" w14:textId="77777777" w:rsidR="004606B8" w:rsidRPr="009C4A09" w:rsidRDefault="004606B8" w:rsidP="004606B8">
      <w:pPr>
        <w:spacing w:line="360" w:lineRule="auto"/>
        <w:jc w:val="both"/>
        <w:rPr>
          <w:rFonts w:ascii="Lato" w:eastAsia="Times New Roman" w:hAnsi="Lato"/>
          <w:sz w:val="24"/>
          <w:szCs w:val="24"/>
        </w:rPr>
      </w:pPr>
    </w:p>
    <w:p w14:paraId="0A8A9F16" w14:textId="77777777" w:rsidR="004606B8" w:rsidRPr="009C4A09" w:rsidRDefault="004606B8" w:rsidP="004606B8">
      <w:pPr>
        <w:spacing w:line="360" w:lineRule="auto"/>
        <w:ind w:left="720"/>
        <w:jc w:val="both"/>
        <w:rPr>
          <w:rFonts w:ascii="Lato" w:eastAsia="Times New Roman" w:hAnsi="Lato"/>
          <w:sz w:val="24"/>
          <w:szCs w:val="24"/>
        </w:rPr>
      </w:pPr>
      <w:r w:rsidRPr="009C4A09">
        <w:rPr>
          <w:rFonts w:ascii="Lato" w:eastAsia="Arial" w:hAnsi="Lato"/>
          <w:sz w:val="24"/>
          <w:szCs w:val="24"/>
        </w:rPr>
        <w:t xml:space="preserve">G  </w:t>
      </w:r>
      <w:r w:rsidRPr="009C4A09">
        <w:rPr>
          <w:rFonts w:ascii="Lato" w:eastAsia="Times New Roman" w:hAnsi="Lato"/>
          <w:sz w:val="24"/>
          <w:szCs w:val="24"/>
        </w:rPr>
        <w:t>Knowing when (and if) to interrupt the user</w:t>
      </w:r>
    </w:p>
    <w:p w14:paraId="0305B55C" w14:textId="77777777" w:rsidR="004606B8" w:rsidRPr="009C4A09" w:rsidRDefault="004606B8" w:rsidP="004606B8">
      <w:pPr>
        <w:spacing w:line="360" w:lineRule="auto"/>
        <w:jc w:val="both"/>
        <w:rPr>
          <w:rFonts w:ascii="Lato" w:eastAsia="Times New Roman" w:hAnsi="Lato"/>
          <w:sz w:val="24"/>
          <w:szCs w:val="24"/>
        </w:rPr>
      </w:pPr>
    </w:p>
    <w:p w14:paraId="0D0B3DE7" w14:textId="77777777" w:rsidR="004606B8" w:rsidRPr="009C4A09" w:rsidRDefault="004606B8" w:rsidP="004606B8">
      <w:pPr>
        <w:spacing w:line="360" w:lineRule="auto"/>
        <w:ind w:left="720"/>
        <w:jc w:val="both"/>
        <w:rPr>
          <w:rFonts w:ascii="Lato" w:eastAsia="Times New Roman" w:hAnsi="Lato"/>
          <w:sz w:val="24"/>
          <w:szCs w:val="24"/>
        </w:rPr>
      </w:pPr>
      <w:r w:rsidRPr="009C4A09">
        <w:rPr>
          <w:rFonts w:ascii="Lato" w:eastAsia="Arial" w:hAnsi="Lato"/>
          <w:sz w:val="24"/>
          <w:szCs w:val="24"/>
        </w:rPr>
        <w:t xml:space="preserve">G  </w:t>
      </w:r>
      <w:r w:rsidRPr="009C4A09">
        <w:rPr>
          <w:rFonts w:ascii="Lato" w:eastAsia="Times New Roman" w:hAnsi="Lato"/>
          <w:sz w:val="24"/>
          <w:szCs w:val="24"/>
        </w:rPr>
        <w:t>Performing tasks autonomously in the way preferred by the user</w:t>
      </w:r>
    </w:p>
    <w:p w14:paraId="0352723C" w14:textId="77777777" w:rsidR="004606B8" w:rsidRPr="009C4A09" w:rsidRDefault="004606B8" w:rsidP="004606B8">
      <w:pPr>
        <w:spacing w:line="360" w:lineRule="auto"/>
        <w:jc w:val="both"/>
        <w:rPr>
          <w:rFonts w:ascii="Lato" w:eastAsia="Times New Roman" w:hAnsi="Lato"/>
          <w:sz w:val="24"/>
          <w:szCs w:val="24"/>
        </w:rPr>
      </w:pPr>
    </w:p>
    <w:p w14:paraId="0CF50B75" w14:textId="77777777" w:rsidR="004606B8" w:rsidRPr="009C4A09" w:rsidRDefault="004606B8" w:rsidP="004606B8">
      <w:pPr>
        <w:spacing w:line="360" w:lineRule="auto"/>
        <w:ind w:left="720"/>
        <w:jc w:val="both"/>
        <w:rPr>
          <w:rFonts w:ascii="Lato" w:eastAsia="Times New Roman" w:hAnsi="Lato"/>
          <w:sz w:val="24"/>
          <w:szCs w:val="24"/>
        </w:rPr>
      </w:pPr>
      <w:r w:rsidRPr="009C4A09">
        <w:rPr>
          <w:rFonts w:ascii="Lato" w:eastAsia="Arial" w:hAnsi="Lato"/>
          <w:sz w:val="24"/>
          <w:szCs w:val="24"/>
        </w:rPr>
        <w:t xml:space="preserve">G  </w:t>
      </w:r>
      <w:r w:rsidRPr="009C4A09">
        <w:rPr>
          <w:rFonts w:ascii="Lato" w:eastAsia="Times New Roman" w:hAnsi="Lato"/>
          <w:sz w:val="24"/>
          <w:szCs w:val="24"/>
        </w:rPr>
        <w:t>Finding strategies for partial automation of tasks</w:t>
      </w:r>
    </w:p>
    <w:p w14:paraId="2FC53D69" w14:textId="77777777" w:rsidR="004606B8" w:rsidRPr="009C4A09" w:rsidRDefault="004606B8" w:rsidP="004606B8">
      <w:pPr>
        <w:spacing w:line="360" w:lineRule="auto"/>
        <w:jc w:val="both"/>
        <w:rPr>
          <w:rFonts w:ascii="Lato" w:eastAsia="Times New Roman" w:hAnsi="Lato"/>
          <w:sz w:val="24"/>
          <w:szCs w:val="24"/>
        </w:rPr>
      </w:pPr>
    </w:p>
    <w:p w14:paraId="5CEC9C7F" w14:textId="354216DF" w:rsidR="009C4A09" w:rsidRDefault="004606B8" w:rsidP="004606B8">
      <w:pPr>
        <w:tabs>
          <w:tab w:val="left" w:pos="1395"/>
        </w:tabs>
        <w:spacing w:line="360" w:lineRule="auto"/>
        <w:jc w:val="both"/>
        <w:rPr>
          <w:rFonts w:ascii="Lato" w:eastAsia="Times New Roman" w:hAnsi="Lato"/>
          <w:sz w:val="24"/>
          <w:szCs w:val="24"/>
        </w:rPr>
      </w:pPr>
      <w:r w:rsidRPr="009C4A09">
        <w:rPr>
          <w:rFonts w:ascii="Lato" w:eastAsia="Times New Roman" w:hAnsi="Lato"/>
          <w:sz w:val="24"/>
          <w:szCs w:val="24"/>
        </w:rPr>
        <w:t xml:space="preserve">There is very little current research into how users can be best helped. Work from other disciplines, such as computer </w:t>
      </w:r>
      <w:r w:rsidR="00317CD3" w:rsidRPr="009C4A09">
        <w:rPr>
          <w:rFonts w:ascii="Lato" w:eastAsia="Times New Roman" w:hAnsi="Lato"/>
          <w:sz w:val="24"/>
          <w:szCs w:val="24"/>
        </w:rPr>
        <w:t>support</w:t>
      </w:r>
      <w:r w:rsidRPr="009C4A09">
        <w:rPr>
          <w:rFonts w:ascii="Lato" w:eastAsia="Times New Roman" w:hAnsi="Lato"/>
          <w:sz w:val="24"/>
          <w:szCs w:val="24"/>
        </w:rPr>
        <w:t xml:space="preserve"> co-operative working (CSCW), can help but real user trials are needed to demonstrate and evaluate effectiveness and usefulness of the personalized services performed by interface agents [54]. If an agent does not reduce the workload of a real user in a real work setting, it is less than </w:t>
      </w:r>
      <w:r w:rsidR="00317CD3" w:rsidRPr="009C4A09">
        <w:rPr>
          <w:rFonts w:ascii="Lato" w:eastAsia="Times New Roman" w:hAnsi="Lato"/>
          <w:sz w:val="24"/>
          <w:szCs w:val="24"/>
        </w:rPr>
        <w:t>useful</w:t>
      </w:r>
      <w:r w:rsidR="00317CD3">
        <w:rPr>
          <w:rFonts w:ascii="Lato" w:eastAsia="Times New Roman" w:hAnsi="Lato"/>
          <w:sz w:val="24"/>
          <w:szCs w:val="24"/>
        </w:rPr>
        <w:t>.</w:t>
      </w:r>
    </w:p>
    <w:p w14:paraId="3A368075" w14:textId="77777777" w:rsidR="00EF3960" w:rsidRPr="00EF3960" w:rsidRDefault="00EF3960" w:rsidP="00EF3960">
      <w:pPr>
        <w:rPr>
          <w:rFonts w:ascii="Lato" w:eastAsia="Times New Roman" w:hAnsi="Lato"/>
          <w:sz w:val="24"/>
          <w:szCs w:val="24"/>
        </w:rPr>
      </w:pPr>
    </w:p>
    <w:p w14:paraId="69BD92D8" w14:textId="77777777" w:rsidR="00EF3960" w:rsidRPr="00EF3960" w:rsidRDefault="00EF3960" w:rsidP="00EF3960">
      <w:pPr>
        <w:rPr>
          <w:rFonts w:ascii="Lato" w:eastAsia="Times New Roman" w:hAnsi="Lato"/>
          <w:sz w:val="24"/>
          <w:szCs w:val="24"/>
        </w:rPr>
      </w:pPr>
    </w:p>
    <w:p w14:paraId="1D65B51C" w14:textId="77777777" w:rsidR="00EF3960" w:rsidRPr="00EF3960" w:rsidRDefault="00EF3960" w:rsidP="00EF3960">
      <w:pPr>
        <w:rPr>
          <w:rFonts w:ascii="Lato" w:eastAsia="Times New Roman" w:hAnsi="Lato"/>
          <w:sz w:val="24"/>
          <w:szCs w:val="24"/>
        </w:rPr>
      </w:pPr>
    </w:p>
    <w:p w14:paraId="2B01E61D" w14:textId="77777777" w:rsidR="00EF3960" w:rsidRPr="00EF3960" w:rsidRDefault="00EF3960" w:rsidP="00EF3960">
      <w:pPr>
        <w:rPr>
          <w:rFonts w:ascii="Lato" w:eastAsia="Times New Roman" w:hAnsi="Lato"/>
          <w:sz w:val="24"/>
          <w:szCs w:val="24"/>
        </w:rPr>
      </w:pPr>
    </w:p>
    <w:p w14:paraId="3CD1A7AA" w14:textId="42AFFC6E" w:rsidR="00EF3960" w:rsidRPr="00EF3960" w:rsidRDefault="00EF3960" w:rsidP="00EF3960">
      <w:pPr>
        <w:tabs>
          <w:tab w:val="left" w:pos="5175"/>
        </w:tabs>
        <w:rPr>
          <w:rFonts w:ascii="Lato" w:eastAsia="Times New Roman" w:hAnsi="Lato"/>
          <w:sz w:val="24"/>
          <w:szCs w:val="24"/>
        </w:rPr>
        <w:sectPr w:rsidR="00EF3960" w:rsidRPr="00EF3960">
          <w:type w:val="continuous"/>
          <w:pgSz w:w="12240" w:h="15840"/>
          <w:pgMar w:top="435" w:right="1440" w:bottom="277" w:left="1440" w:header="0" w:footer="0" w:gutter="0"/>
          <w:cols w:space="0" w:equalWidth="0">
            <w:col w:w="9360"/>
          </w:cols>
          <w:docGrid w:linePitch="360"/>
        </w:sectPr>
      </w:pPr>
    </w:p>
    <w:p w14:paraId="1637EDE3" w14:textId="77777777" w:rsidR="004606B8" w:rsidRPr="004606B8" w:rsidRDefault="004606B8" w:rsidP="00EF3960">
      <w:pPr>
        <w:spacing w:line="360" w:lineRule="auto"/>
        <w:rPr>
          <w:rFonts w:ascii="Lato" w:eastAsia="Arial" w:hAnsi="Lato"/>
          <w:b/>
          <w:sz w:val="28"/>
          <w:szCs w:val="28"/>
        </w:rPr>
      </w:pPr>
      <w:bookmarkStart w:id="5" w:name="page7"/>
      <w:bookmarkEnd w:id="5"/>
      <w:r w:rsidRPr="004606B8">
        <w:rPr>
          <w:rFonts w:ascii="Lato" w:eastAsia="Arial" w:hAnsi="Lato"/>
          <w:b/>
          <w:sz w:val="28"/>
          <w:szCs w:val="28"/>
        </w:rPr>
        <w:lastRenderedPageBreak/>
        <w:t>4  Taxonomy of interface agent systems</w:t>
      </w:r>
    </w:p>
    <w:p w14:paraId="7AADD8E1" w14:textId="77777777" w:rsidR="004606B8" w:rsidRPr="009C4A09" w:rsidRDefault="004606B8" w:rsidP="009C4A09">
      <w:pPr>
        <w:spacing w:line="360" w:lineRule="auto"/>
        <w:jc w:val="both"/>
        <w:rPr>
          <w:rFonts w:ascii="Lato" w:eastAsia="Times New Roman" w:hAnsi="Lato"/>
          <w:sz w:val="24"/>
          <w:szCs w:val="24"/>
        </w:rPr>
      </w:pPr>
    </w:p>
    <w:p w14:paraId="7A663183"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 xml:space="preserve">Several authors [54] [80] have suggested taxonomies for software </w:t>
      </w:r>
      <w:proofErr w:type="gramStart"/>
      <w:r w:rsidRPr="009C4A09">
        <w:rPr>
          <w:rFonts w:ascii="Lato" w:eastAsia="Times New Roman" w:hAnsi="Lato"/>
          <w:sz w:val="24"/>
          <w:szCs w:val="24"/>
        </w:rPr>
        <w:t>agents as a whole, but</w:t>
      </w:r>
      <w:proofErr w:type="gramEnd"/>
      <w:r w:rsidRPr="009C4A09">
        <w:rPr>
          <w:rFonts w:ascii="Lato" w:eastAsia="Times New Roman" w:hAnsi="Lato"/>
          <w:sz w:val="24"/>
          <w:szCs w:val="24"/>
        </w:rPr>
        <w:t xml:space="preserve"> they tend to address interface agents as a monolithic class, citing a few examples of the various prototypical systems. With the maturing of the agent field, and the growing number of interface agents reported in the literature, a more detailed analysis is warranted. </w:t>
      </w:r>
      <w:proofErr w:type="spellStart"/>
      <w:r w:rsidRPr="009C4A09">
        <w:rPr>
          <w:rFonts w:ascii="Lato" w:eastAsia="Times New Roman" w:hAnsi="Lato"/>
          <w:sz w:val="24"/>
          <w:szCs w:val="24"/>
        </w:rPr>
        <w:t>Mladeni</w:t>
      </w:r>
      <w:proofErr w:type="spellEnd"/>
      <w:r w:rsidRPr="009C4A09">
        <w:rPr>
          <w:rFonts w:ascii="Lato" w:eastAsia="Times New Roman" w:hAnsi="Lato"/>
          <w:sz w:val="24"/>
          <w:szCs w:val="24"/>
        </w:rPr>
        <w:t xml:space="preserve"> [46] goes some way to achieving this requirement, adopting a machine learning view of interface agents.</w:t>
      </w:r>
    </w:p>
    <w:p w14:paraId="3D865F82" w14:textId="77777777" w:rsidR="004606B8" w:rsidRPr="009C4A09" w:rsidRDefault="004606B8" w:rsidP="009C4A09">
      <w:pPr>
        <w:spacing w:line="360" w:lineRule="auto"/>
        <w:jc w:val="both"/>
        <w:rPr>
          <w:rFonts w:ascii="Lato" w:eastAsia="Times New Roman" w:hAnsi="Lato"/>
          <w:sz w:val="24"/>
          <w:szCs w:val="24"/>
        </w:rPr>
      </w:pPr>
    </w:p>
    <w:p w14:paraId="670ACDE0"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Interface agents can be classified according to the role they perform, technology they use or domain they inhabit. Interface agents are moving from research to commercial exploitation, significantly increasing the roles and domains for agents as entrepreneurs find new ways to exploit new markets. The fundamental technology behind the agents, however, is undergoing less radical change, and thus provides a more stable basis on which to build a useful taxonomy.</w:t>
      </w:r>
    </w:p>
    <w:p w14:paraId="2488E770" w14:textId="77777777" w:rsidR="004606B8" w:rsidRPr="009C4A09" w:rsidRDefault="004606B8" w:rsidP="009C4A09">
      <w:pPr>
        <w:spacing w:line="360" w:lineRule="auto"/>
        <w:jc w:val="both"/>
        <w:rPr>
          <w:rFonts w:ascii="Lato" w:eastAsia="Times New Roman" w:hAnsi="Lato"/>
          <w:sz w:val="24"/>
          <w:szCs w:val="24"/>
        </w:rPr>
      </w:pPr>
    </w:p>
    <w:p w14:paraId="33237E18"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On this basis a survey of current interface agent technology has been performed. The next section details the actual agent systems and prototypes reviewed. The result is a non-exclusive taxonomy of the technologies that specific agent systems support.</w:t>
      </w:r>
    </w:p>
    <w:p w14:paraId="73A9205A" w14:textId="77777777" w:rsidR="004606B8" w:rsidRPr="009C4A09" w:rsidRDefault="004606B8" w:rsidP="009C4A09">
      <w:pPr>
        <w:spacing w:line="360" w:lineRule="auto"/>
        <w:jc w:val="both"/>
        <w:rPr>
          <w:rFonts w:ascii="Lato" w:eastAsia="Times New Roman" w:hAnsi="Lato"/>
          <w:sz w:val="24"/>
          <w:szCs w:val="24"/>
        </w:rPr>
      </w:pPr>
    </w:p>
    <w:p w14:paraId="781439FD" w14:textId="77777777" w:rsidR="004606B8" w:rsidRPr="009C4A09" w:rsidRDefault="004606B8" w:rsidP="00EF3960">
      <w:pPr>
        <w:spacing w:line="360" w:lineRule="auto"/>
        <w:rPr>
          <w:rFonts w:ascii="Lato" w:eastAsia="Times New Roman" w:hAnsi="Lato"/>
          <w:sz w:val="24"/>
          <w:szCs w:val="24"/>
        </w:rPr>
      </w:pPr>
    </w:p>
    <w:p w14:paraId="3B01A70E" w14:textId="5A69E294" w:rsidR="004606B8" w:rsidRPr="009C4A09" w:rsidRDefault="00317CD3" w:rsidP="00EF3960">
      <w:pPr>
        <w:numPr>
          <w:ilvl w:val="0"/>
          <w:numId w:val="7"/>
        </w:numPr>
        <w:tabs>
          <w:tab w:val="left" w:pos="1800"/>
        </w:tabs>
        <w:spacing w:line="360" w:lineRule="auto"/>
        <w:ind w:left="1800" w:hanging="359"/>
        <w:rPr>
          <w:rFonts w:ascii="Lato" w:eastAsia="Courier New" w:hAnsi="Lato"/>
          <w:sz w:val="24"/>
          <w:szCs w:val="24"/>
        </w:rPr>
      </w:pPr>
      <w:r w:rsidRPr="009C4A09">
        <w:rPr>
          <w:rFonts w:ascii="Lato" w:eastAsia="Times New Roman" w:hAnsi="Lato"/>
          <w:sz w:val="24"/>
          <w:szCs w:val="24"/>
        </w:rPr>
        <w:t>Behavioral</w:t>
      </w:r>
      <w:r w:rsidR="004606B8" w:rsidRPr="009C4A09">
        <w:rPr>
          <w:rFonts w:ascii="Lato" w:eastAsia="Times New Roman" w:hAnsi="Lato"/>
          <w:sz w:val="24"/>
          <w:szCs w:val="24"/>
        </w:rPr>
        <w:t xml:space="preserve"> model</w:t>
      </w:r>
    </w:p>
    <w:p w14:paraId="49729F93" w14:textId="77777777" w:rsidR="004606B8" w:rsidRPr="009C4A09" w:rsidRDefault="004606B8" w:rsidP="00EF3960">
      <w:pPr>
        <w:spacing w:line="360" w:lineRule="auto"/>
        <w:rPr>
          <w:rFonts w:ascii="Lato" w:eastAsia="Times New Roman" w:hAnsi="Lato"/>
          <w:sz w:val="24"/>
          <w:szCs w:val="24"/>
        </w:rPr>
      </w:pPr>
    </w:p>
    <w:p w14:paraId="4D609BED" w14:textId="77777777" w:rsidR="004606B8" w:rsidRPr="009C4A09" w:rsidRDefault="004606B8" w:rsidP="00EF3960">
      <w:pPr>
        <w:numPr>
          <w:ilvl w:val="0"/>
          <w:numId w:val="8"/>
        </w:numPr>
        <w:tabs>
          <w:tab w:val="left" w:pos="1800"/>
        </w:tabs>
        <w:spacing w:line="360" w:lineRule="auto"/>
        <w:ind w:left="1800" w:hanging="359"/>
        <w:rPr>
          <w:rFonts w:ascii="Lato" w:eastAsia="Courier New" w:hAnsi="Lato"/>
          <w:sz w:val="24"/>
          <w:szCs w:val="24"/>
        </w:rPr>
      </w:pPr>
      <w:r w:rsidRPr="009C4A09">
        <w:rPr>
          <w:rFonts w:ascii="Lato" w:eastAsia="Times New Roman" w:hAnsi="Lato"/>
          <w:sz w:val="24"/>
          <w:szCs w:val="24"/>
        </w:rPr>
        <w:t>Knowledge-based model</w:t>
      </w:r>
    </w:p>
    <w:p w14:paraId="0E4A9E8E" w14:textId="77777777" w:rsidR="004606B8" w:rsidRPr="009C4A09" w:rsidRDefault="004606B8" w:rsidP="00EF3960">
      <w:pPr>
        <w:spacing w:line="360" w:lineRule="auto"/>
        <w:rPr>
          <w:rFonts w:ascii="Lato" w:eastAsia="Times New Roman" w:hAnsi="Lato"/>
          <w:sz w:val="24"/>
          <w:szCs w:val="24"/>
        </w:rPr>
      </w:pPr>
    </w:p>
    <w:p w14:paraId="5FB15DB0" w14:textId="77777777" w:rsidR="004606B8" w:rsidRPr="009C4A09" w:rsidRDefault="004606B8" w:rsidP="00EF3960">
      <w:pPr>
        <w:numPr>
          <w:ilvl w:val="0"/>
          <w:numId w:val="9"/>
        </w:numPr>
        <w:tabs>
          <w:tab w:val="left" w:pos="1800"/>
        </w:tabs>
        <w:spacing w:line="360" w:lineRule="auto"/>
        <w:ind w:left="1800" w:hanging="359"/>
        <w:rPr>
          <w:rFonts w:ascii="Lato" w:eastAsia="Courier New" w:hAnsi="Lato"/>
          <w:sz w:val="24"/>
          <w:szCs w:val="24"/>
        </w:rPr>
      </w:pPr>
      <w:r w:rsidRPr="009C4A09">
        <w:rPr>
          <w:rFonts w:ascii="Lato" w:eastAsia="Times New Roman" w:hAnsi="Lato"/>
          <w:sz w:val="24"/>
          <w:szCs w:val="24"/>
        </w:rPr>
        <w:t>Stereotypes</w:t>
      </w:r>
    </w:p>
    <w:p w14:paraId="32641A4E" w14:textId="77777777" w:rsidR="004606B8" w:rsidRPr="009C4A09" w:rsidRDefault="004606B8" w:rsidP="009C4A09">
      <w:pPr>
        <w:spacing w:line="360" w:lineRule="auto"/>
        <w:jc w:val="both"/>
        <w:rPr>
          <w:rFonts w:ascii="Lato" w:eastAsia="Times New Roman" w:hAnsi="Lato"/>
          <w:sz w:val="24"/>
          <w:szCs w:val="24"/>
        </w:rPr>
      </w:pPr>
    </w:p>
    <w:p w14:paraId="4551F55B" w14:textId="77777777" w:rsidR="004606B8" w:rsidRPr="009C4A09" w:rsidRDefault="004606B8" w:rsidP="009C4A09">
      <w:pPr>
        <w:spacing w:line="360" w:lineRule="auto"/>
        <w:jc w:val="both"/>
        <w:rPr>
          <w:rFonts w:ascii="Lato" w:eastAsia="Times New Roman" w:hAnsi="Lato"/>
          <w:sz w:val="24"/>
          <w:szCs w:val="24"/>
        </w:rPr>
      </w:pPr>
    </w:p>
    <w:p w14:paraId="477148CB" w14:textId="77777777" w:rsidR="00EF3960" w:rsidRDefault="004606B8" w:rsidP="00EF3960">
      <w:pPr>
        <w:spacing w:line="360" w:lineRule="auto"/>
        <w:ind w:right="680"/>
        <w:jc w:val="both"/>
        <w:rPr>
          <w:rFonts w:ascii="Lato" w:eastAsia="Times New Roman" w:hAnsi="Lato"/>
          <w:sz w:val="24"/>
          <w:szCs w:val="24"/>
        </w:rPr>
      </w:pPr>
      <w:r w:rsidRPr="009C4A09">
        <w:rPr>
          <w:rFonts w:ascii="Lato" w:eastAsia="Times New Roman" w:hAnsi="Lato"/>
          <w:sz w:val="24"/>
          <w:szCs w:val="24"/>
        </w:rPr>
        <w:t>Character-based agents employ advanced “character” based interfaces, representing real world characters (such as a pet dog or a human assistant [34]). Such agents draw on existing real-world protocols, already known to even novice users, to facilitate more natural interaction. There are also applications in the entertainment domain, creating state of the art virtual worlds populated by believable agents</w:t>
      </w:r>
      <w:bookmarkStart w:id="6" w:name="page8"/>
      <w:bookmarkEnd w:id="6"/>
    </w:p>
    <w:p w14:paraId="55DD0010" w14:textId="77777777" w:rsidR="00EF3960" w:rsidRDefault="00EF3960" w:rsidP="00EF3960">
      <w:pPr>
        <w:spacing w:line="360" w:lineRule="auto"/>
        <w:ind w:right="680"/>
        <w:jc w:val="both"/>
        <w:rPr>
          <w:rFonts w:ascii="Lato" w:eastAsia="Times New Roman" w:hAnsi="Lato"/>
          <w:sz w:val="24"/>
          <w:szCs w:val="24"/>
        </w:rPr>
      </w:pPr>
    </w:p>
    <w:p w14:paraId="39CC2AF0" w14:textId="60025E00" w:rsidR="004606B8" w:rsidRPr="009C4A09" w:rsidRDefault="004606B8" w:rsidP="00EF3960">
      <w:pPr>
        <w:spacing w:line="360" w:lineRule="auto"/>
        <w:ind w:right="680"/>
        <w:jc w:val="both"/>
        <w:rPr>
          <w:rFonts w:ascii="Lato" w:eastAsia="Times New Roman" w:hAnsi="Lato"/>
          <w:sz w:val="24"/>
          <w:szCs w:val="24"/>
        </w:rPr>
      </w:pPr>
      <w:r w:rsidRPr="009C4A09">
        <w:rPr>
          <w:rFonts w:ascii="Lato" w:eastAsia="Times New Roman" w:hAnsi="Lato"/>
          <w:sz w:val="24"/>
          <w:szCs w:val="24"/>
        </w:rPr>
        <w:lastRenderedPageBreak/>
        <w:t xml:space="preserve">Social agents talk to other agents (typically other interface agents of the same type) </w:t>
      </w:r>
      <w:proofErr w:type="gramStart"/>
      <w:r w:rsidRPr="009C4A09">
        <w:rPr>
          <w:rFonts w:ascii="Lato" w:eastAsia="Times New Roman" w:hAnsi="Lato"/>
          <w:sz w:val="24"/>
          <w:szCs w:val="24"/>
        </w:rPr>
        <w:t>in order to</w:t>
      </w:r>
      <w:proofErr w:type="gramEnd"/>
      <w:r w:rsidRPr="009C4A09">
        <w:rPr>
          <w:rFonts w:ascii="Lato" w:eastAsia="Times New Roman" w:hAnsi="Lato"/>
          <w:sz w:val="24"/>
          <w:szCs w:val="24"/>
        </w:rPr>
        <w:t xml:space="preserve"> share information. This technique is often used to bootstrap new, inexperienced interface agents with the experience of older interface agents (attached to other users).</w:t>
      </w:r>
    </w:p>
    <w:p w14:paraId="6897FFB2" w14:textId="77777777" w:rsidR="004606B8" w:rsidRPr="009C4A09" w:rsidRDefault="004606B8" w:rsidP="009C4A09">
      <w:pPr>
        <w:spacing w:line="360" w:lineRule="auto"/>
        <w:jc w:val="both"/>
        <w:rPr>
          <w:rFonts w:ascii="Lato" w:eastAsia="Times New Roman" w:hAnsi="Lato"/>
          <w:sz w:val="24"/>
          <w:szCs w:val="24"/>
        </w:rPr>
      </w:pPr>
    </w:p>
    <w:p w14:paraId="2A39320C" w14:textId="77777777" w:rsidR="004606B8" w:rsidRPr="009C4A09" w:rsidRDefault="004606B8" w:rsidP="00EF3960">
      <w:pPr>
        <w:spacing w:line="360" w:lineRule="auto"/>
        <w:ind w:right="680"/>
        <w:jc w:val="both"/>
        <w:rPr>
          <w:rFonts w:ascii="Lato" w:eastAsia="Times New Roman" w:hAnsi="Lato"/>
          <w:sz w:val="24"/>
          <w:szCs w:val="24"/>
        </w:rPr>
      </w:pPr>
      <w:r w:rsidRPr="009C4A09">
        <w:rPr>
          <w:rFonts w:ascii="Lato" w:eastAsia="Times New Roman" w:hAnsi="Lato"/>
          <w:sz w:val="24"/>
          <w:szCs w:val="24"/>
        </w:rPr>
        <w:t>Recommender systems are a specific type of social agent. They are also referred to as collaborative filters [60], finding relevant items based on the recommendations of others. Typically, the user’s own ratings are used to find similar users, with the aim of sharing recommendations on common areas of interest.</w:t>
      </w:r>
    </w:p>
    <w:p w14:paraId="6F41BCCA" w14:textId="77777777" w:rsidR="004606B8" w:rsidRPr="009C4A09" w:rsidRDefault="004606B8" w:rsidP="009C4A09">
      <w:pPr>
        <w:spacing w:line="360" w:lineRule="auto"/>
        <w:jc w:val="both"/>
        <w:rPr>
          <w:rFonts w:ascii="Lato" w:eastAsia="Times New Roman" w:hAnsi="Lato"/>
          <w:sz w:val="24"/>
          <w:szCs w:val="24"/>
        </w:rPr>
      </w:pPr>
    </w:p>
    <w:p w14:paraId="47F487B2" w14:textId="77777777" w:rsidR="004606B8" w:rsidRPr="009C4A09" w:rsidRDefault="004606B8" w:rsidP="00EF3960">
      <w:pPr>
        <w:spacing w:line="360" w:lineRule="auto"/>
        <w:ind w:right="680"/>
        <w:jc w:val="both"/>
        <w:rPr>
          <w:rFonts w:ascii="Lato" w:eastAsia="Times New Roman" w:hAnsi="Lato"/>
          <w:sz w:val="24"/>
          <w:szCs w:val="24"/>
        </w:rPr>
      </w:pPr>
      <w:r w:rsidRPr="009C4A09">
        <w:rPr>
          <w:rFonts w:ascii="Lato" w:eastAsia="Times New Roman" w:hAnsi="Lato"/>
          <w:sz w:val="24"/>
          <w:szCs w:val="24"/>
        </w:rPr>
        <w:t xml:space="preserve">Agents employing a learning technology are classified according to the type of information required by the learning technique and the way the user model is represented. Algorithms requiring an explicit training set employ supervised learning, while those without a training set use unsupervised learning techniques [44]. There are three general ways to learn about the user: monitor the user, ask for </w:t>
      </w:r>
      <w:proofErr w:type="gramStart"/>
      <w:r w:rsidRPr="009C4A09">
        <w:rPr>
          <w:rFonts w:ascii="Lato" w:eastAsia="Times New Roman" w:hAnsi="Lato"/>
          <w:sz w:val="24"/>
          <w:szCs w:val="24"/>
        </w:rPr>
        <w:t>feedback</w:t>
      </w:r>
      <w:proofErr w:type="gramEnd"/>
      <w:r w:rsidRPr="009C4A09">
        <w:rPr>
          <w:rFonts w:ascii="Lato" w:eastAsia="Times New Roman" w:hAnsi="Lato"/>
          <w:sz w:val="24"/>
          <w:szCs w:val="24"/>
        </w:rPr>
        <w:t xml:space="preserve"> or allow explicit programming by the user.</w:t>
      </w:r>
    </w:p>
    <w:p w14:paraId="0B068A50" w14:textId="77777777" w:rsidR="004606B8" w:rsidRPr="009C4A09" w:rsidRDefault="004606B8" w:rsidP="009C4A09">
      <w:pPr>
        <w:spacing w:line="360" w:lineRule="auto"/>
        <w:jc w:val="both"/>
        <w:rPr>
          <w:rFonts w:ascii="Lato" w:eastAsia="Times New Roman" w:hAnsi="Lato"/>
          <w:sz w:val="24"/>
          <w:szCs w:val="24"/>
        </w:rPr>
      </w:pPr>
    </w:p>
    <w:p w14:paraId="14F4DFF4" w14:textId="77777777" w:rsidR="004606B8" w:rsidRPr="009C4A09" w:rsidRDefault="004606B8" w:rsidP="00EF3960">
      <w:pPr>
        <w:spacing w:line="360" w:lineRule="auto"/>
        <w:ind w:right="680"/>
        <w:jc w:val="both"/>
        <w:rPr>
          <w:rFonts w:ascii="Lato" w:eastAsia="Times New Roman" w:hAnsi="Lato"/>
          <w:sz w:val="24"/>
          <w:szCs w:val="24"/>
        </w:rPr>
      </w:pPr>
      <w:r w:rsidRPr="009C4A09">
        <w:rPr>
          <w:rFonts w:ascii="Lato" w:eastAsia="Times New Roman" w:hAnsi="Lato"/>
          <w:sz w:val="24"/>
          <w:szCs w:val="24"/>
        </w:rPr>
        <w:t xml:space="preserve">Monitoring the user’s </w:t>
      </w:r>
      <w:proofErr w:type="spellStart"/>
      <w:r w:rsidRPr="009C4A09">
        <w:rPr>
          <w:rFonts w:ascii="Lato" w:eastAsia="Times New Roman" w:hAnsi="Lato"/>
          <w:sz w:val="24"/>
          <w:szCs w:val="24"/>
        </w:rPr>
        <w:t>behaviour</w:t>
      </w:r>
      <w:proofErr w:type="spellEnd"/>
      <w:r w:rsidRPr="009C4A09">
        <w:rPr>
          <w:rFonts w:ascii="Lato" w:eastAsia="Times New Roman" w:hAnsi="Lato"/>
          <w:sz w:val="24"/>
          <w:szCs w:val="24"/>
        </w:rPr>
        <w:t xml:space="preserve"> produces </w:t>
      </w:r>
      <w:proofErr w:type="spellStart"/>
      <w:r w:rsidRPr="009C4A09">
        <w:rPr>
          <w:rFonts w:ascii="Lato" w:eastAsia="Times New Roman" w:hAnsi="Lato"/>
          <w:sz w:val="24"/>
          <w:szCs w:val="24"/>
        </w:rPr>
        <w:t>unlabelled</w:t>
      </w:r>
      <w:proofErr w:type="spellEnd"/>
      <w:r w:rsidRPr="009C4A09">
        <w:rPr>
          <w:rFonts w:ascii="Lato" w:eastAsia="Times New Roman" w:hAnsi="Lato"/>
          <w:sz w:val="24"/>
          <w:szCs w:val="24"/>
        </w:rPr>
        <w:t xml:space="preserve"> data, suitable for unsupervised learning techniques. This is generally the hardest way to </w:t>
      </w:r>
      <w:proofErr w:type="gramStart"/>
      <w:r w:rsidRPr="009C4A09">
        <w:rPr>
          <w:rFonts w:ascii="Lato" w:eastAsia="Times New Roman" w:hAnsi="Lato"/>
          <w:sz w:val="24"/>
          <w:szCs w:val="24"/>
        </w:rPr>
        <w:t>learn, but</w:t>
      </w:r>
      <w:proofErr w:type="gramEnd"/>
      <w:r w:rsidRPr="009C4A09">
        <w:rPr>
          <w:rFonts w:ascii="Lato" w:eastAsia="Times New Roman" w:hAnsi="Lato"/>
          <w:sz w:val="24"/>
          <w:szCs w:val="24"/>
        </w:rPr>
        <w:t xml:space="preserve"> is also the least intrusive. If the monitored </w:t>
      </w:r>
      <w:proofErr w:type="spellStart"/>
      <w:r w:rsidRPr="009C4A09">
        <w:rPr>
          <w:rFonts w:ascii="Lato" w:eastAsia="Times New Roman" w:hAnsi="Lato"/>
          <w:sz w:val="24"/>
          <w:szCs w:val="24"/>
        </w:rPr>
        <w:t>behaviour</w:t>
      </w:r>
      <w:proofErr w:type="spellEnd"/>
      <w:r w:rsidRPr="009C4A09">
        <w:rPr>
          <w:rFonts w:ascii="Lato" w:eastAsia="Times New Roman" w:hAnsi="Lato"/>
          <w:sz w:val="24"/>
          <w:szCs w:val="24"/>
        </w:rPr>
        <w:t xml:space="preserve"> is assumed to be an example of what the user wants, a positive example can be inferred.</w:t>
      </w:r>
    </w:p>
    <w:p w14:paraId="114052A9" w14:textId="77777777" w:rsidR="004606B8" w:rsidRPr="009C4A09" w:rsidRDefault="004606B8" w:rsidP="009C4A09">
      <w:pPr>
        <w:spacing w:line="360" w:lineRule="auto"/>
        <w:jc w:val="both"/>
        <w:rPr>
          <w:rFonts w:ascii="Lato" w:eastAsia="Times New Roman" w:hAnsi="Lato"/>
          <w:sz w:val="24"/>
          <w:szCs w:val="24"/>
        </w:rPr>
      </w:pPr>
    </w:p>
    <w:p w14:paraId="6BAFC7A7" w14:textId="77777777" w:rsidR="004606B8" w:rsidRPr="009C4A09" w:rsidRDefault="004606B8" w:rsidP="00EF3960">
      <w:pPr>
        <w:spacing w:line="360" w:lineRule="auto"/>
        <w:ind w:right="680"/>
        <w:jc w:val="both"/>
        <w:rPr>
          <w:rFonts w:ascii="Lato" w:eastAsia="Times New Roman" w:hAnsi="Lato"/>
          <w:sz w:val="24"/>
          <w:szCs w:val="24"/>
        </w:rPr>
      </w:pPr>
      <w:r w:rsidRPr="009C4A09">
        <w:rPr>
          <w:rFonts w:ascii="Lato" w:eastAsia="Times New Roman" w:hAnsi="Lato"/>
          <w:sz w:val="24"/>
          <w:szCs w:val="24"/>
        </w:rPr>
        <w:t>Asking the user for feedback, be it on a case-by-case basis or via an initial training set, produces labelled training data. Supervised learning techniques can thus be employed, which usually outperform unsupervised learning. The disadvantage is that feedback must be provided, requiring an investment of effort (often significant) in the agent by the user.</w:t>
      </w:r>
    </w:p>
    <w:p w14:paraId="518B3C97" w14:textId="77777777" w:rsidR="004606B8" w:rsidRPr="009C4A09" w:rsidRDefault="004606B8" w:rsidP="009C4A09">
      <w:pPr>
        <w:spacing w:line="360" w:lineRule="auto"/>
        <w:jc w:val="both"/>
        <w:rPr>
          <w:rFonts w:ascii="Lato" w:eastAsia="Times New Roman" w:hAnsi="Lato"/>
          <w:sz w:val="24"/>
          <w:szCs w:val="24"/>
        </w:rPr>
      </w:pPr>
    </w:p>
    <w:p w14:paraId="65A04E7C" w14:textId="77777777" w:rsidR="004606B8" w:rsidRPr="009C4A09" w:rsidRDefault="004606B8" w:rsidP="00EF3960">
      <w:pPr>
        <w:spacing w:line="360" w:lineRule="auto"/>
        <w:ind w:right="680"/>
        <w:jc w:val="both"/>
        <w:rPr>
          <w:rFonts w:ascii="Lato" w:eastAsia="Times New Roman" w:hAnsi="Lato"/>
          <w:sz w:val="24"/>
          <w:szCs w:val="24"/>
        </w:rPr>
      </w:pPr>
      <w:r w:rsidRPr="009C4A09">
        <w:rPr>
          <w:rFonts w:ascii="Lato" w:eastAsia="Times New Roman" w:hAnsi="Lato"/>
          <w:sz w:val="24"/>
          <w:szCs w:val="24"/>
        </w:rPr>
        <w:t>User programming involves the user changing the agent explicitly. Programming can be performed in a variety of ways, from complex programming languages to the specification of simple cause/effect graphs. Explicit programming requires significant effort by the user.</w:t>
      </w:r>
    </w:p>
    <w:p w14:paraId="51EFDEE3" w14:textId="77777777" w:rsidR="004606B8" w:rsidRPr="009C4A09" w:rsidRDefault="004606B8" w:rsidP="009C4A09">
      <w:pPr>
        <w:spacing w:line="360" w:lineRule="auto"/>
        <w:jc w:val="both"/>
        <w:rPr>
          <w:rFonts w:ascii="Lato" w:eastAsia="Times New Roman" w:hAnsi="Lato"/>
          <w:sz w:val="24"/>
          <w:szCs w:val="24"/>
        </w:rPr>
      </w:pPr>
    </w:p>
    <w:p w14:paraId="7298F552" w14:textId="77777777" w:rsidR="00317CD3" w:rsidRDefault="00317CD3" w:rsidP="009C4A09">
      <w:pPr>
        <w:spacing w:line="360" w:lineRule="auto"/>
        <w:ind w:left="360" w:right="680"/>
        <w:jc w:val="both"/>
        <w:rPr>
          <w:rFonts w:ascii="Lato" w:eastAsia="Times New Roman" w:hAnsi="Lato"/>
          <w:sz w:val="24"/>
          <w:szCs w:val="24"/>
        </w:rPr>
      </w:pPr>
    </w:p>
    <w:p w14:paraId="7A467D42" w14:textId="2B262CFF"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lastRenderedPageBreak/>
        <w:t xml:space="preserve">User modelling [25] comes in two varieties, behavioural and </w:t>
      </w:r>
      <w:proofErr w:type="gramStart"/>
      <w:r w:rsidRPr="009C4A09">
        <w:rPr>
          <w:rFonts w:ascii="Lato" w:eastAsia="Times New Roman" w:hAnsi="Lato"/>
          <w:sz w:val="24"/>
          <w:szCs w:val="24"/>
        </w:rPr>
        <w:t>knowledge-based</w:t>
      </w:r>
      <w:proofErr w:type="gramEnd"/>
      <w:r w:rsidRPr="009C4A09">
        <w:rPr>
          <w:rFonts w:ascii="Lato" w:eastAsia="Times New Roman" w:hAnsi="Lato"/>
          <w:sz w:val="24"/>
          <w:szCs w:val="24"/>
        </w:rPr>
        <w:t>. Knowledge-based user modelling is typically the result of questionnaires and studies of users, hand-crafted into a set of heuristics. Behavioural models are generally the result of monitoring the user during an activity. Stereotypes [64] can be applied to both cases, classifying the users into groups (or stereotypes), with the aim of applying generalizations to people in those groups.</w:t>
      </w:r>
    </w:p>
    <w:p w14:paraId="7D404229" w14:textId="77777777" w:rsidR="004606B8" w:rsidRPr="009C4A09" w:rsidRDefault="004606B8" w:rsidP="009C4A09">
      <w:pPr>
        <w:spacing w:line="360" w:lineRule="auto"/>
        <w:jc w:val="both"/>
        <w:rPr>
          <w:rFonts w:ascii="Lato" w:eastAsia="Times New Roman" w:hAnsi="Lato"/>
          <w:sz w:val="24"/>
          <w:szCs w:val="24"/>
        </w:rPr>
      </w:pPr>
    </w:p>
    <w:p w14:paraId="25372265"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 xml:space="preserve">Specific interface agents will often implement several of the above types of technology, and so would appear in multiple classes. A common example is an agent that learns about the user </w:t>
      </w:r>
      <w:proofErr w:type="gramStart"/>
      <w:r w:rsidRPr="009C4A09">
        <w:rPr>
          <w:rFonts w:ascii="Lato" w:eastAsia="Times New Roman" w:hAnsi="Lato"/>
          <w:sz w:val="24"/>
          <w:szCs w:val="24"/>
        </w:rPr>
        <w:t>and also</w:t>
      </w:r>
      <w:proofErr w:type="gramEnd"/>
      <w:r w:rsidRPr="009C4A09">
        <w:rPr>
          <w:rFonts w:ascii="Lato" w:eastAsia="Times New Roman" w:hAnsi="Lato"/>
          <w:sz w:val="24"/>
          <w:szCs w:val="24"/>
        </w:rPr>
        <w:t xml:space="preserve"> supports a user model. The presented taxonomy ought to be robust to the increase in new </w:t>
      </w:r>
      <w:proofErr w:type="gramStart"/>
      <w:r w:rsidRPr="009C4A09">
        <w:rPr>
          <w:rFonts w:ascii="Lato" w:eastAsia="Times New Roman" w:hAnsi="Lato"/>
          <w:sz w:val="24"/>
          <w:szCs w:val="24"/>
        </w:rPr>
        <w:t>systems, since</w:t>
      </w:r>
      <w:proofErr w:type="gramEnd"/>
      <w:r w:rsidRPr="009C4A09">
        <w:rPr>
          <w:rFonts w:ascii="Lato" w:eastAsia="Times New Roman" w:hAnsi="Lato"/>
          <w:sz w:val="24"/>
          <w:szCs w:val="24"/>
        </w:rPr>
        <w:t xml:space="preserve"> the fundamental technology of machine learning and user modelling are unlikely to change </w:t>
      </w:r>
      <w:proofErr w:type="spellStart"/>
      <w:r w:rsidRPr="009C4A09">
        <w:rPr>
          <w:rFonts w:ascii="Lato" w:eastAsia="Times New Roman" w:hAnsi="Lato"/>
          <w:sz w:val="24"/>
          <w:szCs w:val="24"/>
        </w:rPr>
        <w:t>s</w:t>
      </w:r>
      <w:proofErr w:type="spellEnd"/>
      <w:r w:rsidRPr="009C4A09">
        <w:rPr>
          <w:rFonts w:ascii="Lato" w:eastAsia="Times New Roman" w:hAnsi="Lato"/>
          <w:sz w:val="24"/>
          <w:szCs w:val="24"/>
        </w:rPr>
        <w:t xml:space="preserve"> quickly.</w:t>
      </w:r>
    </w:p>
    <w:p w14:paraId="4F2F4E23" w14:textId="77777777" w:rsidR="004606B8" w:rsidRDefault="004606B8" w:rsidP="009C4A09">
      <w:pPr>
        <w:spacing w:line="360" w:lineRule="auto"/>
        <w:ind w:left="360" w:right="680"/>
        <w:jc w:val="both"/>
        <w:rPr>
          <w:rFonts w:ascii="Lato" w:eastAsia="Times New Roman" w:hAnsi="Lato"/>
          <w:sz w:val="24"/>
          <w:szCs w:val="24"/>
        </w:rPr>
      </w:pPr>
    </w:p>
    <w:p w14:paraId="64D57F90" w14:textId="77777777" w:rsidR="004606B8" w:rsidRPr="004606B8" w:rsidRDefault="004606B8" w:rsidP="004606B8">
      <w:pPr>
        <w:spacing w:line="360" w:lineRule="auto"/>
        <w:jc w:val="center"/>
        <w:rPr>
          <w:rFonts w:ascii="Lato" w:eastAsia="Arial" w:hAnsi="Lato"/>
          <w:b/>
          <w:sz w:val="28"/>
          <w:szCs w:val="28"/>
        </w:rPr>
      </w:pPr>
      <w:r w:rsidRPr="004606B8">
        <w:rPr>
          <w:rFonts w:ascii="Lato" w:eastAsia="Arial" w:hAnsi="Lato"/>
          <w:b/>
          <w:sz w:val="28"/>
          <w:szCs w:val="28"/>
        </w:rPr>
        <w:t>5  Review of current interface agent systems and prototypes</w:t>
      </w:r>
    </w:p>
    <w:p w14:paraId="6D8B91E6" w14:textId="77777777" w:rsidR="004606B8" w:rsidRPr="009C4A09" w:rsidRDefault="004606B8" w:rsidP="004606B8">
      <w:pPr>
        <w:spacing w:line="360" w:lineRule="auto"/>
        <w:jc w:val="both"/>
        <w:rPr>
          <w:rFonts w:ascii="Lato" w:eastAsia="Times New Roman" w:hAnsi="Lato"/>
          <w:sz w:val="24"/>
          <w:szCs w:val="24"/>
        </w:rPr>
      </w:pPr>
    </w:p>
    <w:p w14:paraId="1E69158D" w14:textId="77777777" w:rsidR="004606B8" w:rsidRPr="009C4A09" w:rsidRDefault="004606B8" w:rsidP="004606B8">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A comparison of interface agents is difficult since there are no widely used standards for reporting results. Where machine learning techniques are employed, standard tests such as precision and recall provide useful metrics for comparing learning algorithms. However, the best test of an interface agent’s ability to help a user is a user trial. Unfortunately, user trials in the literature do not follow a consistent methodology.</w:t>
      </w:r>
    </w:p>
    <w:p w14:paraId="406C7267" w14:textId="77777777" w:rsidR="004606B8" w:rsidRPr="009C4A09" w:rsidRDefault="004606B8" w:rsidP="004606B8">
      <w:pPr>
        <w:spacing w:line="360" w:lineRule="auto"/>
        <w:jc w:val="both"/>
        <w:rPr>
          <w:rFonts w:ascii="Lato" w:eastAsia="Times New Roman" w:hAnsi="Lato"/>
          <w:sz w:val="24"/>
          <w:szCs w:val="24"/>
        </w:rPr>
      </w:pPr>
    </w:p>
    <w:p w14:paraId="1B6DAB64" w14:textId="77777777" w:rsidR="004606B8" w:rsidRPr="009C4A09" w:rsidRDefault="004606B8" w:rsidP="004606B8">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The analysis in this paper will focus on classifying the agent, identifying techniques used such as specific machine learning techniques or user modelling types, and where applicable results published by the original author. Comparisons of systems can thus be made on a qualitative basis.</w:t>
      </w:r>
    </w:p>
    <w:p w14:paraId="5954EA3A" w14:textId="77777777" w:rsidR="004606B8" w:rsidRPr="004606B8" w:rsidRDefault="004606B8" w:rsidP="004606B8">
      <w:pPr>
        <w:spacing w:line="360" w:lineRule="auto"/>
        <w:jc w:val="center"/>
        <w:rPr>
          <w:rFonts w:ascii="Lato" w:eastAsia="Times New Roman" w:hAnsi="Lato"/>
          <w:sz w:val="28"/>
          <w:szCs w:val="28"/>
        </w:rPr>
      </w:pPr>
    </w:p>
    <w:p w14:paraId="29AA972D" w14:textId="77777777" w:rsidR="004606B8" w:rsidRPr="004606B8" w:rsidRDefault="004606B8" w:rsidP="004606B8">
      <w:pPr>
        <w:spacing w:line="360" w:lineRule="auto"/>
        <w:ind w:left="360"/>
        <w:jc w:val="center"/>
        <w:rPr>
          <w:rFonts w:ascii="Lato" w:eastAsia="Arial" w:hAnsi="Lato"/>
          <w:b/>
          <w:sz w:val="28"/>
          <w:szCs w:val="28"/>
        </w:rPr>
      </w:pPr>
      <w:r w:rsidRPr="004606B8">
        <w:rPr>
          <w:rFonts w:ascii="Lato" w:eastAsia="Arial" w:hAnsi="Lato"/>
          <w:b/>
          <w:sz w:val="28"/>
          <w:szCs w:val="28"/>
        </w:rPr>
        <w:t>5.1  Review of current agent systems</w:t>
      </w:r>
    </w:p>
    <w:p w14:paraId="1076669A" w14:textId="77777777" w:rsidR="004606B8" w:rsidRPr="009C4A09" w:rsidRDefault="004606B8" w:rsidP="004606B8">
      <w:pPr>
        <w:spacing w:line="360" w:lineRule="auto"/>
        <w:jc w:val="both"/>
        <w:rPr>
          <w:rFonts w:ascii="Lato" w:eastAsia="Times New Roman" w:hAnsi="Lato"/>
          <w:sz w:val="24"/>
          <w:szCs w:val="24"/>
        </w:rPr>
      </w:pPr>
    </w:p>
    <w:p w14:paraId="294ADFD6" w14:textId="77777777" w:rsidR="004606B8" w:rsidRPr="009C4A09" w:rsidRDefault="004606B8" w:rsidP="004606B8">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What follows is a review of known interface agent systems. Agents are examined by application domain, so that similar types of interface agents can be compared. The machine learning algorithms specified here are described later in the glossary.</w:t>
      </w:r>
    </w:p>
    <w:p w14:paraId="3879EFEE" w14:textId="77777777" w:rsidR="004606B8" w:rsidRPr="009C4A09" w:rsidRDefault="004606B8" w:rsidP="004606B8">
      <w:pPr>
        <w:spacing w:line="360" w:lineRule="auto"/>
        <w:jc w:val="both"/>
        <w:rPr>
          <w:rFonts w:ascii="Lato" w:eastAsia="Times New Roman" w:hAnsi="Lato"/>
          <w:sz w:val="24"/>
          <w:szCs w:val="24"/>
        </w:rPr>
      </w:pPr>
    </w:p>
    <w:p w14:paraId="38F65979" w14:textId="77777777" w:rsidR="004606B8" w:rsidRPr="004606B8" w:rsidRDefault="004606B8" w:rsidP="004606B8">
      <w:pPr>
        <w:spacing w:line="360" w:lineRule="auto"/>
        <w:ind w:left="360"/>
        <w:jc w:val="center"/>
        <w:rPr>
          <w:rFonts w:ascii="Lato" w:eastAsia="Arial" w:hAnsi="Lato"/>
          <w:b/>
          <w:sz w:val="28"/>
          <w:szCs w:val="28"/>
        </w:rPr>
      </w:pPr>
      <w:r w:rsidRPr="004606B8">
        <w:rPr>
          <w:rFonts w:ascii="Lato" w:eastAsia="Arial" w:hAnsi="Lato"/>
          <w:b/>
          <w:sz w:val="28"/>
          <w:szCs w:val="28"/>
        </w:rPr>
        <w:t>5.1.1 Auction/market domain</w:t>
      </w:r>
    </w:p>
    <w:p w14:paraId="5DD352E4" w14:textId="77777777" w:rsidR="004606B8" w:rsidRPr="009C4A09" w:rsidRDefault="004606B8" w:rsidP="004606B8">
      <w:pPr>
        <w:spacing w:line="360" w:lineRule="auto"/>
        <w:jc w:val="both"/>
        <w:rPr>
          <w:rFonts w:ascii="Lato" w:eastAsia="Times New Roman" w:hAnsi="Lato"/>
          <w:sz w:val="24"/>
          <w:szCs w:val="24"/>
        </w:rPr>
      </w:pPr>
    </w:p>
    <w:p w14:paraId="0F1FF02A" w14:textId="77777777" w:rsidR="004606B8" w:rsidRPr="009C4A09" w:rsidRDefault="004606B8" w:rsidP="004606B8">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 xml:space="preserve">Kasbah [36] is a market system in which each user has an agent. The user programs the agent with a buying </w:t>
      </w:r>
      <w:proofErr w:type="spellStart"/>
      <w:r w:rsidRPr="009C4A09">
        <w:rPr>
          <w:rFonts w:ascii="Lato" w:eastAsia="Times New Roman" w:hAnsi="Lato"/>
          <w:sz w:val="24"/>
          <w:szCs w:val="24"/>
        </w:rPr>
        <w:t>behaviour</w:t>
      </w:r>
      <w:proofErr w:type="spellEnd"/>
      <w:r w:rsidRPr="009C4A09">
        <w:rPr>
          <w:rFonts w:ascii="Lato" w:eastAsia="Times New Roman" w:hAnsi="Lato"/>
          <w:sz w:val="24"/>
          <w:szCs w:val="24"/>
        </w:rPr>
        <w:t xml:space="preserve"> profile, and the agent negotiates to buy and sell items for the user.</w:t>
      </w:r>
    </w:p>
    <w:p w14:paraId="574D2DFC" w14:textId="77777777" w:rsidR="004606B8" w:rsidRPr="009C4A09" w:rsidRDefault="004606B8" w:rsidP="004606B8">
      <w:pPr>
        <w:spacing w:line="360" w:lineRule="auto"/>
        <w:jc w:val="both"/>
        <w:rPr>
          <w:rFonts w:ascii="Lato" w:eastAsia="Times New Roman" w:hAnsi="Lato"/>
          <w:sz w:val="24"/>
          <w:szCs w:val="24"/>
        </w:rPr>
      </w:pPr>
    </w:p>
    <w:p w14:paraId="46E9F543" w14:textId="77777777" w:rsidR="004606B8" w:rsidRPr="009C4A09" w:rsidRDefault="004606B8" w:rsidP="004606B8">
      <w:pPr>
        <w:spacing w:line="360" w:lineRule="auto"/>
        <w:ind w:left="360" w:right="700"/>
        <w:jc w:val="both"/>
        <w:rPr>
          <w:rFonts w:ascii="Lato" w:eastAsia="Times New Roman" w:hAnsi="Lato"/>
          <w:sz w:val="24"/>
          <w:szCs w:val="24"/>
        </w:rPr>
      </w:pPr>
      <w:r w:rsidRPr="009C4A09">
        <w:rPr>
          <w:rFonts w:ascii="Lato" w:eastAsia="Times New Roman" w:hAnsi="Lato"/>
          <w:sz w:val="24"/>
          <w:szCs w:val="24"/>
        </w:rPr>
        <w:t>Results: Users wanted more “human like” negotiation from the agents, otherwise well received.</w:t>
      </w:r>
    </w:p>
    <w:p w14:paraId="1872E794" w14:textId="77777777" w:rsidR="004606B8" w:rsidRPr="009C4A09" w:rsidRDefault="004606B8" w:rsidP="004606B8">
      <w:pPr>
        <w:spacing w:line="360" w:lineRule="auto"/>
        <w:jc w:val="both"/>
        <w:rPr>
          <w:rFonts w:ascii="Lato" w:eastAsia="Times New Roman" w:hAnsi="Lato"/>
          <w:sz w:val="24"/>
          <w:szCs w:val="24"/>
        </w:rPr>
      </w:pPr>
    </w:p>
    <w:p w14:paraId="0B2AE33F" w14:textId="77777777" w:rsidR="004606B8" w:rsidRPr="009C4A09" w:rsidRDefault="004606B8" w:rsidP="004606B8">
      <w:pPr>
        <w:spacing w:line="360" w:lineRule="auto"/>
        <w:jc w:val="center"/>
        <w:rPr>
          <w:rFonts w:ascii="Lato" w:eastAsia="Arial" w:hAnsi="Lato"/>
          <w:b/>
          <w:sz w:val="24"/>
          <w:szCs w:val="24"/>
        </w:rPr>
      </w:pPr>
      <w:r w:rsidRPr="004606B8">
        <w:rPr>
          <w:rFonts w:ascii="Lato" w:eastAsia="Arial" w:hAnsi="Lato"/>
          <w:b/>
          <w:sz w:val="28"/>
          <w:szCs w:val="28"/>
        </w:rPr>
        <w:t>5.1.2 Believable/entertainment domain</w:t>
      </w:r>
    </w:p>
    <w:p w14:paraId="075CB07F" w14:textId="77777777" w:rsidR="004606B8" w:rsidRPr="009C4A09" w:rsidRDefault="004606B8" w:rsidP="004606B8">
      <w:pPr>
        <w:spacing w:line="360" w:lineRule="auto"/>
        <w:jc w:val="both"/>
        <w:rPr>
          <w:rFonts w:ascii="Lato" w:eastAsia="Times New Roman" w:hAnsi="Lato"/>
          <w:sz w:val="24"/>
          <w:szCs w:val="24"/>
        </w:rPr>
      </w:pPr>
    </w:p>
    <w:p w14:paraId="09EBABFE" w14:textId="77777777" w:rsidR="004606B8" w:rsidRPr="009C4A09" w:rsidRDefault="004606B8" w:rsidP="004606B8">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ACT [28] is an addition to the ALIVE system. It is a creature within the ALIVE world, observing the user and learning chains of actions. It tries to help the user by completing new action chains in the pattern of previous ones.</w:t>
      </w:r>
    </w:p>
    <w:p w14:paraId="3131D710" w14:textId="77777777" w:rsidR="004606B8" w:rsidRPr="009C4A09" w:rsidRDefault="004606B8" w:rsidP="004606B8">
      <w:pPr>
        <w:spacing w:line="360" w:lineRule="auto"/>
        <w:jc w:val="both"/>
        <w:rPr>
          <w:rFonts w:ascii="Lato" w:eastAsia="Times New Roman" w:hAnsi="Lato"/>
          <w:sz w:val="24"/>
          <w:szCs w:val="24"/>
        </w:rPr>
      </w:pPr>
    </w:p>
    <w:p w14:paraId="60144598" w14:textId="77777777" w:rsidR="004606B8" w:rsidRPr="009C4A09" w:rsidRDefault="004606B8" w:rsidP="004606B8">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ALIVE [35] is a “magic mirror” system to a 3D world. Interactive agents (such as a dog) exist for users to play with. Gesture recognition, and competing goal architecture is employed.</w:t>
      </w:r>
    </w:p>
    <w:p w14:paraId="04BECEAF" w14:textId="77777777" w:rsidR="004606B8" w:rsidRPr="009C4A09" w:rsidRDefault="004606B8" w:rsidP="004606B8">
      <w:pPr>
        <w:spacing w:line="360" w:lineRule="auto"/>
        <w:jc w:val="both"/>
        <w:rPr>
          <w:rFonts w:ascii="Lato" w:eastAsia="Times New Roman" w:hAnsi="Lato"/>
          <w:sz w:val="24"/>
          <w:szCs w:val="24"/>
        </w:rPr>
      </w:pPr>
    </w:p>
    <w:p w14:paraId="270BC9B8" w14:textId="77777777" w:rsidR="004606B8" w:rsidRPr="009C4A09" w:rsidRDefault="004606B8" w:rsidP="004606B8">
      <w:pPr>
        <w:spacing w:line="360" w:lineRule="auto"/>
        <w:ind w:left="360"/>
        <w:jc w:val="both"/>
        <w:rPr>
          <w:rFonts w:ascii="Lato" w:eastAsia="Times New Roman" w:hAnsi="Lato"/>
          <w:sz w:val="24"/>
          <w:szCs w:val="24"/>
        </w:rPr>
      </w:pPr>
      <w:r w:rsidRPr="009C4A09">
        <w:rPr>
          <w:rFonts w:ascii="Lato" w:eastAsia="Times New Roman" w:hAnsi="Lato"/>
          <w:sz w:val="24"/>
          <w:szCs w:val="24"/>
        </w:rPr>
        <w:t>Cathexis [37] is a believable agent with modelled emotions, as is the Oz project [4].</w:t>
      </w:r>
    </w:p>
    <w:p w14:paraId="0A466FE3" w14:textId="77777777" w:rsidR="004606B8" w:rsidRPr="009C4A09" w:rsidRDefault="004606B8" w:rsidP="004606B8">
      <w:pPr>
        <w:spacing w:line="360" w:lineRule="auto"/>
        <w:jc w:val="both"/>
        <w:rPr>
          <w:rFonts w:ascii="Lato" w:eastAsia="Times New Roman" w:hAnsi="Lato"/>
          <w:sz w:val="24"/>
          <w:szCs w:val="24"/>
        </w:rPr>
      </w:pPr>
    </w:p>
    <w:p w14:paraId="4B3F1B59" w14:textId="77777777" w:rsidR="004606B8" w:rsidRPr="009C4A09" w:rsidRDefault="004606B8" w:rsidP="004606B8">
      <w:pPr>
        <w:spacing w:line="360" w:lineRule="auto"/>
        <w:jc w:val="both"/>
        <w:rPr>
          <w:rFonts w:ascii="Lato" w:eastAsia="Times New Roman" w:hAnsi="Lato"/>
          <w:sz w:val="24"/>
          <w:szCs w:val="24"/>
        </w:rPr>
      </w:pPr>
    </w:p>
    <w:p w14:paraId="4F0914E6" w14:textId="77777777" w:rsidR="004606B8" w:rsidRPr="009C4A09" w:rsidRDefault="004606B8" w:rsidP="004606B8">
      <w:pPr>
        <w:spacing w:line="360" w:lineRule="auto"/>
        <w:ind w:left="360" w:right="680"/>
        <w:jc w:val="both"/>
        <w:rPr>
          <w:rFonts w:ascii="Lato" w:eastAsia="Times New Roman" w:hAnsi="Lato"/>
          <w:sz w:val="24"/>
          <w:szCs w:val="24"/>
        </w:rPr>
      </w:pPr>
      <w:proofErr w:type="spellStart"/>
      <w:r w:rsidRPr="009C4A09">
        <w:rPr>
          <w:rFonts w:ascii="Lato" w:eastAsia="Times New Roman" w:hAnsi="Lato"/>
          <w:sz w:val="24"/>
          <w:szCs w:val="24"/>
        </w:rPr>
        <w:t>MailCat</w:t>
      </w:r>
      <w:proofErr w:type="spellEnd"/>
      <w:r w:rsidRPr="009C4A09">
        <w:rPr>
          <w:rFonts w:ascii="Lato" w:eastAsia="Times New Roman" w:hAnsi="Lato"/>
          <w:sz w:val="24"/>
          <w:szCs w:val="24"/>
        </w:rPr>
        <w:t xml:space="preserve"> [72] filters email by providing a choice of folders to the user. TF-IDF vectors are created for existing emails, and cosine similarity used to match new emails. The user has the final say, choosing one of the suggested folders or moving messages manually.</w:t>
      </w:r>
    </w:p>
    <w:p w14:paraId="2A73A727" w14:textId="77777777" w:rsidR="004606B8" w:rsidRPr="009C4A09" w:rsidRDefault="004606B8" w:rsidP="004606B8">
      <w:pPr>
        <w:spacing w:line="360" w:lineRule="auto"/>
        <w:jc w:val="both"/>
        <w:rPr>
          <w:rFonts w:ascii="Lato" w:eastAsia="Times New Roman" w:hAnsi="Lato"/>
          <w:sz w:val="24"/>
          <w:szCs w:val="24"/>
        </w:rPr>
      </w:pPr>
    </w:p>
    <w:p w14:paraId="31E056B7" w14:textId="77777777" w:rsidR="004606B8" w:rsidRPr="009C4A09" w:rsidRDefault="004606B8" w:rsidP="004606B8">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Results: 0.3 second classification time, 60-80% accuracy giving user one choice, 80-98% accuracy giving user 3 choices of folder.</w:t>
      </w:r>
    </w:p>
    <w:p w14:paraId="066B7244" w14:textId="77777777" w:rsidR="004606B8" w:rsidRPr="009C4A09" w:rsidRDefault="004606B8" w:rsidP="004606B8">
      <w:pPr>
        <w:spacing w:line="360" w:lineRule="auto"/>
        <w:ind w:left="360" w:right="680"/>
        <w:jc w:val="both"/>
        <w:rPr>
          <w:rFonts w:ascii="Lato" w:eastAsia="Times New Roman" w:hAnsi="Lato"/>
          <w:sz w:val="24"/>
          <w:szCs w:val="24"/>
        </w:rPr>
        <w:sectPr w:rsidR="004606B8" w:rsidRPr="009C4A09">
          <w:pgSz w:w="12240" w:h="15840"/>
          <w:pgMar w:top="435" w:right="1440" w:bottom="277" w:left="1440" w:header="0" w:footer="0" w:gutter="0"/>
          <w:cols w:space="0" w:equalWidth="0">
            <w:col w:w="9360"/>
          </w:cols>
          <w:docGrid w:linePitch="360"/>
        </w:sectPr>
      </w:pPr>
    </w:p>
    <w:p w14:paraId="630B4EA0" w14:textId="77777777" w:rsidR="004606B8" w:rsidRPr="009C4A09" w:rsidRDefault="004606B8" w:rsidP="004606B8">
      <w:pPr>
        <w:spacing w:line="360" w:lineRule="auto"/>
        <w:jc w:val="both"/>
        <w:rPr>
          <w:rFonts w:ascii="Lato" w:eastAsia="Times New Roman" w:hAnsi="Lato"/>
          <w:sz w:val="24"/>
          <w:szCs w:val="24"/>
        </w:rPr>
      </w:pPr>
    </w:p>
    <w:p w14:paraId="43D44B9B" w14:textId="77777777" w:rsidR="004606B8" w:rsidRPr="009C4A09" w:rsidRDefault="004606B8" w:rsidP="009C4A09">
      <w:pPr>
        <w:spacing w:line="360" w:lineRule="auto"/>
        <w:ind w:right="320"/>
        <w:jc w:val="both"/>
        <w:rPr>
          <w:rFonts w:ascii="Lato" w:eastAsia="Times New Roman" w:hAnsi="Lato"/>
          <w:sz w:val="24"/>
          <w:szCs w:val="24"/>
        </w:rPr>
        <w:sectPr w:rsidR="004606B8" w:rsidRPr="009C4A09">
          <w:type w:val="continuous"/>
          <w:pgSz w:w="12240" w:h="15840"/>
          <w:pgMar w:top="435" w:right="1440" w:bottom="277" w:left="1440" w:header="0" w:footer="0" w:gutter="0"/>
          <w:cols w:space="0" w:equalWidth="0">
            <w:col w:w="9360"/>
          </w:cols>
          <w:docGrid w:linePitch="360"/>
        </w:sectPr>
      </w:pPr>
      <w:bookmarkStart w:id="7" w:name="page9"/>
      <w:bookmarkEnd w:id="7"/>
    </w:p>
    <w:p w14:paraId="643D9A85" w14:textId="77777777" w:rsidR="00317CD3" w:rsidRDefault="00317CD3" w:rsidP="009C4A09">
      <w:pPr>
        <w:spacing w:line="360" w:lineRule="auto"/>
        <w:ind w:left="360" w:right="680"/>
        <w:jc w:val="both"/>
        <w:rPr>
          <w:rFonts w:ascii="Lato" w:eastAsia="Times New Roman" w:hAnsi="Lato"/>
          <w:sz w:val="24"/>
          <w:szCs w:val="24"/>
        </w:rPr>
      </w:pPr>
      <w:bookmarkStart w:id="8" w:name="page10"/>
      <w:bookmarkEnd w:id="8"/>
    </w:p>
    <w:p w14:paraId="6DB1E90A" w14:textId="77777777" w:rsidR="00317CD3" w:rsidRDefault="00317CD3" w:rsidP="009C4A09">
      <w:pPr>
        <w:spacing w:line="360" w:lineRule="auto"/>
        <w:ind w:left="360" w:right="680"/>
        <w:jc w:val="both"/>
        <w:rPr>
          <w:rFonts w:ascii="Lato" w:eastAsia="Times New Roman" w:hAnsi="Lato"/>
          <w:sz w:val="24"/>
          <w:szCs w:val="24"/>
        </w:rPr>
      </w:pPr>
    </w:p>
    <w:p w14:paraId="42656056" w14:textId="642B9814"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 xml:space="preserve">MAGI [17] filters emails, monitoring user </w:t>
      </w:r>
      <w:r w:rsidR="00317CD3" w:rsidRPr="009C4A09">
        <w:rPr>
          <w:rFonts w:ascii="Lato" w:eastAsia="Times New Roman" w:hAnsi="Lato"/>
          <w:sz w:val="24"/>
          <w:szCs w:val="24"/>
        </w:rPr>
        <w:t>behaviors</w:t>
      </w:r>
      <w:r w:rsidRPr="009C4A09">
        <w:rPr>
          <w:rFonts w:ascii="Lato" w:eastAsia="Times New Roman" w:hAnsi="Lato"/>
          <w:sz w:val="24"/>
          <w:szCs w:val="24"/>
        </w:rPr>
        <w:t xml:space="preserve"> and receiving relevance feedback. CN2 and IBPL are used to classify emails.</w:t>
      </w:r>
    </w:p>
    <w:p w14:paraId="462D93B7" w14:textId="77777777" w:rsidR="004606B8" w:rsidRPr="009C4A09" w:rsidRDefault="004606B8" w:rsidP="009C4A09">
      <w:pPr>
        <w:spacing w:line="360" w:lineRule="auto"/>
        <w:jc w:val="both"/>
        <w:rPr>
          <w:rFonts w:ascii="Lato" w:eastAsia="Times New Roman" w:hAnsi="Lato"/>
          <w:sz w:val="24"/>
          <w:szCs w:val="24"/>
        </w:rPr>
      </w:pPr>
    </w:p>
    <w:p w14:paraId="5D88B077"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Maxims [33] filters email by learning repetitive actions the user performs. It monitors user actions using memory-based reasoning to discover patterns. Agents can share expertise with other agents, and user programming is allowed.</w:t>
      </w:r>
    </w:p>
    <w:p w14:paraId="5FE6AF07" w14:textId="77777777" w:rsidR="004606B8" w:rsidRPr="009C4A09" w:rsidRDefault="004606B8" w:rsidP="009C4A09">
      <w:pPr>
        <w:spacing w:line="360" w:lineRule="auto"/>
        <w:jc w:val="both"/>
        <w:rPr>
          <w:rFonts w:ascii="Lato" w:eastAsia="Times New Roman" w:hAnsi="Lato"/>
          <w:sz w:val="24"/>
          <w:szCs w:val="24"/>
        </w:rPr>
      </w:pPr>
    </w:p>
    <w:p w14:paraId="2FD58BAA" w14:textId="2ADFAC8E"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Re:</w:t>
      </w:r>
      <w:r w:rsidR="00317CD3">
        <w:rPr>
          <w:rFonts w:ascii="Lato" w:eastAsia="Times New Roman" w:hAnsi="Lato"/>
          <w:sz w:val="24"/>
          <w:szCs w:val="24"/>
        </w:rPr>
        <w:t xml:space="preserve"> </w:t>
      </w:r>
      <w:r w:rsidRPr="009C4A09">
        <w:rPr>
          <w:rFonts w:ascii="Lato" w:eastAsia="Times New Roman" w:hAnsi="Lato"/>
          <w:sz w:val="24"/>
          <w:szCs w:val="24"/>
        </w:rPr>
        <w:t xml:space="preserve">Agent [9] is an email filter that accepts user provided keywords for its groupings. TF-IDF vectors are created for each email, along with the TF of the user provided keywords. This representation is then clustered using a nearest </w:t>
      </w:r>
      <w:r w:rsidR="00317CD3" w:rsidRPr="009C4A09">
        <w:rPr>
          <w:rFonts w:ascii="Lato" w:eastAsia="Times New Roman" w:hAnsi="Lato"/>
          <w:sz w:val="24"/>
          <w:szCs w:val="24"/>
        </w:rPr>
        <w:t>neighbor</w:t>
      </w:r>
      <w:r w:rsidRPr="009C4A09">
        <w:rPr>
          <w:rFonts w:ascii="Lato" w:eastAsia="Times New Roman" w:hAnsi="Lato"/>
          <w:sz w:val="24"/>
          <w:szCs w:val="24"/>
        </w:rPr>
        <w:t xml:space="preserve"> and neural network clustering algorithm (for comparison).</w:t>
      </w:r>
    </w:p>
    <w:p w14:paraId="2E5BD6B8" w14:textId="77777777" w:rsidR="004606B8" w:rsidRPr="009C4A09" w:rsidRDefault="004606B8" w:rsidP="009C4A09">
      <w:pPr>
        <w:spacing w:line="360" w:lineRule="auto"/>
        <w:jc w:val="both"/>
        <w:rPr>
          <w:rFonts w:ascii="Lato" w:eastAsia="Times New Roman" w:hAnsi="Lato"/>
          <w:sz w:val="24"/>
          <w:szCs w:val="24"/>
        </w:rPr>
      </w:pPr>
    </w:p>
    <w:p w14:paraId="14492225" w14:textId="264578CF" w:rsidR="004606B8" w:rsidRPr="009C4A09" w:rsidRDefault="004606B8" w:rsidP="009C4A09">
      <w:pPr>
        <w:spacing w:line="360" w:lineRule="auto"/>
        <w:ind w:left="360"/>
        <w:jc w:val="both"/>
        <w:rPr>
          <w:rFonts w:ascii="Lato" w:eastAsia="Times New Roman" w:hAnsi="Lato"/>
          <w:sz w:val="24"/>
          <w:szCs w:val="24"/>
        </w:rPr>
      </w:pPr>
      <w:r w:rsidRPr="009C4A09">
        <w:rPr>
          <w:rFonts w:ascii="Lato" w:eastAsia="Times New Roman" w:hAnsi="Lato"/>
          <w:sz w:val="24"/>
          <w:szCs w:val="24"/>
        </w:rPr>
        <w:t xml:space="preserve">Results: classification accuracy – neural network 94.8 ± 4.2%, nearest </w:t>
      </w:r>
      <w:r w:rsidR="00317CD3" w:rsidRPr="009C4A09">
        <w:rPr>
          <w:rFonts w:ascii="Lato" w:eastAsia="Times New Roman" w:hAnsi="Lato"/>
          <w:sz w:val="24"/>
          <w:szCs w:val="24"/>
        </w:rPr>
        <w:t>neighbor</w:t>
      </w:r>
      <w:r w:rsidRPr="009C4A09">
        <w:rPr>
          <w:rFonts w:ascii="Lato" w:eastAsia="Times New Roman" w:hAnsi="Lato"/>
          <w:sz w:val="24"/>
          <w:szCs w:val="24"/>
        </w:rPr>
        <w:t xml:space="preserve"> 96.9</w:t>
      </w:r>
    </w:p>
    <w:p w14:paraId="54AF9BFD" w14:textId="77777777" w:rsidR="004606B8" w:rsidRPr="009C4A09" w:rsidRDefault="004606B8" w:rsidP="009C4A09">
      <w:pPr>
        <w:spacing w:line="360" w:lineRule="auto"/>
        <w:jc w:val="both"/>
        <w:rPr>
          <w:rFonts w:ascii="Lato" w:eastAsia="Times New Roman" w:hAnsi="Lato"/>
          <w:sz w:val="24"/>
          <w:szCs w:val="24"/>
        </w:rPr>
      </w:pPr>
    </w:p>
    <w:p w14:paraId="70001BBD" w14:textId="77777777" w:rsidR="004606B8" w:rsidRPr="009C4A09" w:rsidRDefault="004606B8" w:rsidP="009C4A09">
      <w:pPr>
        <w:numPr>
          <w:ilvl w:val="0"/>
          <w:numId w:val="10"/>
        </w:numPr>
        <w:tabs>
          <w:tab w:val="left" w:pos="614"/>
        </w:tabs>
        <w:spacing w:line="360" w:lineRule="auto"/>
        <w:ind w:left="360" w:right="680" w:hanging="2"/>
        <w:jc w:val="both"/>
        <w:rPr>
          <w:rFonts w:ascii="Lato" w:eastAsia="Times New Roman" w:hAnsi="Lato"/>
          <w:sz w:val="24"/>
          <w:szCs w:val="24"/>
        </w:rPr>
      </w:pPr>
      <w:r w:rsidRPr="009C4A09">
        <w:rPr>
          <w:rFonts w:ascii="Lato" w:eastAsia="Times New Roman" w:hAnsi="Lato"/>
          <w:sz w:val="24"/>
          <w:szCs w:val="24"/>
        </w:rPr>
        <w:t>2.3%; high accuracy due to simple classification task (into “work” or “other” categories).</w:t>
      </w:r>
    </w:p>
    <w:p w14:paraId="4F3511E7" w14:textId="77777777" w:rsidR="004606B8" w:rsidRPr="009C4A09" w:rsidRDefault="004606B8" w:rsidP="009C4A09">
      <w:pPr>
        <w:spacing w:line="360" w:lineRule="auto"/>
        <w:jc w:val="both"/>
        <w:rPr>
          <w:rFonts w:ascii="Lato" w:eastAsia="Times New Roman" w:hAnsi="Lato"/>
          <w:sz w:val="24"/>
          <w:szCs w:val="24"/>
        </w:rPr>
      </w:pPr>
    </w:p>
    <w:p w14:paraId="41FCA8A7" w14:textId="77777777" w:rsidR="004606B8" w:rsidRPr="004606B8" w:rsidRDefault="004606B8" w:rsidP="004606B8">
      <w:pPr>
        <w:spacing w:line="360" w:lineRule="auto"/>
        <w:ind w:left="360"/>
        <w:jc w:val="center"/>
        <w:rPr>
          <w:rFonts w:ascii="Lato" w:eastAsia="Arial" w:hAnsi="Lato"/>
          <w:b/>
          <w:sz w:val="28"/>
          <w:szCs w:val="28"/>
        </w:rPr>
      </w:pPr>
      <w:r w:rsidRPr="004606B8">
        <w:rPr>
          <w:rFonts w:ascii="Lato" w:eastAsia="Arial" w:hAnsi="Lato"/>
          <w:b/>
          <w:sz w:val="28"/>
          <w:szCs w:val="28"/>
        </w:rPr>
        <w:t>5.1.4 Expert assistance domain</w:t>
      </w:r>
    </w:p>
    <w:p w14:paraId="14DEF16D" w14:textId="77777777" w:rsidR="004606B8" w:rsidRPr="009C4A09" w:rsidRDefault="004606B8" w:rsidP="009C4A09">
      <w:pPr>
        <w:spacing w:line="360" w:lineRule="auto"/>
        <w:jc w:val="both"/>
        <w:rPr>
          <w:rFonts w:ascii="Lato" w:eastAsia="Times New Roman" w:hAnsi="Lato"/>
          <w:sz w:val="24"/>
          <w:szCs w:val="24"/>
        </w:rPr>
      </w:pPr>
    </w:p>
    <w:p w14:paraId="47E0A582"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Coach [73] is a LISP help system that monitors user mistakes and offers unsolicited advice. A knowledge-based user model is supported, with the concept of user experience stereotypically represented. Heuristics adjust the model based on user mistakes.</w:t>
      </w:r>
    </w:p>
    <w:p w14:paraId="103A4DF0" w14:textId="77777777" w:rsidR="004606B8" w:rsidRPr="009C4A09" w:rsidRDefault="004606B8" w:rsidP="009C4A09">
      <w:pPr>
        <w:spacing w:line="360" w:lineRule="auto"/>
        <w:jc w:val="both"/>
        <w:rPr>
          <w:rFonts w:ascii="Lato" w:eastAsia="Times New Roman" w:hAnsi="Lato"/>
          <w:sz w:val="24"/>
          <w:szCs w:val="24"/>
        </w:rPr>
      </w:pPr>
    </w:p>
    <w:p w14:paraId="27CC9E45" w14:textId="55EEC958" w:rsidR="004606B8" w:rsidRPr="009C4A09" w:rsidRDefault="004606B8" w:rsidP="009C4A09">
      <w:pPr>
        <w:spacing w:line="360" w:lineRule="auto"/>
        <w:ind w:left="360" w:right="700"/>
        <w:jc w:val="both"/>
        <w:rPr>
          <w:rFonts w:ascii="Lato" w:eastAsia="Times New Roman" w:hAnsi="Lato"/>
          <w:sz w:val="24"/>
          <w:szCs w:val="24"/>
        </w:rPr>
      </w:pPr>
      <w:r w:rsidRPr="009C4A09">
        <w:rPr>
          <w:rFonts w:ascii="Lato" w:eastAsia="Times New Roman" w:hAnsi="Lato"/>
          <w:sz w:val="24"/>
          <w:szCs w:val="24"/>
        </w:rPr>
        <w:t xml:space="preserve">Results: Student performance </w:t>
      </w:r>
      <w:r w:rsidR="00317CD3" w:rsidRPr="009C4A09">
        <w:rPr>
          <w:rFonts w:ascii="Lato" w:eastAsia="Times New Roman" w:hAnsi="Lato"/>
          <w:sz w:val="24"/>
          <w:szCs w:val="24"/>
        </w:rPr>
        <w:t>improved;</w:t>
      </w:r>
      <w:r w:rsidRPr="009C4A09">
        <w:rPr>
          <w:rFonts w:ascii="Lato" w:eastAsia="Times New Roman" w:hAnsi="Lato"/>
          <w:sz w:val="24"/>
          <w:szCs w:val="24"/>
        </w:rPr>
        <w:t xml:space="preserve"> knowledge of functions improved by a factor of 5.</w:t>
      </w:r>
    </w:p>
    <w:p w14:paraId="6FE08BBD" w14:textId="77777777" w:rsidR="004606B8" w:rsidRPr="009C4A09" w:rsidRDefault="004606B8" w:rsidP="009C4A09">
      <w:pPr>
        <w:spacing w:line="360" w:lineRule="auto"/>
        <w:jc w:val="both"/>
        <w:rPr>
          <w:rFonts w:ascii="Lato" w:eastAsia="Times New Roman" w:hAnsi="Lato"/>
          <w:sz w:val="24"/>
          <w:szCs w:val="24"/>
        </w:rPr>
      </w:pPr>
    </w:p>
    <w:p w14:paraId="145DC73A" w14:textId="0ED17F18"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 xml:space="preserve">Eager [13] automates observed repetitive HyperCard actions. It monitors the user looking for </w:t>
      </w:r>
      <w:r w:rsidR="00317CD3" w:rsidRPr="009C4A09">
        <w:rPr>
          <w:rFonts w:ascii="Lato" w:eastAsia="Times New Roman" w:hAnsi="Lato"/>
          <w:sz w:val="24"/>
          <w:szCs w:val="24"/>
        </w:rPr>
        <w:t>behaviors</w:t>
      </w:r>
      <w:r w:rsidRPr="009C4A09">
        <w:rPr>
          <w:rFonts w:ascii="Lato" w:eastAsia="Times New Roman" w:hAnsi="Lato"/>
          <w:sz w:val="24"/>
          <w:szCs w:val="24"/>
        </w:rPr>
        <w:t xml:space="preserve"> </w:t>
      </w:r>
      <w:proofErr w:type="gramStart"/>
      <w:r w:rsidRPr="009C4A09">
        <w:rPr>
          <w:rFonts w:ascii="Lato" w:eastAsia="Times New Roman" w:hAnsi="Lato"/>
          <w:sz w:val="24"/>
          <w:szCs w:val="24"/>
        </w:rPr>
        <w:t>patterns, and</w:t>
      </w:r>
      <w:proofErr w:type="gramEnd"/>
      <w:r w:rsidRPr="009C4A09">
        <w:rPr>
          <w:rFonts w:ascii="Lato" w:eastAsia="Times New Roman" w:hAnsi="Lato"/>
          <w:sz w:val="24"/>
          <w:szCs w:val="24"/>
        </w:rPr>
        <w:t xml:space="preserve"> creates helpful macros from them.</w:t>
      </w:r>
    </w:p>
    <w:p w14:paraId="6CB0AF65" w14:textId="77777777" w:rsidR="004606B8" w:rsidRPr="009C4A09" w:rsidRDefault="004606B8" w:rsidP="009C4A09">
      <w:pPr>
        <w:spacing w:line="360" w:lineRule="auto"/>
        <w:jc w:val="both"/>
        <w:rPr>
          <w:rFonts w:ascii="Lato" w:eastAsia="Times New Roman" w:hAnsi="Lato"/>
          <w:sz w:val="24"/>
          <w:szCs w:val="24"/>
        </w:rPr>
      </w:pPr>
    </w:p>
    <w:p w14:paraId="694E256C" w14:textId="77777777" w:rsidR="00317CD3" w:rsidRDefault="00317CD3" w:rsidP="009C4A09">
      <w:pPr>
        <w:spacing w:line="360" w:lineRule="auto"/>
        <w:ind w:left="360" w:right="680"/>
        <w:jc w:val="both"/>
        <w:rPr>
          <w:rFonts w:ascii="Lato" w:eastAsia="Times New Roman" w:hAnsi="Lato"/>
          <w:sz w:val="24"/>
          <w:szCs w:val="24"/>
        </w:rPr>
      </w:pPr>
    </w:p>
    <w:p w14:paraId="3F673386" w14:textId="77777777" w:rsidR="00317CD3" w:rsidRDefault="00317CD3" w:rsidP="009C4A09">
      <w:pPr>
        <w:spacing w:line="360" w:lineRule="auto"/>
        <w:ind w:left="360" w:right="680"/>
        <w:jc w:val="both"/>
        <w:rPr>
          <w:rFonts w:ascii="Lato" w:eastAsia="Times New Roman" w:hAnsi="Lato"/>
          <w:sz w:val="24"/>
          <w:szCs w:val="24"/>
        </w:rPr>
      </w:pPr>
    </w:p>
    <w:p w14:paraId="5C0B642A" w14:textId="77777777" w:rsidR="00317CD3" w:rsidRDefault="00317CD3" w:rsidP="009C4A09">
      <w:pPr>
        <w:spacing w:line="360" w:lineRule="auto"/>
        <w:ind w:left="360" w:right="680"/>
        <w:jc w:val="both"/>
        <w:rPr>
          <w:rFonts w:ascii="Lato" w:eastAsia="Times New Roman" w:hAnsi="Lato"/>
          <w:sz w:val="24"/>
          <w:szCs w:val="24"/>
        </w:rPr>
      </w:pPr>
    </w:p>
    <w:p w14:paraId="137EF7CA" w14:textId="77777777" w:rsidR="00317CD3" w:rsidRDefault="00317CD3" w:rsidP="009C4A09">
      <w:pPr>
        <w:spacing w:line="360" w:lineRule="auto"/>
        <w:ind w:left="360" w:right="680"/>
        <w:jc w:val="both"/>
        <w:rPr>
          <w:rFonts w:ascii="Lato" w:eastAsia="Times New Roman" w:hAnsi="Lato"/>
          <w:sz w:val="24"/>
          <w:szCs w:val="24"/>
        </w:rPr>
      </w:pPr>
    </w:p>
    <w:p w14:paraId="51459FCA" w14:textId="3C0E8131"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Results: Users felt a loss of control; macros for some irrelevant small patterns were created.</w:t>
      </w:r>
    </w:p>
    <w:p w14:paraId="770FEA03" w14:textId="77777777" w:rsidR="004606B8" w:rsidRPr="009C4A09" w:rsidRDefault="004606B8" w:rsidP="009C4A09">
      <w:pPr>
        <w:spacing w:line="360" w:lineRule="auto"/>
        <w:jc w:val="both"/>
        <w:rPr>
          <w:rFonts w:ascii="Lato" w:eastAsia="Times New Roman" w:hAnsi="Lato"/>
          <w:sz w:val="24"/>
          <w:szCs w:val="24"/>
        </w:rPr>
      </w:pPr>
    </w:p>
    <w:p w14:paraId="389168EE"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 xml:space="preserve">GALOIS [68] monitors the use of an application, and offers expert </w:t>
      </w:r>
      <w:proofErr w:type="spellStart"/>
      <w:r w:rsidRPr="009C4A09">
        <w:rPr>
          <w:rFonts w:ascii="Lato" w:eastAsia="Times New Roman" w:hAnsi="Lato"/>
          <w:sz w:val="24"/>
          <w:szCs w:val="24"/>
        </w:rPr>
        <w:t>advise</w:t>
      </w:r>
      <w:proofErr w:type="spellEnd"/>
      <w:r w:rsidRPr="009C4A09">
        <w:rPr>
          <w:rFonts w:ascii="Lato" w:eastAsia="Times New Roman" w:hAnsi="Lato"/>
          <w:sz w:val="24"/>
          <w:szCs w:val="24"/>
        </w:rPr>
        <w:t xml:space="preserve"> when users are lost or being inefficient. An initial knowledge-based user profile is constructed from personal information, then a behavioural model built by observing user actions. Stereotypes are used to classify users, thus allowing customized help.</w:t>
      </w:r>
    </w:p>
    <w:p w14:paraId="3D734568" w14:textId="77777777" w:rsidR="004606B8" w:rsidRPr="009C4A09" w:rsidRDefault="004606B8" w:rsidP="009C4A09">
      <w:pPr>
        <w:spacing w:line="360" w:lineRule="auto"/>
        <w:jc w:val="both"/>
        <w:rPr>
          <w:rFonts w:ascii="Lato" w:eastAsia="Times New Roman" w:hAnsi="Lato"/>
          <w:sz w:val="24"/>
          <w:szCs w:val="24"/>
        </w:rPr>
      </w:pPr>
    </w:p>
    <w:p w14:paraId="0A3A838C"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 xml:space="preserve">GESIA [11] helps expert system developers by suggesting predicted actions. A Bayesian network models user </w:t>
      </w:r>
      <w:proofErr w:type="spellStart"/>
      <w:r w:rsidRPr="009C4A09">
        <w:rPr>
          <w:rFonts w:ascii="Lato" w:eastAsia="Times New Roman" w:hAnsi="Lato"/>
          <w:sz w:val="24"/>
          <w:szCs w:val="24"/>
        </w:rPr>
        <w:t>behaviour</w:t>
      </w:r>
      <w:proofErr w:type="spellEnd"/>
      <w:r w:rsidRPr="009C4A09">
        <w:rPr>
          <w:rFonts w:ascii="Lato" w:eastAsia="Times New Roman" w:hAnsi="Lato"/>
          <w:sz w:val="24"/>
          <w:szCs w:val="24"/>
        </w:rPr>
        <w:t>, allowing predictions with the help of hard-coded domain knowledge.</w:t>
      </w:r>
    </w:p>
    <w:p w14:paraId="01D54065" w14:textId="77777777" w:rsidR="004606B8" w:rsidRPr="009C4A09" w:rsidRDefault="004606B8" w:rsidP="009C4A09">
      <w:pPr>
        <w:spacing w:line="360" w:lineRule="auto"/>
        <w:jc w:val="both"/>
        <w:rPr>
          <w:rFonts w:ascii="Lato" w:eastAsia="Times New Roman" w:hAnsi="Lato"/>
          <w:sz w:val="24"/>
          <w:szCs w:val="24"/>
        </w:rPr>
      </w:pPr>
    </w:p>
    <w:p w14:paraId="6D140E72"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Open Sesame! [20] observes user actions and offers to automate repetitive tasks. The ART-2 learning algorithm is used.</w:t>
      </w:r>
    </w:p>
    <w:p w14:paraId="357B2E9E" w14:textId="77777777" w:rsidR="004606B8" w:rsidRPr="009C4A09" w:rsidRDefault="004606B8" w:rsidP="009C4A09">
      <w:pPr>
        <w:spacing w:line="360" w:lineRule="auto"/>
        <w:jc w:val="both"/>
        <w:rPr>
          <w:rFonts w:ascii="Lato" w:eastAsia="Times New Roman" w:hAnsi="Lato"/>
          <w:sz w:val="24"/>
          <w:szCs w:val="24"/>
        </w:rPr>
      </w:pPr>
    </w:p>
    <w:p w14:paraId="51B82FE6"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Results: Only 2/129 suggestions were followed – system deemed to have failed; action patterns do not generalize across situations well.</w:t>
      </w:r>
    </w:p>
    <w:p w14:paraId="221275DB" w14:textId="77777777" w:rsidR="004606B8" w:rsidRPr="009C4A09" w:rsidRDefault="004606B8" w:rsidP="009C4A09">
      <w:pPr>
        <w:spacing w:line="360" w:lineRule="auto"/>
        <w:jc w:val="both"/>
        <w:rPr>
          <w:rFonts w:ascii="Lato" w:eastAsia="Times New Roman" w:hAnsi="Lato"/>
          <w:sz w:val="24"/>
          <w:szCs w:val="24"/>
        </w:rPr>
      </w:pPr>
    </w:p>
    <w:p w14:paraId="39400A3B" w14:textId="77777777" w:rsidR="004606B8" w:rsidRPr="004606B8" w:rsidRDefault="004606B8" w:rsidP="004606B8">
      <w:pPr>
        <w:spacing w:line="360" w:lineRule="auto"/>
        <w:ind w:left="360"/>
        <w:jc w:val="center"/>
        <w:rPr>
          <w:rFonts w:ascii="Lato" w:eastAsia="Arial" w:hAnsi="Lato"/>
          <w:b/>
          <w:sz w:val="28"/>
          <w:szCs w:val="28"/>
        </w:rPr>
      </w:pPr>
      <w:r w:rsidRPr="004606B8">
        <w:rPr>
          <w:rFonts w:ascii="Lato" w:eastAsia="Arial" w:hAnsi="Lato"/>
          <w:b/>
          <w:sz w:val="28"/>
          <w:szCs w:val="28"/>
        </w:rPr>
        <w:t>5.1.5 Matchmaking domain</w:t>
      </w:r>
    </w:p>
    <w:p w14:paraId="68D551B2" w14:textId="77777777" w:rsidR="004606B8" w:rsidRPr="009C4A09" w:rsidRDefault="004606B8" w:rsidP="009C4A09">
      <w:pPr>
        <w:spacing w:line="360" w:lineRule="auto"/>
        <w:jc w:val="both"/>
        <w:rPr>
          <w:rFonts w:ascii="Lato" w:eastAsia="Times New Roman" w:hAnsi="Lato"/>
          <w:sz w:val="24"/>
          <w:szCs w:val="24"/>
        </w:rPr>
      </w:pPr>
    </w:p>
    <w:p w14:paraId="7693FDFA" w14:textId="4E5916F5" w:rsidR="00F3254A" w:rsidRPr="009C4A09" w:rsidRDefault="00B362A5" w:rsidP="00B362A5">
      <w:pPr>
        <w:spacing w:line="360" w:lineRule="auto"/>
        <w:ind w:left="360" w:right="680"/>
        <w:jc w:val="both"/>
        <w:rPr>
          <w:rFonts w:ascii="Lato" w:eastAsia="Times New Roman" w:hAnsi="Lato"/>
          <w:sz w:val="24"/>
          <w:szCs w:val="24"/>
        </w:rPr>
      </w:pPr>
      <w:r>
        <w:rPr>
          <w:rFonts w:ascii="Lato" w:eastAsia="Times New Roman" w:hAnsi="Lato"/>
          <w:sz w:val="24"/>
          <w:szCs w:val="24"/>
        </w:rPr>
        <w:t xml:space="preserve"> </w:t>
      </w:r>
      <w:r w:rsidR="00317CD3" w:rsidRPr="009C4A09">
        <w:rPr>
          <w:rFonts w:ascii="Lato" w:eastAsia="Times New Roman" w:hAnsi="Lato"/>
          <w:sz w:val="24"/>
          <w:szCs w:val="24"/>
        </w:rPr>
        <w:t>Expert Finder</w:t>
      </w:r>
      <w:r w:rsidR="004606B8" w:rsidRPr="009C4A09">
        <w:rPr>
          <w:rFonts w:ascii="Lato" w:eastAsia="Times New Roman" w:hAnsi="Lato"/>
          <w:sz w:val="24"/>
          <w:szCs w:val="24"/>
        </w:rPr>
        <w:t xml:space="preserve"> [78] monitors users’ Java code and finds people who use the same </w:t>
      </w:r>
      <w:r>
        <w:rPr>
          <w:rFonts w:ascii="Lato" w:eastAsia="Times New Roman" w:hAnsi="Lato"/>
          <w:sz w:val="24"/>
          <w:szCs w:val="24"/>
        </w:rPr>
        <w:t xml:space="preserve">          </w:t>
      </w:r>
      <w:r w:rsidR="004606B8" w:rsidRPr="009C4A09">
        <w:rPr>
          <w:rFonts w:ascii="Lato" w:eastAsia="Times New Roman" w:hAnsi="Lato"/>
          <w:sz w:val="24"/>
          <w:szCs w:val="24"/>
        </w:rPr>
        <w:t>classes. TF-IDF vectors represent code files, and cosine similarity is used to find similar people.</w:t>
      </w:r>
      <w:r w:rsidR="00F3254A" w:rsidRPr="00F3254A">
        <w:rPr>
          <w:rFonts w:ascii="Lato" w:eastAsia="Times New Roman" w:hAnsi="Lato"/>
          <w:sz w:val="24"/>
          <w:szCs w:val="24"/>
        </w:rPr>
        <w:t xml:space="preserve"> </w:t>
      </w:r>
      <w:r w:rsidR="00F3254A" w:rsidRPr="009C4A09">
        <w:rPr>
          <w:rFonts w:ascii="Lato" w:eastAsia="Times New Roman" w:hAnsi="Lato"/>
          <w:sz w:val="24"/>
          <w:szCs w:val="24"/>
        </w:rPr>
        <w:t xml:space="preserve">ReferralWeb [23] builds a social network from publicly available web pages. </w:t>
      </w:r>
      <w:r w:rsidR="00F3254A">
        <w:rPr>
          <w:rFonts w:ascii="Lato" w:eastAsia="Times New Roman" w:hAnsi="Lato"/>
          <w:sz w:val="24"/>
          <w:szCs w:val="24"/>
        </w:rPr>
        <w:t xml:space="preserve">        </w:t>
      </w:r>
      <w:r w:rsidR="00F3254A" w:rsidRPr="009C4A09">
        <w:rPr>
          <w:rFonts w:ascii="Lato" w:eastAsia="Times New Roman" w:hAnsi="Lato"/>
          <w:sz w:val="24"/>
          <w:szCs w:val="24"/>
        </w:rPr>
        <w:t>People’s names are extracted from pages, and co-occurrence of names within pages imply a social connection. Queries such as “list docs close to Mitchell” can thus be issued.</w:t>
      </w:r>
    </w:p>
    <w:p w14:paraId="78D96CC3" w14:textId="77777777" w:rsidR="004606B8" w:rsidRPr="009C4A09" w:rsidRDefault="004606B8" w:rsidP="009C4A09">
      <w:pPr>
        <w:spacing w:line="360" w:lineRule="auto"/>
        <w:jc w:val="both"/>
        <w:rPr>
          <w:rFonts w:ascii="Lato" w:eastAsia="Times New Roman" w:hAnsi="Lato"/>
          <w:sz w:val="24"/>
          <w:szCs w:val="24"/>
        </w:rPr>
      </w:pPr>
      <w:bookmarkStart w:id="9" w:name="page11"/>
      <w:bookmarkEnd w:id="9"/>
    </w:p>
    <w:p w14:paraId="482E70B2" w14:textId="0E5F3C5F" w:rsidR="004606B8" w:rsidRPr="009C4A09" w:rsidRDefault="004606B8" w:rsidP="00B362A5">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 xml:space="preserve">Yenta [16] allows user agents to “find” </w:t>
      </w:r>
      <w:r w:rsidR="00317CD3" w:rsidRPr="009C4A09">
        <w:rPr>
          <w:rFonts w:ascii="Lato" w:eastAsia="Times New Roman" w:hAnsi="Lato"/>
          <w:sz w:val="24"/>
          <w:szCs w:val="24"/>
        </w:rPr>
        <w:t>each other and</w:t>
      </w:r>
      <w:r w:rsidRPr="009C4A09">
        <w:rPr>
          <w:rFonts w:ascii="Lato" w:eastAsia="Times New Roman" w:hAnsi="Lato"/>
          <w:sz w:val="24"/>
          <w:szCs w:val="24"/>
        </w:rPr>
        <w:t xml:space="preserve"> determine commonality of interests. The SMART algorithm initially classifies user emails, newsgroups and created files </w:t>
      </w:r>
      <w:proofErr w:type="gramStart"/>
      <w:r w:rsidRPr="009C4A09">
        <w:rPr>
          <w:rFonts w:ascii="Lato" w:eastAsia="Times New Roman" w:hAnsi="Lato"/>
          <w:sz w:val="24"/>
          <w:szCs w:val="24"/>
        </w:rPr>
        <w:t>in order to</w:t>
      </w:r>
      <w:proofErr w:type="gramEnd"/>
      <w:r w:rsidRPr="009C4A09">
        <w:rPr>
          <w:rFonts w:ascii="Lato" w:eastAsia="Times New Roman" w:hAnsi="Lato"/>
          <w:sz w:val="24"/>
          <w:szCs w:val="24"/>
        </w:rPr>
        <w:t xml:space="preserve"> build an interest profile. Agents then find each other in the Yenta system, compare profiles for similarity, and suggest other agents to try.</w:t>
      </w:r>
    </w:p>
    <w:p w14:paraId="38A6403F" w14:textId="77777777" w:rsidR="004606B8" w:rsidRPr="009C4A09" w:rsidRDefault="004606B8" w:rsidP="009C4A09">
      <w:pPr>
        <w:spacing w:line="360" w:lineRule="auto"/>
        <w:jc w:val="both"/>
        <w:rPr>
          <w:rFonts w:ascii="Lato" w:eastAsia="Times New Roman" w:hAnsi="Lato"/>
          <w:sz w:val="24"/>
          <w:szCs w:val="24"/>
        </w:rPr>
      </w:pPr>
    </w:p>
    <w:p w14:paraId="5133F750" w14:textId="77777777" w:rsidR="00317CD3" w:rsidRDefault="00317CD3" w:rsidP="00B362A5">
      <w:pPr>
        <w:spacing w:line="360" w:lineRule="auto"/>
        <w:ind w:left="360"/>
        <w:jc w:val="both"/>
        <w:rPr>
          <w:rFonts w:ascii="Lato" w:eastAsia="Times New Roman" w:hAnsi="Lato"/>
          <w:sz w:val="24"/>
          <w:szCs w:val="24"/>
        </w:rPr>
      </w:pPr>
    </w:p>
    <w:p w14:paraId="0B0A1DA1" w14:textId="77777777" w:rsidR="00317CD3" w:rsidRDefault="00317CD3" w:rsidP="00B362A5">
      <w:pPr>
        <w:spacing w:line="360" w:lineRule="auto"/>
        <w:ind w:left="360"/>
        <w:jc w:val="both"/>
        <w:rPr>
          <w:rFonts w:ascii="Lato" w:eastAsia="Times New Roman" w:hAnsi="Lato"/>
          <w:sz w:val="24"/>
          <w:szCs w:val="24"/>
        </w:rPr>
      </w:pPr>
    </w:p>
    <w:p w14:paraId="5CFB73B9" w14:textId="51A3914D" w:rsidR="004606B8" w:rsidRPr="009C4A09" w:rsidRDefault="004606B8" w:rsidP="00B362A5">
      <w:pPr>
        <w:spacing w:line="360" w:lineRule="auto"/>
        <w:ind w:left="360"/>
        <w:jc w:val="both"/>
        <w:rPr>
          <w:rFonts w:ascii="Lato" w:eastAsia="Times New Roman" w:hAnsi="Lato"/>
          <w:sz w:val="24"/>
          <w:szCs w:val="24"/>
        </w:rPr>
      </w:pPr>
      <w:r w:rsidRPr="009C4A09">
        <w:rPr>
          <w:rFonts w:ascii="Lato" w:eastAsia="Times New Roman" w:hAnsi="Lato"/>
          <w:sz w:val="24"/>
          <w:szCs w:val="24"/>
        </w:rPr>
        <w:t>Results: Halves the worst-case search space, robust to removal of agents.</w:t>
      </w:r>
    </w:p>
    <w:p w14:paraId="35935AF2" w14:textId="77777777" w:rsidR="004606B8" w:rsidRPr="009C4A09" w:rsidRDefault="004606B8" w:rsidP="009C4A09">
      <w:pPr>
        <w:spacing w:line="360" w:lineRule="auto"/>
        <w:jc w:val="both"/>
        <w:rPr>
          <w:rFonts w:ascii="Lato" w:eastAsia="Times New Roman" w:hAnsi="Lato"/>
          <w:sz w:val="24"/>
          <w:szCs w:val="24"/>
        </w:rPr>
      </w:pPr>
    </w:p>
    <w:p w14:paraId="7114CE7A" w14:textId="77777777" w:rsidR="004606B8" w:rsidRPr="009C4A09" w:rsidRDefault="004606B8" w:rsidP="00B362A5">
      <w:pPr>
        <w:spacing w:line="360" w:lineRule="auto"/>
        <w:ind w:left="360"/>
        <w:jc w:val="both"/>
        <w:rPr>
          <w:rFonts w:ascii="Lato" w:eastAsia="Arial" w:hAnsi="Lato"/>
          <w:b/>
          <w:sz w:val="24"/>
          <w:szCs w:val="24"/>
        </w:rPr>
      </w:pPr>
      <w:r w:rsidRPr="009C4A09">
        <w:rPr>
          <w:rFonts w:ascii="Lato" w:eastAsia="Arial" w:hAnsi="Lato"/>
          <w:b/>
          <w:sz w:val="24"/>
          <w:szCs w:val="24"/>
        </w:rPr>
        <w:t>5.1.6 Meeting schedulers</w:t>
      </w:r>
    </w:p>
    <w:p w14:paraId="464212FC" w14:textId="77777777" w:rsidR="004606B8" w:rsidRPr="009C4A09" w:rsidRDefault="004606B8" w:rsidP="00B362A5">
      <w:pPr>
        <w:spacing w:line="360" w:lineRule="auto"/>
        <w:ind w:left="360"/>
        <w:jc w:val="both"/>
        <w:rPr>
          <w:rFonts w:ascii="Lato" w:eastAsia="Times New Roman" w:hAnsi="Lato"/>
          <w:sz w:val="24"/>
          <w:szCs w:val="24"/>
        </w:rPr>
      </w:pPr>
    </w:p>
    <w:p w14:paraId="6FDF2057" w14:textId="77777777" w:rsidR="004606B8" w:rsidRPr="009C4A09" w:rsidRDefault="004606B8" w:rsidP="00B362A5">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CAP [43] is a calendar manager, monitoring email and scheduling software to detect meeting patterns. Decision trees (ID3), using information gain to select features, are converted to production rules.</w:t>
      </w:r>
    </w:p>
    <w:p w14:paraId="5DE89ECB" w14:textId="77777777" w:rsidR="004606B8" w:rsidRPr="009C4A09" w:rsidRDefault="004606B8" w:rsidP="009C4A09">
      <w:pPr>
        <w:spacing w:line="360" w:lineRule="auto"/>
        <w:jc w:val="both"/>
        <w:rPr>
          <w:rFonts w:ascii="Lato" w:eastAsia="Times New Roman" w:hAnsi="Lato"/>
          <w:sz w:val="24"/>
          <w:szCs w:val="24"/>
        </w:rPr>
      </w:pPr>
    </w:p>
    <w:p w14:paraId="4020AEE2"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Results: 31-60% accuracy (average of 47%) not sufficient for automation, rules were human readable which improved user understanding.</w:t>
      </w:r>
    </w:p>
    <w:p w14:paraId="40E1E579" w14:textId="77777777" w:rsidR="004606B8" w:rsidRPr="009C4A09" w:rsidRDefault="004606B8" w:rsidP="009C4A09">
      <w:pPr>
        <w:spacing w:line="360" w:lineRule="auto"/>
        <w:jc w:val="both"/>
        <w:rPr>
          <w:rFonts w:ascii="Lato" w:eastAsia="Times New Roman" w:hAnsi="Lato"/>
          <w:sz w:val="24"/>
          <w:szCs w:val="24"/>
        </w:rPr>
      </w:pPr>
    </w:p>
    <w:p w14:paraId="352D36D6"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Meeting scheduling agent [32] schedules meetings by learning repetitive actions the user performs. Memory-based reasoning and reinforcements learning are used. Users can give explicit feedback.</w:t>
      </w:r>
    </w:p>
    <w:p w14:paraId="229D8E74" w14:textId="77777777" w:rsidR="004606B8" w:rsidRPr="009C4A09" w:rsidRDefault="004606B8" w:rsidP="009C4A09">
      <w:pPr>
        <w:spacing w:line="360" w:lineRule="auto"/>
        <w:jc w:val="both"/>
        <w:rPr>
          <w:rFonts w:ascii="Lato" w:eastAsia="Times New Roman" w:hAnsi="Lato"/>
          <w:sz w:val="24"/>
          <w:szCs w:val="24"/>
        </w:rPr>
      </w:pPr>
    </w:p>
    <w:p w14:paraId="116EC266"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Results: Confidence for correct predictions settles at 0.8 to 1.0. Confidence for incorrect predictions settles at 0 to 0.2. Some rouge confidence values remain after settling time.</w:t>
      </w:r>
    </w:p>
    <w:p w14:paraId="612476C1" w14:textId="77777777" w:rsidR="004606B8" w:rsidRPr="009C4A09" w:rsidRDefault="004606B8" w:rsidP="009C4A09">
      <w:pPr>
        <w:spacing w:line="360" w:lineRule="auto"/>
        <w:jc w:val="both"/>
        <w:rPr>
          <w:rFonts w:ascii="Lato" w:eastAsia="Times New Roman" w:hAnsi="Lato"/>
          <w:sz w:val="24"/>
          <w:szCs w:val="24"/>
        </w:rPr>
      </w:pPr>
    </w:p>
    <w:p w14:paraId="4EECB0B1" w14:textId="77777777" w:rsidR="004606B8"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Haynes’ [19] meeting scheduler assigns an agent to each user, who then programs it with their personal preferences. The agents then negotiate meeting times with each other.</w:t>
      </w:r>
    </w:p>
    <w:p w14:paraId="69434353" w14:textId="77777777" w:rsidR="004606B8" w:rsidRPr="009C4A09" w:rsidRDefault="004606B8" w:rsidP="009C4A09">
      <w:pPr>
        <w:spacing w:line="360" w:lineRule="auto"/>
        <w:ind w:left="360" w:right="680"/>
        <w:jc w:val="both"/>
        <w:rPr>
          <w:rFonts w:ascii="Lato" w:eastAsia="Times New Roman" w:hAnsi="Lato"/>
          <w:sz w:val="24"/>
          <w:szCs w:val="24"/>
        </w:rPr>
      </w:pPr>
    </w:p>
    <w:p w14:paraId="547ABCDD" w14:textId="77777777" w:rsidR="004606B8" w:rsidRPr="009C4A09" w:rsidRDefault="004606B8" w:rsidP="009C4A09">
      <w:pPr>
        <w:spacing w:line="360" w:lineRule="auto"/>
        <w:jc w:val="both"/>
        <w:rPr>
          <w:rFonts w:ascii="Lato" w:eastAsia="Times New Roman" w:hAnsi="Lato"/>
          <w:sz w:val="24"/>
          <w:szCs w:val="24"/>
        </w:rPr>
      </w:pPr>
    </w:p>
    <w:p w14:paraId="03AC51D7" w14:textId="77777777" w:rsidR="004606B8" w:rsidRPr="004606B8" w:rsidRDefault="004606B8" w:rsidP="004606B8">
      <w:pPr>
        <w:spacing w:line="360" w:lineRule="auto"/>
        <w:ind w:left="360"/>
        <w:jc w:val="center"/>
        <w:rPr>
          <w:rFonts w:ascii="Lato" w:eastAsia="Arial" w:hAnsi="Lato"/>
          <w:b/>
          <w:sz w:val="28"/>
          <w:szCs w:val="28"/>
        </w:rPr>
      </w:pPr>
      <w:r w:rsidRPr="004606B8">
        <w:rPr>
          <w:rFonts w:ascii="Lato" w:eastAsia="Arial" w:hAnsi="Lato"/>
          <w:b/>
          <w:sz w:val="28"/>
          <w:szCs w:val="28"/>
        </w:rPr>
        <w:t>5.1.7 News filtering domain</w:t>
      </w:r>
    </w:p>
    <w:p w14:paraId="04CC59A2" w14:textId="77777777" w:rsidR="004606B8" w:rsidRPr="009C4A09" w:rsidRDefault="004606B8" w:rsidP="009C4A09">
      <w:pPr>
        <w:spacing w:line="360" w:lineRule="auto"/>
        <w:jc w:val="both"/>
        <w:rPr>
          <w:rFonts w:ascii="Lato" w:eastAsia="Times New Roman" w:hAnsi="Lato"/>
          <w:sz w:val="24"/>
          <w:szCs w:val="24"/>
        </w:rPr>
      </w:pPr>
    </w:p>
    <w:p w14:paraId="2E975BFE"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ANATAGONOMY [69] is based on the Krakatoa Chronicle, providing a personalized newspaper. Implicit feedback from user activity has been added.</w:t>
      </w:r>
    </w:p>
    <w:p w14:paraId="7FB0E554" w14:textId="77777777" w:rsidR="004606B8" w:rsidRPr="009C4A09" w:rsidRDefault="004606B8" w:rsidP="009C4A09">
      <w:pPr>
        <w:spacing w:line="360" w:lineRule="auto"/>
        <w:jc w:val="both"/>
        <w:rPr>
          <w:rFonts w:ascii="Lato" w:eastAsia="Times New Roman" w:hAnsi="Lato"/>
          <w:sz w:val="24"/>
          <w:szCs w:val="24"/>
        </w:rPr>
      </w:pPr>
    </w:p>
    <w:p w14:paraId="405AC159" w14:textId="77777777" w:rsidR="004606B8" w:rsidRPr="009C4A09" w:rsidRDefault="004606B8" w:rsidP="009C4A09">
      <w:pPr>
        <w:spacing w:line="360" w:lineRule="auto"/>
        <w:ind w:left="360"/>
        <w:jc w:val="both"/>
        <w:rPr>
          <w:rFonts w:ascii="Lato" w:eastAsia="Times New Roman" w:hAnsi="Lato"/>
          <w:sz w:val="24"/>
          <w:szCs w:val="24"/>
        </w:rPr>
      </w:pPr>
      <w:r w:rsidRPr="009C4A09">
        <w:rPr>
          <w:rFonts w:ascii="Lato" w:eastAsia="Times New Roman" w:hAnsi="Lato"/>
          <w:sz w:val="24"/>
          <w:szCs w:val="24"/>
        </w:rPr>
        <w:t>Results: 1-10% error after 3 days settling time.</w:t>
      </w:r>
    </w:p>
    <w:p w14:paraId="74B85AA8" w14:textId="77777777" w:rsidR="004606B8" w:rsidRPr="009C4A09" w:rsidRDefault="004606B8" w:rsidP="009C4A09">
      <w:pPr>
        <w:spacing w:line="360" w:lineRule="auto"/>
        <w:jc w:val="both"/>
        <w:rPr>
          <w:rFonts w:ascii="Lato" w:eastAsia="Times New Roman" w:hAnsi="Lato"/>
          <w:sz w:val="24"/>
          <w:szCs w:val="24"/>
        </w:rPr>
      </w:pPr>
    </w:p>
    <w:p w14:paraId="335E0B7E" w14:textId="77777777" w:rsidR="00317CD3" w:rsidRDefault="00317CD3" w:rsidP="009C4A09">
      <w:pPr>
        <w:spacing w:line="360" w:lineRule="auto"/>
        <w:ind w:left="360" w:right="680"/>
        <w:jc w:val="both"/>
        <w:rPr>
          <w:rFonts w:ascii="Lato" w:eastAsia="Times New Roman" w:hAnsi="Lato"/>
          <w:sz w:val="24"/>
          <w:szCs w:val="24"/>
        </w:rPr>
      </w:pPr>
    </w:p>
    <w:p w14:paraId="1FBF949C" w14:textId="77777777" w:rsidR="00317CD3" w:rsidRDefault="00317CD3" w:rsidP="009C4A09">
      <w:pPr>
        <w:spacing w:line="360" w:lineRule="auto"/>
        <w:ind w:left="360" w:right="680"/>
        <w:jc w:val="both"/>
        <w:rPr>
          <w:rFonts w:ascii="Lato" w:eastAsia="Times New Roman" w:hAnsi="Lato"/>
          <w:sz w:val="24"/>
          <w:szCs w:val="24"/>
        </w:rPr>
      </w:pPr>
    </w:p>
    <w:p w14:paraId="206406F9" w14:textId="77777777" w:rsidR="00317CD3" w:rsidRDefault="00317CD3" w:rsidP="009C4A09">
      <w:pPr>
        <w:spacing w:line="360" w:lineRule="auto"/>
        <w:ind w:left="360" w:right="680"/>
        <w:jc w:val="both"/>
        <w:rPr>
          <w:rFonts w:ascii="Lato" w:eastAsia="Times New Roman" w:hAnsi="Lato"/>
          <w:sz w:val="24"/>
          <w:szCs w:val="24"/>
        </w:rPr>
      </w:pPr>
    </w:p>
    <w:p w14:paraId="2BEC56AB" w14:textId="77777777" w:rsidR="00317CD3" w:rsidRDefault="00317CD3" w:rsidP="009C4A09">
      <w:pPr>
        <w:spacing w:line="360" w:lineRule="auto"/>
        <w:ind w:left="360" w:right="680"/>
        <w:jc w:val="both"/>
        <w:rPr>
          <w:rFonts w:ascii="Lato" w:eastAsia="Times New Roman" w:hAnsi="Lato"/>
          <w:sz w:val="24"/>
          <w:szCs w:val="24"/>
        </w:rPr>
      </w:pPr>
    </w:p>
    <w:p w14:paraId="5F7ACB60" w14:textId="386C4052"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Butterfly [29] finds interesting conversations within Usenet newsgroups. The user initially provides keywords, and term frequency similarity between newsgroups and the user’s profile is computed.</w:t>
      </w:r>
    </w:p>
    <w:p w14:paraId="04D914E5" w14:textId="77777777" w:rsidR="004606B8" w:rsidRPr="009C4A09" w:rsidRDefault="004606B8" w:rsidP="009C4A09">
      <w:pPr>
        <w:spacing w:line="360" w:lineRule="auto"/>
        <w:jc w:val="both"/>
        <w:rPr>
          <w:rFonts w:ascii="Lato" w:eastAsia="Times New Roman" w:hAnsi="Lato"/>
          <w:sz w:val="24"/>
          <w:szCs w:val="24"/>
        </w:rPr>
      </w:pPr>
    </w:p>
    <w:p w14:paraId="170341B4"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IAN [17] filters Usenet news, taking relevance feedback from the user. C4.5 rule induction with TF keyword selection (low entropy words being removed) is compared to IBPL (as used in MAGI).</w:t>
      </w:r>
    </w:p>
    <w:p w14:paraId="72FC45D1" w14:textId="77777777" w:rsidR="004606B8" w:rsidRPr="009C4A09" w:rsidRDefault="004606B8" w:rsidP="009C4A09">
      <w:pPr>
        <w:spacing w:line="360" w:lineRule="auto"/>
        <w:jc w:val="both"/>
        <w:rPr>
          <w:rFonts w:ascii="Lato" w:eastAsia="Times New Roman" w:hAnsi="Lato"/>
          <w:sz w:val="24"/>
          <w:szCs w:val="24"/>
        </w:rPr>
      </w:pPr>
    </w:p>
    <w:p w14:paraId="530F624E"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Results: accuracy – C4.5 broad topics 70%, narrow topics 25-30% IBPL broad topics 59-65%, narrow topics 40-45%.</w:t>
      </w:r>
    </w:p>
    <w:p w14:paraId="103B1C16" w14:textId="77777777" w:rsidR="004606B8" w:rsidRPr="009C4A09" w:rsidRDefault="004606B8" w:rsidP="009C4A09">
      <w:pPr>
        <w:spacing w:line="360" w:lineRule="auto"/>
        <w:jc w:val="both"/>
        <w:rPr>
          <w:rFonts w:ascii="Lato" w:eastAsia="Times New Roman" w:hAnsi="Lato"/>
          <w:sz w:val="24"/>
          <w:szCs w:val="24"/>
        </w:rPr>
      </w:pPr>
    </w:p>
    <w:p w14:paraId="46B131FD" w14:textId="75E8065B" w:rsidR="004606B8"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 xml:space="preserve">The Krakatoa Chronicle [22] is a personalized newspaper which adapts to its users’ preferences. User reading is </w:t>
      </w:r>
      <w:proofErr w:type="gramStart"/>
      <w:r w:rsidRPr="009C4A09">
        <w:rPr>
          <w:rFonts w:ascii="Lato" w:eastAsia="Times New Roman" w:hAnsi="Lato"/>
          <w:sz w:val="24"/>
          <w:szCs w:val="24"/>
        </w:rPr>
        <w:t>monitored</w:t>
      </w:r>
      <w:proofErr w:type="gramEnd"/>
      <w:r w:rsidRPr="009C4A09">
        <w:rPr>
          <w:rFonts w:ascii="Lato" w:eastAsia="Times New Roman" w:hAnsi="Lato"/>
          <w:sz w:val="24"/>
          <w:szCs w:val="24"/>
        </w:rPr>
        <w:t xml:space="preserve"> and relevance feedback accepted. The SMART algorithm is used, with TF-IDF, to represent articles and compute similarity.</w:t>
      </w:r>
    </w:p>
    <w:p w14:paraId="6148C532" w14:textId="77777777" w:rsidR="00EF3960" w:rsidRPr="009C4A09" w:rsidRDefault="00EF3960" w:rsidP="009C4A09">
      <w:pPr>
        <w:spacing w:line="360" w:lineRule="auto"/>
        <w:ind w:left="360" w:right="680"/>
        <w:jc w:val="both"/>
        <w:rPr>
          <w:rFonts w:ascii="Lato" w:eastAsia="Times New Roman" w:hAnsi="Lato"/>
          <w:sz w:val="24"/>
          <w:szCs w:val="24"/>
        </w:rPr>
      </w:pPr>
    </w:p>
    <w:p w14:paraId="0FD71468" w14:textId="09E12D24" w:rsidR="004606B8" w:rsidRPr="009C4A09" w:rsidRDefault="004606B8" w:rsidP="00317CD3">
      <w:pPr>
        <w:spacing w:line="360" w:lineRule="auto"/>
        <w:ind w:left="360" w:right="320"/>
        <w:jc w:val="both"/>
        <w:rPr>
          <w:rFonts w:ascii="Lato" w:eastAsia="Times New Roman" w:hAnsi="Lato"/>
          <w:sz w:val="24"/>
          <w:szCs w:val="24"/>
        </w:rPr>
      </w:pPr>
      <w:bookmarkStart w:id="10" w:name="page12"/>
      <w:bookmarkEnd w:id="10"/>
      <w:proofErr w:type="spellStart"/>
      <w:r w:rsidRPr="009C4A09">
        <w:rPr>
          <w:rFonts w:ascii="Lato" w:eastAsia="Times New Roman" w:hAnsi="Lato"/>
          <w:sz w:val="24"/>
          <w:szCs w:val="24"/>
        </w:rPr>
        <w:t>NewsDude</w:t>
      </w:r>
      <w:proofErr w:type="spellEnd"/>
      <w:r w:rsidRPr="009C4A09">
        <w:rPr>
          <w:rFonts w:ascii="Lato" w:eastAsia="Times New Roman" w:hAnsi="Lato"/>
          <w:sz w:val="24"/>
          <w:szCs w:val="24"/>
        </w:rPr>
        <w:t xml:space="preserve"> [6] reads interesting news articles via a speech interface. The news source is Yahoo! News, with an initial training set of interesting news articles provided by the user. Length of listening time provides implicit user feedback on articles read out. A short-term user model is based on TF-IDF (cosine similarity), and long-term model based on a naïve Bayes classifier (multi-variate Bernoulli formulation).</w:t>
      </w:r>
    </w:p>
    <w:p w14:paraId="49368A8F" w14:textId="77777777" w:rsidR="004606B8" w:rsidRPr="009C4A09" w:rsidRDefault="004606B8" w:rsidP="009C4A09">
      <w:pPr>
        <w:spacing w:line="360" w:lineRule="auto"/>
        <w:jc w:val="both"/>
        <w:rPr>
          <w:rFonts w:ascii="Lato" w:eastAsia="Times New Roman" w:hAnsi="Lato"/>
          <w:sz w:val="24"/>
          <w:szCs w:val="24"/>
        </w:rPr>
      </w:pPr>
    </w:p>
    <w:p w14:paraId="4C6E734E"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 xml:space="preserve">Results: Accuracy 60-76% (using hybrid of </w:t>
      </w:r>
      <w:proofErr w:type="gramStart"/>
      <w:r w:rsidRPr="009C4A09">
        <w:rPr>
          <w:rFonts w:ascii="Lato" w:eastAsia="Times New Roman" w:hAnsi="Lato"/>
          <w:sz w:val="24"/>
          <w:szCs w:val="24"/>
        </w:rPr>
        <w:t>long and short term</w:t>
      </w:r>
      <w:proofErr w:type="gramEnd"/>
      <w:r w:rsidRPr="009C4A09">
        <w:rPr>
          <w:rFonts w:ascii="Lato" w:eastAsia="Times New Roman" w:hAnsi="Lato"/>
          <w:sz w:val="24"/>
          <w:szCs w:val="24"/>
        </w:rPr>
        <w:t xml:space="preserve"> models), F1 measure 25-60%.</w:t>
      </w:r>
    </w:p>
    <w:p w14:paraId="444A4BA1" w14:textId="77777777" w:rsidR="004606B8" w:rsidRPr="009C4A09" w:rsidRDefault="004606B8" w:rsidP="009C4A09">
      <w:pPr>
        <w:spacing w:line="360" w:lineRule="auto"/>
        <w:jc w:val="both"/>
        <w:rPr>
          <w:rFonts w:ascii="Lato" w:eastAsia="Times New Roman" w:hAnsi="Lato"/>
          <w:sz w:val="24"/>
          <w:szCs w:val="24"/>
        </w:rPr>
      </w:pPr>
    </w:p>
    <w:p w14:paraId="71444696" w14:textId="77777777" w:rsidR="004606B8" w:rsidRPr="009C4A09" w:rsidRDefault="004606B8" w:rsidP="009C4A09">
      <w:pPr>
        <w:spacing w:line="360" w:lineRule="auto"/>
        <w:ind w:left="360" w:right="680"/>
        <w:jc w:val="both"/>
        <w:rPr>
          <w:rFonts w:ascii="Lato" w:eastAsia="Times New Roman" w:hAnsi="Lato"/>
          <w:sz w:val="24"/>
          <w:szCs w:val="24"/>
        </w:rPr>
      </w:pPr>
      <w:proofErr w:type="spellStart"/>
      <w:r w:rsidRPr="009C4A09">
        <w:rPr>
          <w:rFonts w:ascii="Lato" w:eastAsia="Times New Roman" w:hAnsi="Lato"/>
          <w:sz w:val="24"/>
          <w:szCs w:val="24"/>
        </w:rPr>
        <w:t>NewsWeeder</w:t>
      </w:r>
      <w:proofErr w:type="spellEnd"/>
      <w:r w:rsidRPr="009C4A09">
        <w:rPr>
          <w:rFonts w:ascii="Lato" w:eastAsia="Times New Roman" w:hAnsi="Lato"/>
          <w:sz w:val="24"/>
          <w:szCs w:val="24"/>
        </w:rPr>
        <w:t xml:space="preserve"> [27] filters Usenet newsgroups, taking user relevance feedback. It uses a “bag of words” approach, with stemming. TF-IDF and minimum description length are compared, using cosine similarity.</w:t>
      </w:r>
    </w:p>
    <w:p w14:paraId="6354E64C" w14:textId="77777777" w:rsidR="004606B8" w:rsidRPr="009C4A09" w:rsidRDefault="004606B8" w:rsidP="009C4A09">
      <w:pPr>
        <w:spacing w:line="360" w:lineRule="auto"/>
        <w:jc w:val="both"/>
        <w:rPr>
          <w:rFonts w:ascii="Lato" w:eastAsia="Times New Roman" w:hAnsi="Lato"/>
          <w:sz w:val="24"/>
          <w:szCs w:val="24"/>
        </w:rPr>
      </w:pPr>
    </w:p>
    <w:p w14:paraId="4B13CA8D" w14:textId="77777777" w:rsidR="004606B8" w:rsidRPr="009C4A09" w:rsidRDefault="004606B8" w:rsidP="009C4A09">
      <w:pPr>
        <w:spacing w:line="360" w:lineRule="auto"/>
        <w:ind w:left="360"/>
        <w:jc w:val="both"/>
        <w:rPr>
          <w:rFonts w:ascii="Lato" w:eastAsia="Times New Roman" w:hAnsi="Lato"/>
          <w:sz w:val="24"/>
          <w:szCs w:val="24"/>
        </w:rPr>
      </w:pPr>
      <w:r w:rsidRPr="009C4A09">
        <w:rPr>
          <w:rFonts w:ascii="Lato" w:eastAsia="Times New Roman" w:hAnsi="Lato"/>
          <w:sz w:val="24"/>
          <w:szCs w:val="24"/>
        </w:rPr>
        <w:t>Results: TF-IDF precision was 37-45%, MDL precision was 44-59% (best).</w:t>
      </w:r>
    </w:p>
    <w:p w14:paraId="514E4E00" w14:textId="77777777" w:rsidR="004606B8" w:rsidRPr="009C4A09" w:rsidRDefault="004606B8" w:rsidP="009C4A09">
      <w:pPr>
        <w:spacing w:line="360" w:lineRule="auto"/>
        <w:jc w:val="both"/>
        <w:rPr>
          <w:rFonts w:ascii="Lato" w:eastAsia="Times New Roman" w:hAnsi="Lato"/>
          <w:sz w:val="24"/>
          <w:szCs w:val="24"/>
        </w:rPr>
      </w:pPr>
    </w:p>
    <w:p w14:paraId="5AC1FA98" w14:textId="77777777" w:rsidR="00317CD3" w:rsidRDefault="00317CD3" w:rsidP="009C4A09">
      <w:pPr>
        <w:spacing w:line="360" w:lineRule="auto"/>
        <w:ind w:left="360" w:right="680"/>
        <w:jc w:val="both"/>
        <w:rPr>
          <w:rFonts w:ascii="Lato" w:eastAsia="Times New Roman" w:hAnsi="Lato"/>
          <w:sz w:val="24"/>
          <w:szCs w:val="24"/>
        </w:rPr>
      </w:pPr>
    </w:p>
    <w:p w14:paraId="3FA60E09" w14:textId="77777777" w:rsidR="00317CD3" w:rsidRDefault="00317CD3" w:rsidP="009C4A09">
      <w:pPr>
        <w:spacing w:line="360" w:lineRule="auto"/>
        <w:ind w:left="360" w:right="680"/>
        <w:jc w:val="both"/>
        <w:rPr>
          <w:rFonts w:ascii="Lato" w:eastAsia="Times New Roman" w:hAnsi="Lato"/>
          <w:sz w:val="24"/>
          <w:szCs w:val="24"/>
        </w:rPr>
      </w:pPr>
    </w:p>
    <w:p w14:paraId="0C43A2B6" w14:textId="77777777" w:rsidR="00317CD3" w:rsidRDefault="00317CD3" w:rsidP="009C4A09">
      <w:pPr>
        <w:spacing w:line="360" w:lineRule="auto"/>
        <w:ind w:left="360" w:right="680"/>
        <w:jc w:val="both"/>
        <w:rPr>
          <w:rFonts w:ascii="Lato" w:eastAsia="Times New Roman" w:hAnsi="Lato"/>
          <w:sz w:val="24"/>
          <w:szCs w:val="24"/>
        </w:rPr>
      </w:pPr>
    </w:p>
    <w:p w14:paraId="580AE098" w14:textId="77777777" w:rsidR="00317CD3" w:rsidRDefault="00317CD3" w:rsidP="009C4A09">
      <w:pPr>
        <w:spacing w:line="360" w:lineRule="auto"/>
        <w:ind w:left="360" w:right="680"/>
        <w:jc w:val="both"/>
        <w:rPr>
          <w:rFonts w:ascii="Lato" w:eastAsia="Times New Roman" w:hAnsi="Lato"/>
          <w:sz w:val="24"/>
          <w:szCs w:val="24"/>
        </w:rPr>
      </w:pPr>
    </w:p>
    <w:p w14:paraId="44133A7B" w14:textId="19C5E5BA"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NewT [33] filters articles from Usenet Netnews. NewT uses a vector space model to represent news articles. An initial training set and user relevance feedback trains the filter and user programming is allowed.</w:t>
      </w:r>
    </w:p>
    <w:p w14:paraId="30B74A6A" w14:textId="77777777" w:rsidR="004606B8" w:rsidRPr="009C4A09" w:rsidRDefault="004606B8" w:rsidP="009C4A09">
      <w:pPr>
        <w:spacing w:line="360" w:lineRule="auto"/>
        <w:jc w:val="both"/>
        <w:rPr>
          <w:rFonts w:ascii="Lato" w:eastAsia="Times New Roman" w:hAnsi="Lato"/>
          <w:sz w:val="24"/>
          <w:szCs w:val="24"/>
        </w:rPr>
      </w:pPr>
    </w:p>
    <w:p w14:paraId="02AE9429"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Results: Users liked the system and found it useful; the simple keyword representation was a limitation.</w:t>
      </w:r>
    </w:p>
    <w:p w14:paraId="7E769F97" w14:textId="77777777" w:rsidR="004606B8" w:rsidRPr="009C4A09" w:rsidRDefault="004606B8" w:rsidP="009C4A09">
      <w:pPr>
        <w:spacing w:line="360" w:lineRule="auto"/>
        <w:jc w:val="both"/>
        <w:rPr>
          <w:rFonts w:ascii="Lato" w:eastAsia="Times New Roman" w:hAnsi="Lato"/>
          <w:sz w:val="24"/>
          <w:szCs w:val="24"/>
        </w:rPr>
      </w:pPr>
    </w:p>
    <w:p w14:paraId="27D554A0" w14:textId="77777777" w:rsidR="004606B8" w:rsidRPr="009C4A09" w:rsidRDefault="004606B8" w:rsidP="009C4A09">
      <w:pPr>
        <w:spacing w:line="360" w:lineRule="auto"/>
        <w:ind w:left="360" w:right="680"/>
        <w:jc w:val="both"/>
        <w:rPr>
          <w:rFonts w:ascii="Lato" w:eastAsia="Times New Roman" w:hAnsi="Lato"/>
          <w:sz w:val="24"/>
          <w:szCs w:val="24"/>
        </w:rPr>
      </w:pPr>
      <w:proofErr w:type="spellStart"/>
      <w:r w:rsidRPr="009C4A09">
        <w:rPr>
          <w:rFonts w:ascii="Lato" w:eastAsia="Times New Roman" w:hAnsi="Lato"/>
          <w:sz w:val="24"/>
          <w:szCs w:val="24"/>
        </w:rPr>
        <w:t>Pannu’s</w:t>
      </w:r>
      <w:proofErr w:type="spellEnd"/>
      <w:r w:rsidRPr="009C4A09">
        <w:rPr>
          <w:rFonts w:ascii="Lato" w:eastAsia="Times New Roman" w:hAnsi="Lato"/>
          <w:sz w:val="24"/>
          <w:szCs w:val="24"/>
        </w:rPr>
        <w:t xml:space="preserve"> [56] learning personal agent finds relevant information from Usenet news (</w:t>
      </w:r>
      <w:proofErr w:type="gramStart"/>
      <w:r w:rsidRPr="009C4A09">
        <w:rPr>
          <w:rFonts w:ascii="Lato" w:eastAsia="Times New Roman" w:hAnsi="Lato"/>
          <w:sz w:val="24"/>
          <w:szCs w:val="24"/>
        </w:rPr>
        <w:t>e.g.</w:t>
      </w:r>
      <w:proofErr w:type="gramEnd"/>
      <w:r w:rsidRPr="009C4A09">
        <w:rPr>
          <w:rFonts w:ascii="Lato" w:eastAsia="Times New Roman" w:hAnsi="Lato"/>
          <w:sz w:val="24"/>
          <w:szCs w:val="24"/>
        </w:rPr>
        <w:t xml:space="preserve"> conference proceedings). The user, along with feedback on examples suggested, provides an initial training set. TF-IDF and a </w:t>
      </w:r>
      <w:proofErr w:type="gramStart"/>
      <w:r w:rsidRPr="009C4A09">
        <w:rPr>
          <w:rFonts w:ascii="Lato" w:eastAsia="Times New Roman" w:hAnsi="Lato"/>
          <w:sz w:val="24"/>
          <w:szCs w:val="24"/>
        </w:rPr>
        <w:t>3 layer</w:t>
      </w:r>
      <w:proofErr w:type="gramEnd"/>
      <w:r w:rsidRPr="009C4A09">
        <w:rPr>
          <w:rFonts w:ascii="Lato" w:eastAsia="Times New Roman" w:hAnsi="Lato"/>
          <w:sz w:val="24"/>
          <w:szCs w:val="24"/>
        </w:rPr>
        <w:t xml:space="preserve"> backpropagation neural network were compared.</w:t>
      </w:r>
    </w:p>
    <w:p w14:paraId="3E1C56C4" w14:textId="77777777" w:rsidR="004606B8" w:rsidRPr="009C4A09" w:rsidRDefault="004606B8" w:rsidP="009C4A09">
      <w:pPr>
        <w:spacing w:line="360" w:lineRule="auto"/>
        <w:jc w:val="both"/>
        <w:rPr>
          <w:rFonts w:ascii="Lato" w:eastAsia="Times New Roman" w:hAnsi="Lato"/>
          <w:sz w:val="24"/>
          <w:szCs w:val="24"/>
        </w:rPr>
      </w:pPr>
    </w:p>
    <w:p w14:paraId="60397278"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Results: neural network precision 94% recall 60%, TF-IDF precision 93% recall 100% (best).</w:t>
      </w:r>
    </w:p>
    <w:p w14:paraId="16E95A8F" w14:textId="77777777" w:rsidR="004606B8" w:rsidRPr="009C4A09" w:rsidRDefault="004606B8" w:rsidP="009C4A09">
      <w:pPr>
        <w:spacing w:line="360" w:lineRule="auto"/>
        <w:jc w:val="both"/>
        <w:rPr>
          <w:rFonts w:ascii="Lato" w:eastAsia="Times New Roman" w:hAnsi="Lato"/>
          <w:sz w:val="24"/>
          <w:szCs w:val="24"/>
        </w:rPr>
      </w:pPr>
    </w:p>
    <w:p w14:paraId="1143E82F" w14:textId="77777777" w:rsidR="004606B8" w:rsidRPr="009C4A09" w:rsidRDefault="004606B8" w:rsidP="004606B8">
      <w:pPr>
        <w:spacing w:line="360" w:lineRule="auto"/>
        <w:ind w:left="360"/>
        <w:jc w:val="center"/>
        <w:rPr>
          <w:rFonts w:ascii="Lato" w:eastAsia="Arial" w:hAnsi="Lato"/>
          <w:b/>
          <w:sz w:val="24"/>
          <w:szCs w:val="24"/>
        </w:rPr>
      </w:pPr>
      <w:r w:rsidRPr="009C4A09">
        <w:rPr>
          <w:rFonts w:ascii="Lato" w:eastAsia="Arial" w:hAnsi="Lato"/>
          <w:b/>
          <w:sz w:val="24"/>
          <w:szCs w:val="24"/>
        </w:rPr>
        <w:t>5.1.8 Recommender systems</w:t>
      </w:r>
    </w:p>
    <w:p w14:paraId="752F0A71" w14:textId="77777777" w:rsidR="004606B8" w:rsidRPr="009C4A09" w:rsidRDefault="004606B8" w:rsidP="009C4A09">
      <w:pPr>
        <w:spacing w:line="360" w:lineRule="auto"/>
        <w:jc w:val="both"/>
        <w:rPr>
          <w:rFonts w:ascii="Lato" w:eastAsia="Times New Roman" w:hAnsi="Lato"/>
          <w:sz w:val="24"/>
          <w:szCs w:val="24"/>
        </w:rPr>
      </w:pPr>
    </w:p>
    <w:p w14:paraId="28B09A2C" w14:textId="77777777" w:rsidR="004606B8" w:rsidRPr="009C4A09" w:rsidRDefault="004606B8" w:rsidP="009C4A09">
      <w:pPr>
        <w:spacing w:line="360" w:lineRule="auto"/>
        <w:ind w:left="360" w:right="680"/>
        <w:jc w:val="both"/>
        <w:rPr>
          <w:rFonts w:ascii="Lato" w:eastAsia="Times New Roman" w:hAnsi="Lato"/>
          <w:sz w:val="24"/>
          <w:szCs w:val="24"/>
        </w:rPr>
      </w:pPr>
      <w:proofErr w:type="spellStart"/>
      <w:r w:rsidRPr="009C4A09">
        <w:rPr>
          <w:rFonts w:ascii="Lato" w:eastAsia="Times New Roman" w:hAnsi="Lato"/>
          <w:sz w:val="24"/>
          <w:szCs w:val="24"/>
        </w:rPr>
        <w:t>GroupLens</w:t>
      </w:r>
      <w:proofErr w:type="spellEnd"/>
      <w:r w:rsidRPr="009C4A09">
        <w:rPr>
          <w:rFonts w:ascii="Lato" w:eastAsia="Times New Roman" w:hAnsi="Lato"/>
          <w:sz w:val="24"/>
          <w:szCs w:val="24"/>
        </w:rPr>
        <w:t xml:space="preserve"> [26] recommends newsgroup articles based on other’s ratings. Users are asked to rate every article they read, and Pearson correlation coefficient-based prediction is used to find similar users. A new article will be rated according to the ratings of similar users.</w:t>
      </w:r>
    </w:p>
    <w:p w14:paraId="1A174D0C" w14:textId="77777777" w:rsidR="004606B8" w:rsidRPr="009C4A09" w:rsidRDefault="004606B8" w:rsidP="009C4A09">
      <w:pPr>
        <w:spacing w:line="360" w:lineRule="auto"/>
        <w:jc w:val="both"/>
        <w:rPr>
          <w:rFonts w:ascii="Lato" w:eastAsia="Times New Roman" w:hAnsi="Lato"/>
          <w:sz w:val="24"/>
          <w:szCs w:val="24"/>
        </w:rPr>
      </w:pPr>
    </w:p>
    <w:p w14:paraId="0AF38EA5"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Results: Early users receive little reward for rating articles, lazy users do not rate articles and new users do not find similar users until they rate many articles.</w:t>
      </w:r>
    </w:p>
    <w:p w14:paraId="3CB3F5C8" w14:textId="77777777" w:rsidR="004606B8" w:rsidRPr="009C4A09" w:rsidRDefault="004606B8" w:rsidP="009C4A09">
      <w:pPr>
        <w:spacing w:line="360" w:lineRule="auto"/>
        <w:jc w:val="both"/>
        <w:rPr>
          <w:rFonts w:ascii="Lato" w:eastAsia="Times New Roman" w:hAnsi="Lato"/>
          <w:sz w:val="24"/>
          <w:szCs w:val="24"/>
        </w:rPr>
      </w:pPr>
    </w:p>
    <w:p w14:paraId="5EE8C914"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PHOAKS [75] monitors newsgroup articles, and extracts web link recommendations by a set of heuristics. A set of collective recommendations for topics is thus compiled.</w:t>
      </w:r>
    </w:p>
    <w:p w14:paraId="2376F2C9" w14:textId="77777777" w:rsidR="004606B8" w:rsidRPr="009C4A09" w:rsidRDefault="004606B8" w:rsidP="009C4A09">
      <w:pPr>
        <w:spacing w:line="360" w:lineRule="auto"/>
        <w:jc w:val="both"/>
        <w:rPr>
          <w:rFonts w:ascii="Lato" w:eastAsia="Times New Roman" w:hAnsi="Lato"/>
          <w:sz w:val="24"/>
          <w:szCs w:val="24"/>
        </w:rPr>
      </w:pPr>
    </w:p>
    <w:p w14:paraId="254CDFCA" w14:textId="77777777" w:rsidR="004606B8" w:rsidRPr="009C4A09" w:rsidRDefault="004606B8" w:rsidP="009C4A09">
      <w:pPr>
        <w:spacing w:line="360" w:lineRule="auto"/>
        <w:ind w:left="360"/>
        <w:jc w:val="both"/>
        <w:rPr>
          <w:rFonts w:ascii="Lato" w:eastAsia="Times New Roman" w:hAnsi="Lato"/>
          <w:sz w:val="24"/>
          <w:szCs w:val="24"/>
        </w:rPr>
      </w:pPr>
      <w:r w:rsidRPr="009C4A09">
        <w:rPr>
          <w:rFonts w:ascii="Lato" w:eastAsia="Times New Roman" w:hAnsi="Lato"/>
          <w:sz w:val="24"/>
          <w:szCs w:val="24"/>
        </w:rPr>
        <w:t>Results: 88% precision, 87% recall.</w:t>
      </w:r>
    </w:p>
    <w:p w14:paraId="113208E6" w14:textId="77777777" w:rsidR="004606B8" w:rsidRPr="009C4A09" w:rsidRDefault="004606B8" w:rsidP="009C4A09">
      <w:pPr>
        <w:spacing w:line="360" w:lineRule="auto"/>
        <w:jc w:val="both"/>
        <w:rPr>
          <w:rFonts w:ascii="Lato" w:eastAsia="Times New Roman" w:hAnsi="Lato"/>
          <w:sz w:val="24"/>
          <w:szCs w:val="24"/>
        </w:rPr>
      </w:pPr>
    </w:p>
    <w:p w14:paraId="478C2217"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lastRenderedPageBreak/>
        <w:t>Ringo [33] recommends music, based on other people’s recommendations. Uses collaborative recommendation. A Pearson r correlation algorithm is used to determine similarity.</w:t>
      </w:r>
    </w:p>
    <w:p w14:paraId="6604B195" w14:textId="77777777" w:rsidR="004606B8" w:rsidRPr="009C4A09" w:rsidRDefault="004606B8" w:rsidP="009C4A09">
      <w:pPr>
        <w:spacing w:line="360" w:lineRule="auto"/>
        <w:jc w:val="both"/>
        <w:rPr>
          <w:rFonts w:ascii="Lato" w:eastAsia="Times New Roman" w:hAnsi="Lato"/>
          <w:sz w:val="24"/>
          <w:szCs w:val="24"/>
        </w:rPr>
      </w:pPr>
    </w:p>
    <w:p w14:paraId="5D1D8A2D"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Results: Initial start-up a problem, users relying just on recommendations miss new material, which will not get rated until someone chooses it.</w:t>
      </w:r>
    </w:p>
    <w:p w14:paraId="514AD383" w14:textId="77777777" w:rsidR="004606B8" w:rsidRPr="009C4A09" w:rsidRDefault="004606B8" w:rsidP="009C4A09">
      <w:pPr>
        <w:spacing w:line="360" w:lineRule="auto"/>
        <w:ind w:left="360" w:right="680"/>
        <w:jc w:val="both"/>
        <w:rPr>
          <w:rFonts w:ascii="Lato" w:eastAsia="Times New Roman" w:hAnsi="Lato"/>
          <w:sz w:val="24"/>
          <w:szCs w:val="24"/>
        </w:rPr>
        <w:sectPr w:rsidR="004606B8" w:rsidRPr="009C4A09">
          <w:pgSz w:w="12240" w:h="15840"/>
          <w:pgMar w:top="488" w:right="1440" w:bottom="277" w:left="1440" w:header="0" w:footer="0" w:gutter="0"/>
          <w:cols w:space="0" w:equalWidth="0">
            <w:col w:w="9360"/>
          </w:cols>
          <w:docGrid w:linePitch="360"/>
        </w:sectPr>
      </w:pPr>
    </w:p>
    <w:p w14:paraId="3EA12966" w14:textId="77777777" w:rsidR="004606B8" w:rsidRPr="009C4A09" w:rsidRDefault="004606B8" w:rsidP="009C4A09">
      <w:pPr>
        <w:spacing w:line="360" w:lineRule="auto"/>
        <w:jc w:val="both"/>
        <w:rPr>
          <w:rFonts w:ascii="Lato" w:eastAsia="Times New Roman" w:hAnsi="Lato"/>
          <w:sz w:val="24"/>
          <w:szCs w:val="24"/>
        </w:rPr>
      </w:pPr>
    </w:p>
    <w:p w14:paraId="47BDFB9B" w14:textId="77777777" w:rsidR="004606B8" w:rsidRPr="009C4A09" w:rsidRDefault="004606B8" w:rsidP="009C4A09">
      <w:pPr>
        <w:spacing w:line="360" w:lineRule="auto"/>
        <w:jc w:val="both"/>
        <w:rPr>
          <w:rFonts w:ascii="Lato" w:eastAsia="Times New Roman" w:hAnsi="Lato"/>
          <w:sz w:val="24"/>
          <w:szCs w:val="24"/>
        </w:rPr>
      </w:pPr>
    </w:p>
    <w:p w14:paraId="5E6A4312" w14:textId="77777777" w:rsidR="004606B8" w:rsidRPr="009C4A09" w:rsidRDefault="004606B8" w:rsidP="009C4A09">
      <w:pPr>
        <w:spacing w:line="360" w:lineRule="auto"/>
        <w:jc w:val="both"/>
        <w:rPr>
          <w:rFonts w:ascii="Lato" w:eastAsia="Times New Roman" w:hAnsi="Lato"/>
          <w:sz w:val="24"/>
          <w:szCs w:val="24"/>
        </w:rPr>
      </w:pPr>
    </w:p>
    <w:p w14:paraId="77389359" w14:textId="27585748" w:rsidR="004606B8" w:rsidRPr="009C4A09" w:rsidRDefault="004606B8" w:rsidP="00EF3960">
      <w:pPr>
        <w:spacing w:line="360" w:lineRule="auto"/>
        <w:ind w:right="320"/>
        <w:jc w:val="both"/>
        <w:rPr>
          <w:rFonts w:ascii="Lato" w:eastAsia="Times New Roman" w:hAnsi="Lato"/>
          <w:sz w:val="24"/>
          <w:szCs w:val="24"/>
        </w:rPr>
      </w:pPr>
      <w:bookmarkStart w:id="11" w:name="page13"/>
      <w:bookmarkEnd w:id="11"/>
      <w:proofErr w:type="spellStart"/>
      <w:r w:rsidRPr="009C4A09">
        <w:rPr>
          <w:rFonts w:ascii="Lato" w:eastAsia="Times New Roman" w:hAnsi="Lato"/>
          <w:sz w:val="24"/>
          <w:szCs w:val="24"/>
        </w:rPr>
        <w:t>Siteseer</w:t>
      </w:r>
      <w:proofErr w:type="spellEnd"/>
      <w:r w:rsidRPr="009C4A09">
        <w:rPr>
          <w:rFonts w:ascii="Lato" w:eastAsia="Times New Roman" w:hAnsi="Lato"/>
          <w:sz w:val="24"/>
          <w:szCs w:val="24"/>
        </w:rPr>
        <w:t xml:space="preserve"> [66] recommends web sites based on the overlap of bookmark groups with other users. Users with similar bookmark groups are found, and unseen web sites recommended from their groups.</w:t>
      </w:r>
    </w:p>
    <w:p w14:paraId="5079C447" w14:textId="77777777" w:rsidR="004606B8" w:rsidRPr="009C4A09" w:rsidRDefault="004606B8" w:rsidP="009C4A09">
      <w:pPr>
        <w:spacing w:line="360" w:lineRule="auto"/>
        <w:jc w:val="both"/>
        <w:rPr>
          <w:rFonts w:ascii="Lato" w:eastAsia="Times New Roman" w:hAnsi="Lato"/>
          <w:sz w:val="24"/>
          <w:szCs w:val="24"/>
        </w:rPr>
      </w:pPr>
    </w:p>
    <w:p w14:paraId="6A6BB6E0"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Results: New users receive no help as no similarity can be found with others, average of 18% confidence in recommendation for topics with 15-20 bookmarks.</w:t>
      </w:r>
    </w:p>
    <w:p w14:paraId="41539C79" w14:textId="77777777" w:rsidR="004606B8" w:rsidRPr="009C4A09" w:rsidRDefault="004606B8" w:rsidP="009C4A09">
      <w:pPr>
        <w:spacing w:line="360" w:lineRule="auto"/>
        <w:jc w:val="both"/>
        <w:rPr>
          <w:rFonts w:ascii="Lato" w:eastAsia="Times New Roman" w:hAnsi="Lato"/>
          <w:sz w:val="24"/>
          <w:szCs w:val="24"/>
        </w:rPr>
      </w:pPr>
    </w:p>
    <w:p w14:paraId="3FA6936A" w14:textId="77777777" w:rsidR="004606B8" w:rsidRPr="009C4A09" w:rsidRDefault="004606B8" w:rsidP="004606B8">
      <w:pPr>
        <w:spacing w:line="360" w:lineRule="auto"/>
        <w:ind w:left="360"/>
        <w:jc w:val="center"/>
        <w:rPr>
          <w:rFonts w:ascii="Lato" w:eastAsia="Arial" w:hAnsi="Lato"/>
          <w:b/>
          <w:sz w:val="24"/>
          <w:szCs w:val="24"/>
        </w:rPr>
      </w:pPr>
      <w:r w:rsidRPr="009C4A09">
        <w:rPr>
          <w:rFonts w:ascii="Lato" w:eastAsia="Arial" w:hAnsi="Lato"/>
          <w:b/>
          <w:sz w:val="24"/>
          <w:szCs w:val="24"/>
        </w:rPr>
        <w:t>5.1.9 Web domain</w:t>
      </w:r>
    </w:p>
    <w:p w14:paraId="747231F4" w14:textId="77777777" w:rsidR="004606B8" w:rsidRPr="009C4A09" w:rsidRDefault="004606B8" w:rsidP="009C4A09">
      <w:pPr>
        <w:spacing w:line="360" w:lineRule="auto"/>
        <w:jc w:val="both"/>
        <w:rPr>
          <w:rFonts w:ascii="Lato" w:eastAsia="Times New Roman" w:hAnsi="Lato"/>
          <w:sz w:val="24"/>
          <w:szCs w:val="24"/>
        </w:rPr>
      </w:pPr>
    </w:p>
    <w:p w14:paraId="5BF365C9" w14:textId="77777777" w:rsidR="004606B8" w:rsidRPr="009C4A09" w:rsidRDefault="004606B8" w:rsidP="009C4A09">
      <w:pPr>
        <w:spacing w:line="360" w:lineRule="auto"/>
        <w:ind w:left="360"/>
        <w:jc w:val="both"/>
        <w:rPr>
          <w:rFonts w:ascii="Lato" w:eastAsia="Times New Roman" w:hAnsi="Lato"/>
          <w:sz w:val="24"/>
          <w:szCs w:val="24"/>
        </w:rPr>
      </w:pPr>
      <w:r w:rsidRPr="009C4A09">
        <w:rPr>
          <w:rFonts w:ascii="Lato" w:eastAsia="Times New Roman" w:hAnsi="Lato"/>
          <w:sz w:val="24"/>
          <w:szCs w:val="24"/>
        </w:rPr>
        <w:t xml:space="preserve">AARON [17] is the same as LAW, but </w:t>
      </w:r>
      <w:proofErr w:type="spellStart"/>
      <w:r w:rsidRPr="009C4A09">
        <w:rPr>
          <w:rFonts w:ascii="Lato" w:eastAsia="Times New Roman" w:hAnsi="Lato"/>
          <w:sz w:val="24"/>
          <w:szCs w:val="24"/>
        </w:rPr>
        <w:t>AutoClass</w:t>
      </w:r>
      <w:proofErr w:type="spellEnd"/>
      <w:r w:rsidRPr="009C4A09">
        <w:rPr>
          <w:rFonts w:ascii="Lato" w:eastAsia="Times New Roman" w:hAnsi="Lato"/>
          <w:sz w:val="24"/>
          <w:szCs w:val="24"/>
        </w:rPr>
        <w:t xml:space="preserve"> is used as a learning algorithm.</w:t>
      </w:r>
    </w:p>
    <w:p w14:paraId="2394AB82" w14:textId="77777777" w:rsidR="004606B8" w:rsidRPr="009C4A09" w:rsidRDefault="004606B8" w:rsidP="009C4A09">
      <w:pPr>
        <w:spacing w:line="360" w:lineRule="auto"/>
        <w:jc w:val="both"/>
        <w:rPr>
          <w:rFonts w:ascii="Lato" w:eastAsia="Times New Roman" w:hAnsi="Lato"/>
          <w:sz w:val="24"/>
          <w:szCs w:val="24"/>
        </w:rPr>
      </w:pPr>
    </w:p>
    <w:p w14:paraId="19846BC0" w14:textId="77777777" w:rsidR="004606B8" w:rsidRPr="009C4A09" w:rsidRDefault="004606B8" w:rsidP="009C4A09">
      <w:pPr>
        <w:spacing w:line="360" w:lineRule="auto"/>
        <w:ind w:left="360" w:right="680"/>
        <w:jc w:val="both"/>
        <w:rPr>
          <w:rFonts w:ascii="Lato" w:eastAsia="Times New Roman" w:hAnsi="Lato"/>
          <w:sz w:val="24"/>
          <w:szCs w:val="24"/>
        </w:rPr>
      </w:pPr>
      <w:proofErr w:type="spellStart"/>
      <w:r w:rsidRPr="009C4A09">
        <w:rPr>
          <w:rFonts w:ascii="Lato" w:eastAsia="Times New Roman" w:hAnsi="Lato"/>
          <w:sz w:val="24"/>
          <w:szCs w:val="24"/>
        </w:rPr>
        <w:t>Amalthaea</w:t>
      </w:r>
      <w:proofErr w:type="spellEnd"/>
      <w:r w:rsidRPr="009C4A09">
        <w:rPr>
          <w:rFonts w:ascii="Lato" w:eastAsia="Times New Roman" w:hAnsi="Lato"/>
          <w:sz w:val="24"/>
          <w:szCs w:val="24"/>
        </w:rPr>
        <w:t xml:space="preserve"> [48] observes user browsing </w:t>
      </w:r>
      <w:proofErr w:type="spellStart"/>
      <w:r w:rsidRPr="009C4A09">
        <w:rPr>
          <w:rFonts w:ascii="Lato" w:eastAsia="Times New Roman" w:hAnsi="Lato"/>
          <w:sz w:val="24"/>
          <w:szCs w:val="24"/>
        </w:rPr>
        <w:t>behaviour</w:t>
      </w:r>
      <w:proofErr w:type="spellEnd"/>
      <w:r w:rsidRPr="009C4A09">
        <w:rPr>
          <w:rFonts w:ascii="Lato" w:eastAsia="Times New Roman" w:hAnsi="Lato"/>
          <w:sz w:val="24"/>
          <w:szCs w:val="24"/>
        </w:rPr>
        <w:t xml:space="preserve"> and assists the user in finding interesting WWW information. Browser history, bookmarks and other agent profiles </w:t>
      </w:r>
      <w:proofErr w:type="spellStart"/>
      <w:r w:rsidRPr="009C4A09">
        <w:rPr>
          <w:rFonts w:ascii="Lato" w:eastAsia="Times New Roman" w:hAnsi="Lato"/>
          <w:sz w:val="24"/>
          <w:szCs w:val="24"/>
        </w:rPr>
        <w:t>initialise</w:t>
      </w:r>
      <w:proofErr w:type="spellEnd"/>
      <w:r w:rsidRPr="009C4A09">
        <w:rPr>
          <w:rFonts w:ascii="Lato" w:eastAsia="Times New Roman" w:hAnsi="Lato"/>
          <w:sz w:val="24"/>
          <w:szCs w:val="24"/>
        </w:rPr>
        <w:t xml:space="preserve"> the system. Relevance feedback is </w:t>
      </w:r>
      <w:proofErr w:type="gramStart"/>
      <w:r w:rsidRPr="009C4A09">
        <w:rPr>
          <w:rFonts w:ascii="Lato" w:eastAsia="Times New Roman" w:hAnsi="Lato"/>
          <w:sz w:val="24"/>
          <w:szCs w:val="24"/>
        </w:rPr>
        <w:t>recorded</w:t>
      </w:r>
      <w:proofErr w:type="gramEnd"/>
      <w:r w:rsidRPr="009C4A09">
        <w:rPr>
          <w:rFonts w:ascii="Lato" w:eastAsia="Times New Roman" w:hAnsi="Lato"/>
          <w:sz w:val="24"/>
          <w:szCs w:val="24"/>
        </w:rPr>
        <w:t xml:space="preserve"> and document representation is by stemmed, keyword vectors. A genetic algorithm is used.</w:t>
      </w:r>
    </w:p>
    <w:p w14:paraId="08267035" w14:textId="77777777" w:rsidR="004606B8" w:rsidRPr="009C4A09" w:rsidRDefault="004606B8" w:rsidP="009C4A09">
      <w:pPr>
        <w:spacing w:line="360" w:lineRule="auto"/>
        <w:jc w:val="both"/>
        <w:rPr>
          <w:rFonts w:ascii="Lato" w:eastAsia="Times New Roman" w:hAnsi="Lato"/>
          <w:sz w:val="24"/>
          <w:szCs w:val="24"/>
        </w:rPr>
      </w:pPr>
    </w:p>
    <w:p w14:paraId="45AB515C" w14:textId="77777777" w:rsidR="004606B8" w:rsidRPr="009C4A09" w:rsidRDefault="004606B8" w:rsidP="009C4A09">
      <w:pPr>
        <w:spacing w:line="360" w:lineRule="auto"/>
        <w:ind w:left="360" w:right="700"/>
        <w:jc w:val="both"/>
        <w:rPr>
          <w:rFonts w:ascii="Lato" w:eastAsia="Times New Roman" w:hAnsi="Lato"/>
          <w:sz w:val="24"/>
          <w:szCs w:val="24"/>
        </w:rPr>
      </w:pPr>
      <w:r w:rsidRPr="009C4A09">
        <w:rPr>
          <w:rFonts w:ascii="Lato" w:eastAsia="Times New Roman" w:hAnsi="Lato"/>
          <w:sz w:val="24"/>
          <w:szCs w:val="24"/>
        </w:rPr>
        <w:t>Results: After 5000 user feedback instances, error averaged 7% with a large scatter (0 – 30%). Sudden changes in user interest were tracked after about 20 generations.</w:t>
      </w:r>
    </w:p>
    <w:p w14:paraId="585D016D" w14:textId="77777777" w:rsidR="004606B8" w:rsidRPr="009C4A09" w:rsidRDefault="004606B8" w:rsidP="009C4A09">
      <w:pPr>
        <w:spacing w:line="360" w:lineRule="auto"/>
        <w:jc w:val="both"/>
        <w:rPr>
          <w:rFonts w:ascii="Lato" w:eastAsia="Times New Roman" w:hAnsi="Lato"/>
          <w:sz w:val="24"/>
          <w:szCs w:val="24"/>
        </w:rPr>
      </w:pPr>
    </w:p>
    <w:p w14:paraId="030C859F"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ARACHNID [41] is a spider that crawls a digital library or the web, starting from the users’ bookmarks, searching for user provided keywords. The user provides feedback on the pages found. A genetic algorithm is used in addition to reinforcement learning.</w:t>
      </w:r>
    </w:p>
    <w:p w14:paraId="126EE222" w14:textId="77777777" w:rsidR="004606B8" w:rsidRPr="009C4A09" w:rsidRDefault="004606B8" w:rsidP="009C4A09">
      <w:pPr>
        <w:spacing w:line="360" w:lineRule="auto"/>
        <w:jc w:val="both"/>
        <w:rPr>
          <w:rFonts w:ascii="Lato" w:eastAsia="Times New Roman" w:hAnsi="Lato"/>
          <w:sz w:val="24"/>
          <w:szCs w:val="24"/>
        </w:rPr>
      </w:pPr>
    </w:p>
    <w:p w14:paraId="42E5DCC3"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Results: Average search length (number of irrelevant docs before a relevant one is found) shorter than breath-first search by a factor of 10. More sophisticated techniques not compared.</w:t>
      </w:r>
    </w:p>
    <w:p w14:paraId="07530E58" w14:textId="77777777" w:rsidR="004606B8" w:rsidRPr="009C4A09" w:rsidRDefault="004606B8" w:rsidP="009C4A09">
      <w:pPr>
        <w:spacing w:line="360" w:lineRule="auto"/>
        <w:jc w:val="both"/>
        <w:rPr>
          <w:rFonts w:ascii="Lato" w:eastAsia="Times New Roman" w:hAnsi="Lato"/>
          <w:sz w:val="24"/>
          <w:szCs w:val="24"/>
        </w:rPr>
      </w:pPr>
    </w:p>
    <w:p w14:paraId="1859EFDB" w14:textId="77777777" w:rsidR="004606B8" w:rsidRPr="009C4A09" w:rsidRDefault="004606B8" w:rsidP="009C4A09">
      <w:pPr>
        <w:spacing w:line="360" w:lineRule="auto"/>
        <w:ind w:left="360" w:right="680"/>
        <w:jc w:val="both"/>
        <w:rPr>
          <w:rFonts w:ascii="Lato" w:eastAsia="Times New Roman" w:hAnsi="Lato"/>
          <w:sz w:val="24"/>
          <w:szCs w:val="24"/>
        </w:rPr>
      </w:pPr>
      <w:proofErr w:type="spellStart"/>
      <w:r w:rsidRPr="009C4A09">
        <w:rPr>
          <w:rFonts w:ascii="Lato" w:eastAsia="Times New Roman" w:hAnsi="Lato"/>
          <w:sz w:val="24"/>
          <w:szCs w:val="24"/>
        </w:rPr>
        <w:t>CiteSeer</w:t>
      </w:r>
      <w:proofErr w:type="spellEnd"/>
      <w:r w:rsidRPr="009C4A09">
        <w:rPr>
          <w:rFonts w:ascii="Lato" w:eastAsia="Times New Roman" w:hAnsi="Lato"/>
          <w:sz w:val="24"/>
          <w:szCs w:val="24"/>
        </w:rPr>
        <w:t xml:space="preserve"> [8] helps users perform keyword searches for publications by using citations in documents. Heuristics extract citations, </w:t>
      </w:r>
      <w:proofErr w:type="gramStart"/>
      <w:r w:rsidRPr="009C4A09">
        <w:rPr>
          <w:rFonts w:ascii="Lato" w:eastAsia="Times New Roman" w:hAnsi="Lato"/>
          <w:sz w:val="24"/>
          <w:szCs w:val="24"/>
        </w:rPr>
        <w:t>titles</w:t>
      </w:r>
      <w:proofErr w:type="gramEnd"/>
      <w:r w:rsidRPr="009C4A09">
        <w:rPr>
          <w:rFonts w:ascii="Lato" w:eastAsia="Times New Roman" w:hAnsi="Lato"/>
          <w:sz w:val="24"/>
          <w:szCs w:val="24"/>
        </w:rPr>
        <w:t xml:space="preserve"> and abstracts, then </w:t>
      </w:r>
      <w:r w:rsidRPr="009C4A09">
        <w:rPr>
          <w:rFonts w:ascii="Lato" w:eastAsia="Times New Roman" w:hAnsi="Lato"/>
          <w:sz w:val="24"/>
          <w:szCs w:val="24"/>
        </w:rPr>
        <w:lastRenderedPageBreak/>
        <w:t xml:space="preserve">algorithms (TF-IDF, </w:t>
      </w:r>
      <w:proofErr w:type="spellStart"/>
      <w:r w:rsidRPr="009C4A09">
        <w:rPr>
          <w:rFonts w:ascii="Lato" w:eastAsia="Times New Roman" w:hAnsi="Lato"/>
          <w:sz w:val="24"/>
          <w:szCs w:val="24"/>
        </w:rPr>
        <w:t>LikeIt</w:t>
      </w:r>
      <w:proofErr w:type="spellEnd"/>
      <w:r w:rsidRPr="009C4A09">
        <w:rPr>
          <w:rFonts w:ascii="Lato" w:eastAsia="Times New Roman" w:hAnsi="Lato"/>
          <w:sz w:val="24"/>
          <w:szCs w:val="24"/>
        </w:rPr>
        <w:t>) classify publications based on stemmed words. Citation links lead to new search keywords.</w:t>
      </w:r>
    </w:p>
    <w:p w14:paraId="4D536CA4" w14:textId="77777777" w:rsidR="004606B8" w:rsidRPr="009C4A09" w:rsidRDefault="004606B8" w:rsidP="009C4A09">
      <w:pPr>
        <w:spacing w:line="360" w:lineRule="auto"/>
        <w:jc w:val="both"/>
        <w:rPr>
          <w:rFonts w:ascii="Lato" w:eastAsia="Times New Roman" w:hAnsi="Lato"/>
          <w:sz w:val="24"/>
          <w:szCs w:val="24"/>
        </w:rPr>
      </w:pPr>
    </w:p>
    <w:p w14:paraId="147B9F61"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 xml:space="preserve">Do-I-Care [58] is an agent that monitors known </w:t>
      </w:r>
      <w:proofErr w:type="gramStart"/>
      <w:r w:rsidRPr="009C4A09">
        <w:rPr>
          <w:rFonts w:ascii="Lato" w:eastAsia="Times New Roman" w:hAnsi="Lato"/>
          <w:sz w:val="24"/>
          <w:szCs w:val="24"/>
        </w:rPr>
        <w:t>sites, and</w:t>
      </w:r>
      <w:proofErr w:type="gramEnd"/>
      <w:r w:rsidRPr="009C4A09">
        <w:rPr>
          <w:rFonts w:ascii="Lato" w:eastAsia="Times New Roman" w:hAnsi="Lato"/>
          <w:sz w:val="24"/>
          <w:szCs w:val="24"/>
        </w:rPr>
        <w:t xml:space="preserve"> reports any interesting changes. Mutual information selects terms, and a Bayesian classifier determines the similarity of changes to known examples of relevant changes. The user gives feedback on relevance of notifications (by email) and other people’s agents can share examples of relevant changes.</w:t>
      </w:r>
    </w:p>
    <w:p w14:paraId="659E10DF" w14:textId="77777777" w:rsidR="004606B8" w:rsidRPr="009C4A09" w:rsidRDefault="004606B8" w:rsidP="009C4A09">
      <w:pPr>
        <w:spacing w:line="360" w:lineRule="auto"/>
        <w:jc w:val="both"/>
        <w:rPr>
          <w:rFonts w:ascii="Lato" w:eastAsia="Times New Roman" w:hAnsi="Lato"/>
          <w:sz w:val="24"/>
          <w:szCs w:val="24"/>
        </w:rPr>
      </w:pPr>
    </w:p>
    <w:p w14:paraId="7BFA2389"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Fab [2] is a recommendation system for web pages. Relevance feedback is obtained from users, so similar users’ recommendations can be used. In addition, content-based analysis of documents finds new documents of interest.</w:t>
      </w:r>
    </w:p>
    <w:p w14:paraId="46322785" w14:textId="77777777" w:rsidR="004606B8" w:rsidRPr="009C4A09" w:rsidRDefault="004606B8" w:rsidP="009C4A09">
      <w:pPr>
        <w:spacing w:line="360" w:lineRule="auto"/>
        <w:jc w:val="both"/>
        <w:rPr>
          <w:rFonts w:ascii="Lato" w:eastAsia="Times New Roman" w:hAnsi="Lato"/>
          <w:sz w:val="24"/>
          <w:szCs w:val="24"/>
        </w:rPr>
      </w:pPr>
    </w:p>
    <w:p w14:paraId="0D22F0C3" w14:textId="77777777" w:rsidR="004606B8" w:rsidRPr="009C4A09" w:rsidRDefault="004606B8" w:rsidP="009C4A09">
      <w:pPr>
        <w:spacing w:line="360" w:lineRule="auto"/>
        <w:ind w:left="360"/>
        <w:jc w:val="both"/>
        <w:rPr>
          <w:rFonts w:ascii="Lato" w:eastAsia="Times New Roman" w:hAnsi="Lato"/>
          <w:sz w:val="24"/>
          <w:szCs w:val="24"/>
        </w:rPr>
      </w:pPr>
      <w:r w:rsidRPr="009C4A09">
        <w:rPr>
          <w:rFonts w:ascii="Lato" w:eastAsia="Times New Roman" w:hAnsi="Lato"/>
          <w:sz w:val="24"/>
          <w:szCs w:val="24"/>
        </w:rPr>
        <w:t xml:space="preserve">Results: </w:t>
      </w:r>
      <w:proofErr w:type="spellStart"/>
      <w:r w:rsidRPr="009C4A09">
        <w:rPr>
          <w:rFonts w:ascii="Lato" w:eastAsia="Times New Roman" w:hAnsi="Lato"/>
          <w:sz w:val="24"/>
          <w:szCs w:val="24"/>
        </w:rPr>
        <w:t>ndpm</w:t>
      </w:r>
      <w:proofErr w:type="spellEnd"/>
      <w:r w:rsidRPr="009C4A09">
        <w:rPr>
          <w:rFonts w:ascii="Lato" w:eastAsia="Times New Roman" w:hAnsi="Lato"/>
          <w:sz w:val="24"/>
          <w:szCs w:val="24"/>
        </w:rPr>
        <w:t xml:space="preserve"> measure (of profile accuracy) 0.2-0.4</w:t>
      </w:r>
    </w:p>
    <w:p w14:paraId="107B1B58" w14:textId="77777777" w:rsidR="004606B8" w:rsidRPr="009C4A09" w:rsidRDefault="004606B8" w:rsidP="009C4A09">
      <w:pPr>
        <w:spacing w:line="360" w:lineRule="auto"/>
        <w:jc w:val="both"/>
        <w:rPr>
          <w:rFonts w:ascii="Lato" w:eastAsia="Times New Roman" w:hAnsi="Lato"/>
          <w:sz w:val="24"/>
          <w:szCs w:val="24"/>
        </w:rPr>
      </w:pPr>
    </w:p>
    <w:p w14:paraId="5DD4C2C7"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 xml:space="preserve">Jasper [14] finds relevant information within a limited WWW library. The user provides interest groups and keywords and gives relevance feedback. User </w:t>
      </w:r>
      <w:proofErr w:type="spellStart"/>
      <w:r w:rsidRPr="009C4A09">
        <w:rPr>
          <w:rFonts w:ascii="Lato" w:eastAsia="Times New Roman" w:hAnsi="Lato"/>
          <w:sz w:val="24"/>
          <w:szCs w:val="24"/>
        </w:rPr>
        <w:t>behaviour</w:t>
      </w:r>
      <w:proofErr w:type="spellEnd"/>
      <w:r w:rsidRPr="009C4A09">
        <w:rPr>
          <w:rFonts w:ascii="Lato" w:eastAsia="Times New Roman" w:hAnsi="Lato"/>
          <w:sz w:val="24"/>
          <w:szCs w:val="24"/>
        </w:rPr>
        <w:t>, such as reading and authoring, is also monitored. Documents and keywords are clustered using a hierarchical agglomerative process, with features extracted from keywords and metadata (</w:t>
      </w:r>
      <w:proofErr w:type="gramStart"/>
      <w:r w:rsidRPr="009C4A09">
        <w:rPr>
          <w:rFonts w:ascii="Lato" w:eastAsia="Times New Roman" w:hAnsi="Lato"/>
          <w:sz w:val="24"/>
          <w:szCs w:val="24"/>
        </w:rPr>
        <w:t>e.g.</w:t>
      </w:r>
      <w:proofErr w:type="gramEnd"/>
      <w:r w:rsidRPr="009C4A09">
        <w:rPr>
          <w:rFonts w:ascii="Lato" w:eastAsia="Times New Roman" w:hAnsi="Lato"/>
          <w:sz w:val="24"/>
          <w:szCs w:val="24"/>
        </w:rPr>
        <w:t xml:space="preserve"> URL, title).</w:t>
      </w:r>
    </w:p>
    <w:p w14:paraId="464134E5" w14:textId="77777777" w:rsidR="004606B8" w:rsidRPr="009C4A09" w:rsidRDefault="004606B8" w:rsidP="009C4A09">
      <w:pPr>
        <w:spacing w:line="360" w:lineRule="auto"/>
        <w:jc w:val="both"/>
        <w:rPr>
          <w:rFonts w:ascii="Lato" w:eastAsia="Times New Roman" w:hAnsi="Lato"/>
          <w:sz w:val="24"/>
          <w:szCs w:val="24"/>
        </w:rPr>
      </w:pPr>
    </w:p>
    <w:p w14:paraId="4E96FE8C"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LAW [17] is an agent that finds interesting web pages for its user. The agent monitors user browsing and asks for relevance feedback. TF, TF-IDF and term relevance are</w:t>
      </w:r>
    </w:p>
    <w:p w14:paraId="11B01408" w14:textId="77777777" w:rsidR="004606B8" w:rsidRPr="009C4A09" w:rsidRDefault="004606B8" w:rsidP="009C4A09">
      <w:pPr>
        <w:spacing w:line="360" w:lineRule="auto"/>
        <w:ind w:left="360" w:right="680"/>
        <w:jc w:val="both"/>
        <w:rPr>
          <w:rFonts w:ascii="Lato" w:eastAsia="Times New Roman" w:hAnsi="Lato"/>
          <w:sz w:val="24"/>
          <w:szCs w:val="24"/>
        </w:rPr>
        <w:sectPr w:rsidR="004606B8" w:rsidRPr="009C4A09">
          <w:pgSz w:w="12240" w:h="15840"/>
          <w:pgMar w:top="488" w:right="1440" w:bottom="277" w:left="1440" w:header="0" w:footer="0" w:gutter="0"/>
          <w:cols w:space="0" w:equalWidth="0">
            <w:col w:w="9360"/>
          </w:cols>
          <w:docGrid w:linePitch="360"/>
        </w:sectPr>
      </w:pPr>
    </w:p>
    <w:p w14:paraId="2AFD4236" w14:textId="77777777" w:rsidR="004606B8" w:rsidRPr="009C4A09" w:rsidRDefault="004606B8" w:rsidP="009C4A09">
      <w:pPr>
        <w:spacing w:line="360" w:lineRule="auto"/>
        <w:jc w:val="both"/>
        <w:rPr>
          <w:rFonts w:ascii="Lato" w:eastAsia="Times New Roman" w:hAnsi="Lato"/>
          <w:sz w:val="24"/>
          <w:szCs w:val="24"/>
        </w:rPr>
      </w:pPr>
    </w:p>
    <w:p w14:paraId="50E1DA26" w14:textId="77777777" w:rsidR="004606B8" w:rsidRPr="009C4A09" w:rsidRDefault="004606B8" w:rsidP="009C4A09">
      <w:pPr>
        <w:spacing w:line="360" w:lineRule="auto"/>
        <w:jc w:val="both"/>
        <w:rPr>
          <w:rFonts w:ascii="Lato" w:eastAsia="Times New Roman" w:hAnsi="Lato"/>
          <w:sz w:val="24"/>
          <w:szCs w:val="24"/>
        </w:rPr>
      </w:pPr>
    </w:p>
    <w:p w14:paraId="35A3EE9E" w14:textId="77777777" w:rsidR="004606B8" w:rsidRDefault="004606B8" w:rsidP="009C4A09">
      <w:pPr>
        <w:spacing w:line="360" w:lineRule="auto"/>
        <w:ind w:right="320"/>
        <w:jc w:val="both"/>
        <w:rPr>
          <w:rFonts w:ascii="Lato" w:eastAsia="Times New Roman" w:hAnsi="Lato"/>
          <w:sz w:val="24"/>
          <w:szCs w:val="24"/>
        </w:rPr>
      </w:pPr>
      <w:r w:rsidRPr="009C4A09">
        <w:rPr>
          <w:rFonts w:ascii="Lato" w:eastAsia="Times New Roman" w:hAnsi="Lato"/>
          <w:sz w:val="24"/>
          <w:szCs w:val="24"/>
        </w:rPr>
        <w:t>13</w:t>
      </w:r>
    </w:p>
    <w:p w14:paraId="18ABAC07" w14:textId="77777777" w:rsidR="00EF3960" w:rsidRPr="00EF3960" w:rsidRDefault="00EF3960" w:rsidP="00EF3960">
      <w:pPr>
        <w:rPr>
          <w:rFonts w:ascii="Lato" w:eastAsia="Times New Roman" w:hAnsi="Lato"/>
          <w:sz w:val="24"/>
          <w:szCs w:val="24"/>
        </w:rPr>
      </w:pPr>
    </w:p>
    <w:p w14:paraId="6A01E11B" w14:textId="77777777" w:rsidR="00EF3960" w:rsidRDefault="00EF3960" w:rsidP="00EF3960">
      <w:pPr>
        <w:rPr>
          <w:rFonts w:ascii="Lato" w:eastAsia="Times New Roman" w:hAnsi="Lato"/>
          <w:sz w:val="24"/>
          <w:szCs w:val="24"/>
        </w:rPr>
      </w:pPr>
    </w:p>
    <w:p w14:paraId="15CD3FFF" w14:textId="1FD4E055" w:rsidR="00EF3960" w:rsidRPr="00EF3960" w:rsidRDefault="00EF3960" w:rsidP="00EF3960">
      <w:pPr>
        <w:tabs>
          <w:tab w:val="center" w:pos="4680"/>
        </w:tabs>
        <w:rPr>
          <w:rFonts w:ascii="Lato" w:eastAsia="Times New Roman" w:hAnsi="Lato"/>
          <w:sz w:val="24"/>
          <w:szCs w:val="24"/>
        </w:rPr>
        <w:sectPr w:rsidR="00EF3960" w:rsidRPr="00EF3960">
          <w:type w:val="continuous"/>
          <w:pgSz w:w="12240" w:h="15840"/>
          <w:pgMar w:top="488" w:right="1440" w:bottom="277" w:left="1440" w:header="0" w:footer="0" w:gutter="0"/>
          <w:cols w:space="0" w:equalWidth="0">
            <w:col w:w="9360"/>
          </w:cols>
          <w:docGrid w:linePitch="360"/>
        </w:sectPr>
      </w:pPr>
    </w:p>
    <w:p w14:paraId="7E1CDE0B" w14:textId="77777777" w:rsidR="004606B8" w:rsidRPr="009C4A09" w:rsidRDefault="004606B8" w:rsidP="00EF3960">
      <w:pPr>
        <w:spacing w:line="360" w:lineRule="auto"/>
        <w:ind w:right="680"/>
        <w:jc w:val="both"/>
        <w:rPr>
          <w:rFonts w:ascii="Lato" w:eastAsia="Times New Roman" w:hAnsi="Lato"/>
          <w:sz w:val="24"/>
          <w:szCs w:val="24"/>
        </w:rPr>
      </w:pPr>
      <w:bookmarkStart w:id="12" w:name="page14"/>
      <w:bookmarkEnd w:id="12"/>
      <w:r w:rsidRPr="009C4A09">
        <w:rPr>
          <w:rFonts w:ascii="Lato" w:eastAsia="Times New Roman" w:hAnsi="Lato"/>
          <w:sz w:val="24"/>
          <w:szCs w:val="24"/>
        </w:rPr>
        <w:lastRenderedPageBreak/>
        <w:t>compared for feature selection algorithms, along with IBPL and C4.5 for learning algorithms.</w:t>
      </w:r>
    </w:p>
    <w:p w14:paraId="347F45FB" w14:textId="77777777" w:rsidR="004606B8" w:rsidRPr="009C4A09" w:rsidRDefault="004606B8" w:rsidP="009C4A09">
      <w:pPr>
        <w:spacing w:line="360" w:lineRule="auto"/>
        <w:jc w:val="both"/>
        <w:rPr>
          <w:rFonts w:ascii="Lato" w:eastAsia="Times New Roman" w:hAnsi="Lato"/>
          <w:sz w:val="24"/>
          <w:szCs w:val="24"/>
        </w:rPr>
      </w:pPr>
    </w:p>
    <w:p w14:paraId="11AC7CF0"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Results: accuracy TF 60-80%(best), TF-IDF 55-70%, term relevance 60-65% and accuracy IBPL 65-83%(best), C4.5 55-65%.</w:t>
      </w:r>
    </w:p>
    <w:p w14:paraId="2141B2FE" w14:textId="77777777" w:rsidR="004606B8" w:rsidRPr="009C4A09" w:rsidRDefault="004606B8" w:rsidP="009C4A09">
      <w:pPr>
        <w:spacing w:line="360" w:lineRule="auto"/>
        <w:jc w:val="both"/>
        <w:rPr>
          <w:rFonts w:ascii="Lato" w:eastAsia="Times New Roman" w:hAnsi="Lato"/>
          <w:sz w:val="24"/>
          <w:szCs w:val="24"/>
        </w:rPr>
      </w:pPr>
    </w:p>
    <w:p w14:paraId="707C8FC4"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Letizia [28] suggests interesting web links, based on monitored user browsing. TF similarity between documents is used, and heuristics infer user preferences. For example, a short view time implies that the user regards the page as irrelevant.</w:t>
      </w:r>
    </w:p>
    <w:p w14:paraId="75A435B4" w14:textId="77777777" w:rsidR="004606B8" w:rsidRPr="009C4A09" w:rsidRDefault="004606B8" w:rsidP="009C4A09">
      <w:pPr>
        <w:spacing w:line="360" w:lineRule="auto"/>
        <w:jc w:val="both"/>
        <w:rPr>
          <w:rFonts w:ascii="Lato" w:eastAsia="Times New Roman" w:hAnsi="Lato"/>
          <w:sz w:val="24"/>
          <w:szCs w:val="24"/>
        </w:rPr>
      </w:pPr>
    </w:p>
    <w:p w14:paraId="37AD42FC"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 xml:space="preserve">Let’s browse [31] helps users of TV systems collaboratively browse the web. Based on Letizia, TF-IDF scans of users’ home pages provide an initial profile, and group browsing creates trials of web pages. Browsing </w:t>
      </w:r>
      <w:proofErr w:type="spellStart"/>
      <w:r w:rsidRPr="009C4A09">
        <w:rPr>
          <w:rFonts w:ascii="Lato" w:eastAsia="Times New Roman" w:hAnsi="Lato"/>
          <w:sz w:val="24"/>
          <w:szCs w:val="24"/>
        </w:rPr>
        <w:t>behaviour</w:t>
      </w:r>
      <w:proofErr w:type="spellEnd"/>
      <w:r w:rsidRPr="009C4A09">
        <w:rPr>
          <w:rFonts w:ascii="Lato" w:eastAsia="Times New Roman" w:hAnsi="Lato"/>
          <w:sz w:val="24"/>
          <w:szCs w:val="24"/>
        </w:rPr>
        <w:t xml:space="preserve"> is used to infer page relevance.</w:t>
      </w:r>
    </w:p>
    <w:p w14:paraId="0CEF9C7C" w14:textId="77777777" w:rsidR="004606B8" w:rsidRPr="009C4A09" w:rsidRDefault="004606B8" w:rsidP="009C4A09">
      <w:pPr>
        <w:spacing w:line="360" w:lineRule="auto"/>
        <w:jc w:val="both"/>
        <w:rPr>
          <w:rFonts w:ascii="Lato" w:eastAsia="Times New Roman" w:hAnsi="Lato"/>
          <w:sz w:val="24"/>
          <w:szCs w:val="24"/>
        </w:rPr>
      </w:pPr>
    </w:p>
    <w:p w14:paraId="5F52F9D7"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 xml:space="preserve">Results: 50 (as opposed to 10 in Letizia) keywords needs, reflecting a </w:t>
      </w:r>
      <w:proofErr w:type="gramStart"/>
      <w:r w:rsidRPr="009C4A09">
        <w:rPr>
          <w:rFonts w:ascii="Lato" w:eastAsia="Times New Roman" w:hAnsi="Lato"/>
          <w:sz w:val="24"/>
          <w:szCs w:val="24"/>
        </w:rPr>
        <w:t>groups wider interests</w:t>
      </w:r>
      <w:proofErr w:type="gramEnd"/>
      <w:r w:rsidRPr="009C4A09">
        <w:rPr>
          <w:rFonts w:ascii="Lato" w:eastAsia="Times New Roman" w:hAnsi="Lato"/>
          <w:sz w:val="24"/>
          <w:szCs w:val="24"/>
        </w:rPr>
        <w:t>; system well received by users (no controlled experiments however).</w:t>
      </w:r>
    </w:p>
    <w:p w14:paraId="0D47A12C" w14:textId="77777777" w:rsidR="004606B8" w:rsidRPr="009C4A09" w:rsidRDefault="004606B8" w:rsidP="009C4A09">
      <w:pPr>
        <w:spacing w:line="360" w:lineRule="auto"/>
        <w:jc w:val="both"/>
        <w:rPr>
          <w:rFonts w:ascii="Lato" w:eastAsia="Times New Roman" w:hAnsi="Lato"/>
          <w:sz w:val="24"/>
          <w:szCs w:val="24"/>
        </w:rPr>
      </w:pPr>
    </w:p>
    <w:p w14:paraId="0FFED653"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LIRA [1] finds interesting web pages via a heuristic search and presents them in a daily newspaper, upon which the users provide relevance feedback. TF-IDF, on stemmed words, with cosine similarity is used.</w:t>
      </w:r>
    </w:p>
    <w:p w14:paraId="3E70F09D" w14:textId="77777777" w:rsidR="004606B8" w:rsidRPr="009C4A09" w:rsidRDefault="004606B8" w:rsidP="009C4A09">
      <w:pPr>
        <w:spacing w:line="360" w:lineRule="auto"/>
        <w:jc w:val="both"/>
        <w:rPr>
          <w:rFonts w:ascii="Lato" w:eastAsia="Times New Roman" w:hAnsi="Lato"/>
          <w:sz w:val="24"/>
          <w:szCs w:val="24"/>
        </w:rPr>
      </w:pPr>
    </w:p>
    <w:p w14:paraId="0DCB954C" w14:textId="77777777" w:rsidR="004606B8" w:rsidRPr="009C4A09" w:rsidRDefault="004606B8" w:rsidP="009C4A09">
      <w:pPr>
        <w:spacing w:line="360" w:lineRule="auto"/>
        <w:ind w:left="360"/>
        <w:jc w:val="both"/>
        <w:rPr>
          <w:rFonts w:ascii="Lato" w:eastAsia="Times New Roman" w:hAnsi="Lato"/>
          <w:sz w:val="24"/>
          <w:szCs w:val="24"/>
        </w:rPr>
      </w:pPr>
      <w:r w:rsidRPr="009C4A09">
        <w:rPr>
          <w:rFonts w:ascii="Lato" w:eastAsia="Times New Roman" w:hAnsi="Lato"/>
          <w:sz w:val="24"/>
          <w:szCs w:val="24"/>
        </w:rPr>
        <w:t>Results: LIRA matched human performance; pages were very similar to each other.</w:t>
      </w:r>
    </w:p>
    <w:p w14:paraId="562B4B6A" w14:textId="77777777" w:rsidR="004606B8" w:rsidRPr="009C4A09" w:rsidRDefault="004606B8" w:rsidP="009C4A09">
      <w:pPr>
        <w:spacing w:line="360" w:lineRule="auto"/>
        <w:jc w:val="both"/>
        <w:rPr>
          <w:rFonts w:ascii="Lato" w:eastAsia="Times New Roman" w:hAnsi="Lato"/>
          <w:sz w:val="24"/>
          <w:szCs w:val="24"/>
        </w:rPr>
      </w:pPr>
    </w:p>
    <w:p w14:paraId="55F9144C"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Margin Notes [62] adds a suggestions list to the side of the web browser. The user provides an initial list of interesting documents, which are converted to vectors by the Savant algorithm (</w:t>
      </w:r>
      <w:proofErr w:type="gramStart"/>
      <w:r w:rsidRPr="009C4A09">
        <w:rPr>
          <w:rFonts w:ascii="Lato" w:eastAsia="Times New Roman" w:hAnsi="Lato"/>
          <w:sz w:val="24"/>
          <w:szCs w:val="24"/>
        </w:rPr>
        <w:t>similar to</w:t>
      </w:r>
      <w:proofErr w:type="gramEnd"/>
      <w:r w:rsidRPr="009C4A09">
        <w:rPr>
          <w:rFonts w:ascii="Lato" w:eastAsia="Times New Roman" w:hAnsi="Lato"/>
          <w:sz w:val="24"/>
          <w:szCs w:val="24"/>
        </w:rPr>
        <w:t xml:space="preserve"> TF-IDF). The current web page provides the context for suggestions, with the top suggestion being displayed (summary and a link).</w:t>
      </w:r>
    </w:p>
    <w:p w14:paraId="4F8C8BF0" w14:textId="77777777" w:rsidR="004606B8" w:rsidRPr="009C4A09" w:rsidRDefault="004606B8" w:rsidP="009C4A09">
      <w:pPr>
        <w:spacing w:line="360" w:lineRule="auto"/>
        <w:jc w:val="both"/>
        <w:rPr>
          <w:rFonts w:ascii="Lato" w:eastAsia="Times New Roman" w:hAnsi="Lato"/>
          <w:sz w:val="24"/>
          <w:szCs w:val="24"/>
        </w:rPr>
      </w:pPr>
    </w:p>
    <w:p w14:paraId="5DE15858"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Results: only 6% of suggestions were followed; users found suggestion summaries useful even without following links.</w:t>
      </w:r>
    </w:p>
    <w:p w14:paraId="2906FFDD" w14:textId="77777777" w:rsidR="004606B8" w:rsidRPr="009C4A09" w:rsidRDefault="004606B8" w:rsidP="009C4A09">
      <w:pPr>
        <w:spacing w:line="360" w:lineRule="auto"/>
        <w:jc w:val="both"/>
        <w:rPr>
          <w:rFonts w:ascii="Lato" w:eastAsia="Times New Roman" w:hAnsi="Lato"/>
          <w:sz w:val="24"/>
          <w:szCs w:val="24"/>
        </w:rPr>
      </w:pPr>
    </w:p>
    <w:p w14:paraId="0C92773D"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lastRenderedPageBreak/>
        <w:t xml:space="preserve">Personal </w:t>
      </w:r>
      <w:proofErr w:type="spellStart"/>
      <w:r w:rsidRPr="009C4A09">
        <w:rPr>
          <w:rFonts w:ascii="Lato" w:eastAsia="Times New Roman" w:hAnsi="Lato"/>
          <w:sz w:val="24"/>
          <w:szCs w:val="24"/>
        </w:rPr>
        <w:t>WebWatcher</w:t>
      </w:r>
      <w:proofErr w:type="spellEnd"/>
      <w:r w:rsidRPr="009C4A09">
        <w:rPr>
          <w:rFonts w:ascii="Lato" w:eastAsia="Times New Roman" w:hAnsi="Lato"/>
          <w:sz w:val="24"/>
          <w:szCs w:val="24"/>
        </w:rPr>
        <w:t xml:space="preserve"> [45] observes user </w:t>
      </w:r>
      <w:proofErr w:type="gramStart"/>
      <w:r w:rsidRPr="009C4A09">
        <w:rPr>
          <w:rFonts w:ascii="Lato" w:eastAsia="Times New Roman" w:hAnsi="Lato"/>
          <w:sz w:val="24"/>
          <w:szCs w:val="24"/>
        </w:rPr>
        <w:t>browsing, and</w:t>
      </w:r>
      <w:proofErr w:type="gramEnd"/>
      <w:r w:rsidRPr="009C4A09">
        <w:rPr>
          <w:rFonts w:ascii="Lato" w:eastAsia="Times New Roman" w:hAnsi="Lato"/>
          <w:sz w:val="24"/>
          <w:szCs w:val="24"/>
        </w:rPr>
        <w:t xml:space="preserve"> suggests interesting web pages. A “bag of words” representation is used, selecting features based on mutual information. Naive Bayes and nearest </w:t>
      </w:r>
      <w:proofErr w:type="spellStart"/>
      <w:r w:rsidRPr="009C4A09">
        <w:rPr>
          <w:rFonts w:ascii="Lato" w:eastAsia="Times New Roman" w:hAnsi="Lato"/>
          <w:sz w:val="24"/>
          <w:szCs w:val="24"/>
        </w:rPr>
        <w:t>neighbour</w:t>
      </w:r>
      <w:proofErr w:type="spellEnd"/>
      <w:r w:rsidRPr="009C4A09">
        <w:rPr>
          <w:rFonts w:ascii="Lato" w:eastAsia="Times New Roman" w:hAnsi="Lato"/>
          <w:sz w:val="24"/>
          <w:szCs w:val="24"/>
        </w:rPr>
        <w:t xml:space="preserve"> algorithms are compared.</w:t>
      </w:r>
    </w:p>
    <w:p w14:paraId="69F50A3E" w14:textId="77777777" w:rsidR="004606B8" w:rsidRPr="009C4A09" w:rsidRDefault="004606B8" w:rsidP="009C4A09">
      <w:pPr>
        <w:spacing w:line="360" w:lineRule="auto"/>
        <w:jc w:val="both"/>
        <w:rPr>
          <w:rFonts w:ascii="Lato" w:eastAsia="Times New Roman" w:hAnsi="Lato"/>
          <w:sz w:val="24"/>
          <w:szCs w:val="24"/>
        </w:rPr>
      </w:pPr>
    </w:p>
    <w:p w14:paraId="7896D75E" w14:textId="77777777" w:rsidR="004606B8" w:rsidRPr="009C4A09" w:rsidRDefault="004606B8" w:rsidP="009C4A09">
      <w:pPr>
        <w:spacing w:line="360" w:lineRule="auto"/>
        <w:ind w:left="360"/>
        <w:jc w:val="both"/>
        <w:rPr>
          <w:rFonts w:ascii="Lato" w:eastAsia="Times New Roman" w:hAnsi="Lato"/>
          <w:sz w:val="24"/>
          <w:szCs w:val="24"/>
        </w:rPr>
      </w:pPr>
      <w:r w:rsidRPr="009C4A09">
        <w:rPr>
          <w:rFonts w:ascii="Lato" w:eastAsia="Times New Roman" w:hAnsi="Lato"/>
          <w:sz w:val="24"/>
          <w:szCs w:val="24"/>
        </w:rPr>
        <w:t xml:space="preserve">Results: classification accuracy Bayes 83-95%, nearest </w:t>
      </w:r>
      <w:proofErr w:type="spellStart"/>
      <w:r w:rsidRPr="009C4A09">
        <w:rPr>
          <w:rFonts w:ascii="Lato" w:eastAsia="Times New Roman" w:hAnsi="Lato"/>
          <w:sz w:val="24"/>
          <w:szCs w:val="24"/>
        </w:rPr>
        <w:t>neighbour</w:t>
      </w:r>
      <w:proofErr w:type="spellEnd"/>
      <w:r w:rsidRPr="009C4A09">
        <w:rPr>
          <w:rFonts w:ascii="Lato" w:eastAsia="Times New Roman" w:hAnsi="Lato"/>
          <w:sz w:val="24"/>
          <w:szCs w:val="24"/>
        </w:rPr>
        <w:t xml:space="preserve"> 90-95% (best).</w:t>
      </w:r>
    </w:p>
    <w:p w14:paraId="4DD13219" w14:textId="77777777" w:rsidR="004606B8" w:rsidRPr="009C4A09" w:rsidRDefault="004606B8" w:rsidP="009C4A09">
      <w:pPr>
        <w:spacing w:line="360" w:lineRule="auto"/>
        <w:jc w:val="both"/>
        <w:rPr>
          <w:rFonts w:ascii="Lato" w:eastAsia="Times New Roman" w:hAnsi="Lato"/>
          <w:sz w:val="24"/>
          <w:szCs w:val="24"/>
        </w:rPr>
      </w:pPr>
    </w:p>
    <w:p w14:paraId="6D7BDA25"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SAIRE [55] is a large multi-agent system helping users search NASA’s web resources. Knowledge-based, stereotypical user modelling is employed along with semantic networks, relevance rankings and similarity based (keyword and topic) classification.</w:t>
      </w:r>
    </w:p>
    <w:p w14:paraId="436CC151" w14:textId="77777777" w:rsidR="004606B8" w:rsidRPr="009C4A09" w:rsidRDefault="004606B8" w:rsidP="009C4A09">
      <w:pPr>
        <w:spacing w:line="360" w:lineRule="auto"/>
        <w:jc w:val="both"/>
        <w:rPr>
          <w:rFonts w:ascii="Lato" w:eastAsia="Times New Roman" w:hAnsi="Lato"/>
          <w:sz w:val="24"/>
          <w:szCs w:val="24"/>
        </w:rPr>
      </w:pPr>
    </w:p>
    <w:p w14:paraId="3E410E47" w14:textId="77777777" w:rsidR="004606B8" w:rsidRPr="009C4A09" w:rsidRDefault="004606B8" w:rsidP="009C4A09">
      <w:pPr>
        <w:spacing w:line="360" w:lineRule="auto"/>
        <w:ind w:left="360" w:right="680"/>
        <w:jc w:val="both"/>
        <w:rPr>
          <w:rFonts w:ascii="Lato" w:eastAsia="Times New Roman" w:hAnsi="Lato"/>
          <w:sz w:val="24"/>
          <w:szCs w:val="24"/>
        </w:rPr>
      </w:pPr>
      <w:proofErr w:type="spellStart"/>
      <w:r w:rsidRPr="009C4A09">
        <w:rPr>
          <w:rFonts w:ascii="Lato" w:eastAsia="Times New Roman" w:hAnsi="Lato"/>
          <w:sz w:val="24"/>
          <w:szCs w:val="24"/>
        </w:rPr>
        <w:t>Syskill</w:t>
      </w:r>
      <w:proofErr w:type="spellEnd"/>
      <w:r w:rsidRPr="009C4A09">
        <w:rPr>
          <w:rFonts w:ascii="Lato" w:eastAsia="Times New Roman" w:hAnsi="Lato"/>
          <w:sz w:val="24"/>
          <w:szCs w:val="24"/>
        </w:rPr>
        <w:t xml:space="preserve"> and </w:t>
      </w:r>
      <w:proofErr w:type="spellStart"/>
      <w:r w:rsidRPr="009C4A09">
        <w:rPr>
          <w:rFonts w:ascii="Lato" w:eastAsia="Times New Roman" w:hAnsi="Lato"/>
          <w:sz w:val="24"/>
          <w:szCs w:val="24"/>
        </w:rPr>
        <w:t>Webert</w:t>
      </w:r>
      <w:proofErr w:type="spellEnd"/>
      <w:r w:rsidRPr="009C4A09">
        <w:rPr>
          <w:rFonts w:ascii="Lato" w:eastAsia="Times New Roman" w:hAnsi="Lato"/>
          <w:sz w:val="24"/>
          <w:szCs w:val="24"/>
        </w:rPr>
        <w:t xml:space="preserve"> [57] rates web links for relevance based on a user profile. An initial training set and explicit relevance feedback is provided. Simple naïve Bayes, nearest </w:t>
      </w:r>
      <w:proofErr w:type="spellStart"/>
      <w:r w:rsidRPr="009C4A09">
        <w:rPr>
          <w:rFonts w:ascii="Lato" w:eastAsia="Times New Roman" w:hAnsi="Lato"/>
          <w:sz w:val="24"/>
          <w:szCs w:val="24"/>
        </w:rPr>
        <w:t>neighbour</w:t>
      </w:r>
      <w:proofErr w:type="spellEnd"/>
      <w:r w:rsidRPr="009C4A09">
        <w:rPr>
          <w:rFonts w:ascii="Lato" w:eastAsia="Times New Roman" w:hAnsi="Lato"/>
          <w:sz w:val="24"/>
          <w:szCs w:val="24"/>
        </w:rPr>
        <w:t>, decision tree (ID3) and TF-IDF algorithms are compared.</w:t>
      </w:r>
    </w:p>
    <w:p w14:paraId="60CD8911" w14:textId="77777777" w:rsidR="004606B8" w:rsidRPr="009C4A09" w:rsidRDefault="004606B8" w:rsidP="009C4A09">
      <w:pPr>
        <w:spacing w:line="360" w:lineRule="auto"/>
        <w:jc w:val="both"/>
        <w:rPr>
          <w:rFonts w:ascii="Lato" w:eastAsia="Times New Roman" w:hAnsi="Lato"/>
          <w:sz w:val="24"/>
          <w:szCs w:val="24"/>
        </w:rPr>
      </w:pPr>
    </w:p>
    <w:p w14:paraId="481031C2"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 xml:space="preserve">Results: Average precision ratings are TF-IDF 85%, Bayes 80%, nearest </w:t>
      </w:r>
      <w:proofErr w:type="spellStart"/>
      <w:r w:rsidRPr="009C4A09">
        <w:rPr>
          <w:rFonts w:ascii="Lato" w:eastAsia="Times New Roman" w:hAnsi="Lato"/>
          <w:sz w:val="24"/>
          <w:szCs w:val="24"/>
        </w:rPr>
        <w:t>neighbour</w:t>
      </w:r>
      <w:proofErr w:type="spellEnd"/>
      <w:r w:rsidRPr="009C4A09">
        <w:rPr>
          <w:rFonts w:ascii="Lato" w:eastAsia="Times New Roman" w:hAnsi="Lato"/>
          <w:sz w:val="24"/>
          <w:szCs w:val="24"/>
        </w:rPr>
        <w:t xml:space="preserve"> 80%, ID3 73%. Nearest </w:t>
      </w:r>
      <w:proofErr w:type="spellStart"/>
      <w:r w:rsidRPr="009C4A09">
        <w:rPr>
          <w:rFonts w:ascii="Lato" w:eastAsia="Times New Roman" w:hAnsi="Lato"/>
          <w:sz w:val="24"/>
          <w:szCs w:val="24"/>
        </w:rPr>
        <w:t>neighbour</w:t>
      </w:r>
      <w:proofErr w:type="spellEnd"/>
      <w:r w:rsidRPr="009C4A09">
        <w:rPr>
          <w:rFonts w:ascii="Lato" w:eastAsia="Times New Roman" w:hAnsi="Lato"/>
          <w:sz w:val="24"/>
          <w:szCs w:val="24"/>
        </w:rPr>
        <w:t xml:space="preserve"> is thought to be best overall (being more consistent than TF-IDF), especially if many examples are available.</w:t>
      </w:r>
    </w:p>
    <w:p w14:paraId="3051BE7D" w14:textId="77777777" w:rsidR="004606B8" w:rsidRPr="009C4A09" w:rsidRDefault="004606B8" w:rsidP="009C4A09">
      <w:pPr>
        <w:spacing w:line="360" w:lineRule="auto"/>
        <w:jc w:val="both"/>
        <w:rPr>
          <w:rFonts w:ascii="Lato" w:eastAsia="Times New Roman" w:hAnsi="Lato"/>
          <w:sz w:val="24"/>
          <w:szCs w:val="24"/>
        </w:rPr>
      </w:pPr>
    </w:p>
    <w:p w14:paraId="4B05812C" w14:textId="77777777" w:rsidR="004606B8" w:rsidRPr="009C4A09" w:rsidRDefault="004606B8" w:rsidP="009C4A09">
      <w:pPr>
        <w:spacing w:line="360" w:lineRule="auto"/>
        <w:ind w:left="360" w:right="680"/>
        <w:jc w:val="both"/>
        <w:rPr>
          <w:rFonts w:ascii="Lato" w:eastAsia="Times New Roman" w:hAnsi="Lato"/>
          <w:sz w:val="24"/>
          <w:szCs w:val="24"/>
        </w:rPr>
      </w:pPr>
      <w:proofErr w:type="spellStart"/>
      <w:r w:rsidRPr="009C4A09">
        <w:rPr>
          <w:rFonts w:ascii="Lato" w:eastAsia="Times New Roman" w:hAnsi="Lato"/>
          <w:sz w:val="24"/>
          <w:szCs w:val="24"/>
        </w:rPr>
        <w:t>WebACE</w:t>
      </w:r>
      <w:proofErr w:type="spellEnd"/>
      <w:r w:rsidRPr="009C4A09">
        <w:rPr>
          <w:rFonts w:ascii="Lato" w:eastAsia="Times New Roman" w:hAnsi="Lato"/>
          <w:sz w:val="24"/>
          <w:szCs w:val="24"/>
        </w:rPr>
        <w:t xml:space="preserve"> [18] monitors the user’s </w:t>
      </w:r>
      <w:proofErr w:type="gramStart"/>
      <w:r w:rsidRPr="009C4A09">
        <w:rPr>
          <w:rFonts w:ascii="Lato" w:eastAsia="Times New Roman" w:hAnsi="Lato"/>
          <w:sz w:val="24"/>
          <w:szCs w:val="24"/>
        </w:rPr>
        <w:t>browsing, and</w:t>
      </w:r>
      <w:proofErr w:type="gramEnd"/>
      <w:r w:rsidRPr="009C4A09">
        <w:rPr>
          <w:rFonts w:ascii="Lato" w:eastAsia="Times New Roman" w:hAnsi="Lato"/>
          <w:sz w:val="24"/>
          <w:szCs w:val="24"/>
        </w:rPr>
        <w:t xml:space="preserve"> suggests interesting new pages. Browsed pages are classified (via clustering), and search queries generated. New</w:t>
      </w:r>
    </w:p>
    <w:p w14:paraId="2D3964EE" w14:textId="77777777" w:rsidR="004606B8" w:rsidRPr="009C4A09" w:rsidRDefault="004606B8" w:rsidP="009C4A09">
      <w:pPr>
        <w:spacing w:line="360" w:lineRule="auto"/>
        <w:ind w:left="360" w:right="680"/>
        <w:jc w:val="both"/>
        <w:rPr>
          <w:rFonts w:ascii="Lato" w:eastAsia="Times New Roman" w:hAnsi="Lato"/>
          <w:sz w:val="24"/>
          <w:szCs w:val="24"/>
        </w:rPr>
        <w:sectPr w:rsidR="004606B8" w:rsidRPr="009C4A09">
          <w:pgSz w:w="12240" w:h="15840"/>
          <w:pgMar w:top="488" w:right="1440" w:bottom="277" w:left="1440" w:header="0" w:footer="0" w:gutter="0"/>
          <w:cols w:space="0" w:equalWidth="0">
            <w:col w:w="9360"/>
          </w:cols>
          <w:docGrid w:linePitch="360"/>
        </w:sectPr>
      </w:pPr>
    </w:p>
    <w:p w14:paraId="0DE1C02D" w14:textId="77777777" w:rsidR="004606B8" w:rsidRPr="009C4A09" w:rsidRDefault="004606B8" w:rsidP="009C4A09">
      <w:pPr>
        <w:spacing w:line="360" w:lineRule="auto"/>
        <w:jc w:val="both"/>
        <w:rPr>
          <w:rFonts w:ascii="Lato" w:eastAsia="Times New Roman" w:hAnsi="Lato"/>
          <w:sz w:val="24"/>
          <w:szCs w:val="24"/>
        </w:rPr>
      </w:pPr>
    </w:p>
    <w:p w14:paraId="28963D4A" w14:textId="77777777" w:rsidR="004606B8" w:rsidRPr="009C4A09" w:rsidRDefault="004606B8" w:rsidP="009C4A09">
      <w:pPr>
        <w:spacing w:line="360" w:lineRule="auto"/>
        <w:jc w:val="both"/>
        <w:rPr>
          <w:rFonts w:ascii="Lato" w:eastAsia="Times New Roman" w:hAnsi="Lato"/>
          <w:sz w:val="24"/>
          <w:szCs w:val="24"/>
        </w:rPr>
      </w:pPr>
    </w:p>
    <w:p w14:paraId="26BA098A" w14:textId="77777777" w:rsidR="004606B8" w:rsidRPr="009C4A09" w:rsidRDefault="004606B8" w:rsidP="009C4A09">
      <w:pPr>
        <w:spacing w:line="360" w:lineRule="auto"/>
        <w:ind w:right="320"/>
        <w:jc w:val="both"/>
        <w:rPr>
          <w:rFonts w:ascii="Lato" w:eastAsia="Times New Roman" w:hAnsi="Lato"/>
          <w:sz w:val="24"/>
          <w:szCs w:val="24"/>
        </w:rPr>
      </w:pPr>
      <w:r w:rsidRPr="009C4A09">
        <w:rPr>
          <w:rFonts w:ascii="Lato" w:eastAsia="Times New Roman" w:hAnsi="Lato"/>
          <w:sz w:val="24"/>
          <w:szCs w:val="24"/>
        </w:rPr>
        <w:t>14</w:t>
      </w:r>
    </w:p>
    <w:p w14:paraId="4A0CBBD0" w14:textId="77777777" w:rsidR="004606B8" w:rsidRPr="009C4A09" w:rsidRDefault="004606B8" w:rsidP="009C4A09">
      <w:pPr>
        <w:spacing w:line="360" w:lineRule="auto"/>
        <w:ind w:right="320"/>
        <w:jc w:val="both"/>
        <w:rPr>
          <w:rFonts w:ascii="Lato" w:eastAsia="Times New Roman" w:hAnsi="Lato"/>
          <w:sz w:val="24"/>
          <w:szCs w:val="24"/>
        </w:rPr>
        <w:sectPr w:rsidR="004606B8" w:rsidRPr="009C4A09">
          <w:type w:val="continuous"/>
          <w:pgSz w:w="12240" w:h="15840"/>
          <w:pgMar w:top="488" w:right="1440" w:bottom="277" w:left="1440" w:header="0" w:footer="0" w:gutter="0"/>
          <w:cols w:space="0" w:equalWidth="0">
            <w:col w:w="9360"/>
          </w:cols>
          <w:docGrid w:linePitch="360"/>
        </w:sectPr>
      </w:pPr>
    </w:p>
    <w:p w14:paraId="658DFBBE" w14:textId="77777777" w:rsidR="004606B8" w:rsidRPr="009C4A09" w:rsidRDefault="004606B8" w:rsidP="009C4A09">
      <w:pPr>
        <w:spacing w:line="360" w:lineRule="auto"/>
        <w:ind w:left="360" w:right="680"/>
        <w:jc w:val="both"/>
        <w:rPr>
          <w:rFonts w:ascii="Lato" w:eastAsia="Times New Roman" w:hAnsi="Lato"/>
          <w:sz w:val="24"/>
          <w:szCs w:val="24"/>
        </w:rPr>
      </w:pPr>
      <w:bookmarkStart w:id="13" w:name="page15"/>
      <w:bookmarkEnd w:id="13"/>
      <w:r w:rsidRPr="009C4A09">
        <w:rPr>
          <w:rFonts w:ascii="Lato" w:eastAsia="Times New Roman" w:hAnsi="Lato"/>
          <w:sz w:val="24"/>
          <w:szCs w:val="24"/>
        </w:rPr>
        <w:lastRenderedPageBreak/>
        <w:t xml:space="preserve">pages found that are </w:t>
      </w:r>
      <w:proofErr w:type="gramStart"/>
      <w:r w:rsidRPr="009C4A09">
        <w:rPr>
          <w:rFonts w:ascii="Lato" w:eastAsia="Times New Roman" w:hAnsi="Lato"/>
          <w:sz w:val="24"/>
          <w:szCs w:val="24"/>
        </w:rPr>
        <w:t>similar to</w:t>
      </w:r>
      <w:proofErr w:type="gramEnd"/>
      <w:r w:rsidRPr="009C4A09">
        <w:rPr>
          <w:rFonts w:ascii="Lato" w:eastAsia="Times New Roman" w:hAnsi="Lato"/>
          <w:sz w:val="24"/>
          <w:szCs w:val="24"/>
        </w:rPr>
        <w:t xml:space="preserve"> the users’ browsed pages are suggested to the user. Principle component divisive partitioning (PCDP - document vectors split by TF into a binary tree</w:t>
      </w:r>
      <w:proofErr w:type="gramStart"/>
      <w:r w:rsidRPr="009C4A09">
        <w:rPr>
          <w:rFonts w:ascii="Lato" w:eastAsia="Times New Roman" w:hAnsi="Lato"/>
          <w:sz w:val="24"/>
          <w:szCs w:val="24"/>
        </w:rPr>
        <w:t>)</w:t>
      </w:r>
      <w:proofErr w:type="gramEnd"/>
      <w:r w:rsidRPr="009C4A09">
        <w:rPr>
          <w:rFonts w:ascii="Lato" w:eastAsia="Times New Roman" w:hAnsi="Lato"/>
          <w:sz w:val="24"/>
          <w:szCs w:val="24"/>
        </w:rPr>
        <w:t xml:space="preserve"> and an association rule discovery method are compared to </w:t>
      </w:r>
      <w:proofErr w:type="spellStart"/>
      <w:r w:rsidRPr="009C4A09">
        <w:rPr>
          <w:rFonts w:ascii="Lato" w:eastAsia="Times New Roman" w:hAnsi="Lato"/>
          <w:sz w:val="24"/>
          <w:szCs w:val="24"/>
        </w:rPr>
        <w:t>Autoclass</w:t>
      </w:r>
      <w:proofErr w:type="spellEnd"/>
      <w:r w:rsidRPr="009C4A09">
        <w:rPr>
          <w:rFonts w:ascii="Lato" w:eastAsia="Times New Roman" w:hAnsi="Lato"/>
          <w:sz w:val="24"/>
          <w:szCs w:val="24"/>
        </w:rPr>
        <w:t xml:space="preserve"> and hierarchical agglomeration clustering.</w:t>
      </w:r>
    </w:p>
    <w:p w14:paraId="12FF986B" w14:textId="77777777" w:rsidR="004606B8" w:rsidRPr="009C4A09" w:rsidRDefault="004606B8" w:rsidP="009C4A09">
      <w:pPr>
        <w:spacing w:line="360" w:lineRule="auto"/>
        <w:jc w:val="both"/>
        <w:rPr>
          <w:rFonts w:ascii="Lato" w:eastAsia="Times New Roman" w:hAnsi="Lato"/>
          <w:sz w:val="24"/>
          <w:szCs w:val="24"/>
        </w:rPr>
      </w:pPr>
    </w:p>
    <w:p w14:paraId="72870607" w14:textId="77777777" w:rsidR="004606B8" w:rsidRPr="009C4A09" w:rsidRDefault="004606B8" w:rsidP="009C4A09">
      <w:pPr>
        <w:spacing w:line="360" w:lineRule="auto"/>
        <w:ind w:left="360" w:right="700"/>
        <w:jc w:val="both"/>
        <w:rPr>
          <w:rFonts w:ascii="Lato" w:eastAsia="Times New Roman" w:hAnsi="Lato"/>
          <w:sz w:val="24"/>
          <w:szCs w:val="24"/>
        </w:rPr>
      </w:pPr>
      <w:r w:rsidRPr="009C4A09">
        <w:rPr>
          <w:rFonts w:ascii="Lato" w:eastAsia="Times New Roman" w:hAnsi="Lato"/>
          <w:sz w:val="24"/>
          <w:szCs w:val="24"/>
        </w:rPr>
        <w:t xml:space="preserve">Results: Speed to find new low entropy pages, </w:t>
      </w:r>
      <w:proofErr w:type="spellStart"/>
      <w:r w:rsidRPr="009C4A09">
        <w:rPr>
          <w:rFonts w:ascii="Lato" w:eastAsia="Times New Roman" w:hAnsi="Lato"/>
          <w:sz w:val="24"/>
          <w:szCs w:val="24"/>
        </w:rPr>
        <w:t>Autoclass</w:t>
      </w:r>
      <w:proofErr w:type="spellEnd"/>
      <w:r w:rsidRPr="009C4A09">
        <w:rPr>
          <w:rFonts w:ascii="Lato" w:eastAsia="Times New Roman" w:hAnsi="Lato"/>
          <w:sz w:val="24"/>
          <w:szCs w:val="24"/>
        </w:rPr>
        <w:t xml:space="preserve"> 38 mins, HAC 100 mins, PCDP and association rule &lt; 2 mins (best).</w:t>
      </w:r>
    </w:p>
    <w:p w14:paraId="40FF2D7C" w14:textId="77777777" w:rsidR="004606B8" w:rsidRPr="009C4A09" w:rsidRDefault="004606B8" w:rsidP="009C4A09">
      <w:pPr>
        <w:spacing w:line="360" w:lineRule="auto"/>
        <w:jc w:val="both"/>
        <w:rPr>
          <w:rFonts w:ascii="Lato" w:eastAsia="Times New Roman" w:hAnsi="Lato"/>
          <w:sz w:val="24"/>
          <w:szCs w:val="24"/>
        </w:rPr>
      </w:pPr>
    </w:p>
    <w:p w14:paraId="1880BA1A" w14:textId="77777777" w:rsidR="004606B8" w:rsidRPr="009C4A09" w:rsidRDefault="004606B8" w:rsidP="009C4A09">
      <w:pPr>
        <w:spacing w:line="360" w:lineRule="auto"/>
        <w:ind w:left="360" w:right="680"/>
        <w:jc w:val="both"/>
        <w:rPr>
          <w:rFonts w:ascii="Lato" w:eastAsia="Times New Roman" w:hAnsi="Lato"/>
          <w:sz w:val="24"/>
          <w:szCs w:val="24"/>
        </w:rPr>
      </w:pPr>
      <w:proofErr w:type="spellStart"/>
      <w:r w:rsidRPr="009C4A09">
        <w:rPr>
          <w:rFonts w:ascii="Lato" w:eastAsia="Times New Roman" w:hAnsi="Lato"/>
          <w:sz w:val="24"/>
          <w:szCs w:val="24"/>
        </w:rPr>
        <w:t>WebMate</w:t>
      </w:r>
      <w:proofErr w:type="spellEnd"/>
      <w:r w:rsidRPr="009C4A09">
        <w:rPr>
          <w:rFonts w:ascii="Lato" w:eastAsia="Times New Roman" w:hAnsi="Lato"/>
          <w:sz w:val="24"/>
          <w:szCs w:val="24"/>
        </w:rPr>
        <w:t xml:space="preserve"> [12] monitors web browsing and compiles a newspaper of interesting pages. Users provide positive feedback while browsing and relevance feedback. TF-IDF vectors used with cosine similarity measures.</w:t>
      </w:r>
    </w:p>
    <w:p w14:paraId="1D7038EF" w14:textId="77777777" w:rsidR="004606B8" w:rsidRPr="009C4A09" w:rsidRDefault="004606B8" w:rsidP="009C4A09">
      <w:pPr>
        <w:spacing w:line="360" w:lineRule="auto"/>
        <w:jc w:val="both"/>
        <w:rPr>
          <w:rFonts w:ascii="Lato" w:eastAsia="Times New Roman" w:hAnsi="Lato"/>
          <w:sz w:val="24"/>
          <w:szCs w:val="24"/>
        </w:rPr>
      </w:pPr>
    </w:p>
    <w:p w14:paraId="7544F938"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Results: average accuracy 52% for top 10 recommendations, 30.4% for all recommendations; Accuracy lowered by web advertisements and irrelevant text surrounding articles.</w:t>
      </w:r>
    </w:p>
    <w:p w14:paraId="7219D5B9" w14:textId="77777777" w:rsidR="004606B8" w:rsidRPr="009C4A09" w:rsidRDefault="004606B8" w:rsidP="009C4A09">
      <w:pPr>
        <w:spacing w:line="360" w:lineRule="auto"/>
        <w:jc w:val="both"/>
        <w:rPr>
          <w:rFonts w:ascii="Lato" w:eastAsia="Times New Roman" w:hAnsi="Lato"/>
          <w:sz w:val="24"/>
          <w:szCs w:val="24"/>
        </w:rPr>
      </w:pPr>
    </w:p>
    <w:p w14:paraId="64290820" w14:textId="77777777" w:rsidR="004606B8" w:rsidRPr="009C4A09" w:rsidRDefault="004606B8" w:rsidP="009C4A09">
      <w:pPr>
        <w:spacing w:line="360" w:lineRule="auto"/>
        <w:ind w:left="360" w:right="680"/>
        <w:jc w:val="both"/>
        <w:rPr>
          <w:rFonts w:ascii="Lato" w:eastAsia="Times New Roman" w:hAnsi="Lato"/>
          <w:sz w:val="24"/>
          <w:szCs w:val="24"/>
        </w:rPr>
      </w:pPr>
      <w:proofErr w:type="spellStart"/>
      <w:r w:rsidRPr="009C4A09">
        <w:rPr>
          <w:rFonts w:ascii="Lato" w:eastAsia="Times New Roman" w:hAnsi="Lato"/>
          <w:sz w:val="24"/>
          <w:szCs w:val="24"/>
        </w:rPr>
        <w:t>WebWatcher</w:t>
      </w:r>
      <w:proofErr w:type="spellEnd"/>
      <w:r w:rsidRPr="009C4A09">
        <w:rPr>
          <w:rFonts w:ascii="Lato" w:eastAsia="Times New Roman" w:hAnsi="Lato"/>
          <w:sz w:val="24"/>
          <w:szCs w:val="24"/>
        </w:rPr>
        <w:t xml:space="preserve"> [21] is a tour guide for a web site. Pages are represented using TF-IDF term vectors. User browsing </w:t>
      </w:r>
      <w:proofErr w:type="spellStart"/>
      <w:r w:rsidRPr="009C4A09">
        <w:rPr>
          <w:rFonts w:ascii="Lato" w:eastAsia="Times New Roman" w:hAnsi="Lato"/>
          <w:sz w:val="24"/>
          <w:szCs w:val="24"/>
        </w:rPr>
        <w:t>behaviour</w:t>
      </w:r>
      <w:proofErr w:type="spellEnd"/>
      <w:r w:rsidRPr="009C4A09">
        <w:rPr>
          <w:rFonts w:ascii="Lato" w:eastAsia="Times New Roman" w:hAnsi="Lato"/>
          <w:sz w:val="24"/>
          <w:szCs w:val="24"/>
        </w:rPr>
        <w:t xml:space="preserve"> is monitored, and reinforcement learning used to find the best path to pages related to user supplied keywords.</w:t>
      </w:r>
    </w:p>
    <w:p w14:paraId="15299F73" w14:textId="77777777" w:rsidR="004606B8" w:rsidRPr="009C4A09" w:rsidRDefault="004606B8" w:rsidP="009C4A09">
      <w:pPr>
        <w:spacing w:line="360" w:lineRule="auto"/>
        <w:jc w:val="both"/>
        <w:rPr>
          <w:rFonts w:ascii="Lato" w:eastAsia="Times New Roman" w:hAnsi="Lato"/>
          <w:sz w:val="24"/>
          <w:szCs w:val="24"/>
        </w:rPr>
      </w:pPr>
    </w:p>
    <w:p w14:paraId="78D6C0DC" w14:textId="77777777" w:rsidR="004606B8" w:rsidRPr="009C4A09" w:rsidRDefault="004606B8" w:rsidP="009C4A09">
      <w:pPr>
        <w:spacing w:line="360" w:lineRule="auto"/>
        <w:ind w:left="360"/>
        <w:jc w:val="both"/>
        <w:rPr>
          <w:rFonts w:ascii="Lato" w:eastAsia="Times New Roman" w:hAnsi="Lato"/>
          <w:sz w:val="24"/>
          <w:szCs w:val="24"/>
        </w:rPr>
      </w:pPr>
      <w:r w:rsidRPr="009C4A09">
        <w:rPr>
          <w:rFonts w:ascii="Lato" w:eastAsia="Times New Roman" w:hAnsi="Lato"/>
          <w:sz w:val="24"/>
          <w:szCs w:val="24"/>
        </w:rPr>
        <w:t>Results: TF-IDF accuracy 43%, Human accuracy 48%.</w:t>
      </w:r>
    </w:p>
    <w:p w14:paraId="61B1C011" w14:textId="77777777" w:rsidR="004606B8" w:rsidRPr="009C4A09" w:rsidRDefault="004606B8" w:rsidP="009C4A09">
      <w:pPr>
        <w:spacing w:line="360" w:lineRule="auto"/>
        <w:jc w:val="both"/>
        <w:rPr>
          <w:rFonts w:ascii="Lato" w:eastAsia="Times New Roman" w:hAnsi="Lato"/>
          <w:sz w:val="24"/>
          <w:szCs w:val="24"/>
        </w:rPr>
      </w:pPr>
    </w:p>
    <w:p w14:paraId="7B2227A9"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WBI [3] monitors user browsing, offering simple but helpful services. Keyword analysis classifies web pages, and interest predictions are offered on links to pages. It is commercially available from IBM.</w:t>
      </w:r>
    </w:p>
    <w:p w14:paraId="68587647" w14:textId="77777777" w:rsidR="004606B8" w:rsidRPr="009C4A09" w:rsidRDefault="004606B8" w:rsidP="009C4A09">
      <w:pPr>
        <w:spacing w:line="360" w:lineRule="auto"/>
        <w:jc w:val="both"/>
        <w:rPr>
          <w:rFonts w:ascii="Lato" w:eastAsia="Times New Roman" w:hAnsi="Lato"/>
          <w:sz w:val="24"/>
          <w:szCs w:val="24"/>
        </w:rPr>
      </w:pPr>
    </w:p>
    <w:p w14:paraId="24BE739C" w14:textId="77777777" w:rsidR="004606B8" w:rsidRPr="009C4A09" w:rsidRDefault="004606B8" w:rsidP="009C4A09">
      <w:pPr>
        <w:spacing w:line="360" w:lineRule="auto"/>
        <w:ind w:left="360" w:right="680"/>
        <w:jc w:val="both"/>
        <w:rPr>
          <w:rFonts w:ascii="Lato" w:eastAsia="Times New Roman" w:hAnsi="Lato"/>
          <w:sz w:val="24"/>
          <w:szCs w:val="24"/>
        </w:rPr>
      </w:pPr>
      <w:proofErr w:type="spellStart"/>
      <w:r w:rsidRPr="009C4A09">
        <w:rPr>
          <w:rFonts w:ascii="Lato" w:eastAsia="Times New Roman" w:hAnsi="Lato"/>
          <w:sz w:val="24"/>
          <w:szCs w:val="24"/>
        </w:rPr>
        <w:t>Pazzani’s</w:t>
      </w:r>
      <w:proofErr w:type="spellEnd"/>
      <w:r w:rsidRPr="009C4A09">
        <w:rPr>
          <w:rFonts w:ascii="Lato" w:eastAsia="Times New Roman" w:hAnsi="Lato"/>
          <w:sz w:val="24"/>
          <w:szCs w:val="24"/>
        </w:rPr>
        <w:t xml:space="preserve"> [59] adaptive web site agent suggests similar documents to read for web browsers of a particular site. It uses publication references, download frequency and TF-IDF keyword vectors (with cosine similarity measure) to suggest other documents of interest.</w:t>
      </w:r>
    </w:p>
    <w:p w14:paraId="3965FE24" w14:textId="77777777" w:rsidR="004606B8" w:rsidRPr="009C4A09" w:rsidRDefault="004606B8" w:rsidP="009C4A09">
      <w:pPr>
        <w:spacing w:line="360" w:lineRule="auto"/>
        <w:jc w:val="both"/>
        <w:rPr>
          <w:rFonts w:ascii="Lato" w:eastAsia="Times New Roman" w:hAnsi="Lato"/>
          <w:sz w:val="24"/>
          <w:szCs w:val="24"/>
        </w:rPr>
      </w:pPr>
    </w:p>
    <w:p w14:paraId="18D37616"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Results: 68% increase in publications downloaded (technical papers domain), 16% increase (goat domain).</w:t>
      </w:r>
    </w:p>
    <w:p w14:paraId="0365D6A7" w14:textId="77777777" w:rsidR="004606B8" w:rsidRPr="009C4A09" w:rsidRDefault="004606B8" w:rsidP="009C4A09">
      <w:pPr>
        <w:spacing w:line="360" w:lineRule="auto"/>
        <w:jc w:val="both"/>
        <w:rPr>
          <w:rFonts w:ascii="Lato" w:eastAsia="Times New Roman" w:hAnsi="Lato"/>
          <w:sz w:val="24"/>
          <w:szCs w:val="24"/>
        </w:rPr>
      </w:pPr>
    </w:p>
    <w:p w14:paraId="65F03177" w14:textId="77777777" w:rsidR="00F3254A" w:rsidRDefault="00F3254A" w:rsidP="004606B8">
      <w:pPr>
        <w:spacing w:line="360" w:lineRule="auto"/>
        <w:ind w:left="360"/>
        <w:jc w:val="center"/>
        <w:rPr>
          <w:rFonts w:ascii="Lato" w:eastAsia="Arial" w:hAnsi="Lato"/>
          <w:b/>
          <w:sz w:val="24"/>
          <w:szCs w:val="24"/>
        </w:rPr>
      </w:pPr>
    </w:p>
    <w:p w14:paraId="754AD2A6" w14:textId="77777777" w:rsidR="00F3254A" w:rsidRDefault="00F3254A" w:rsidP="004606B8">
      <w:pPr>
        <w:spacing w:line="360" w:lineRule="auto"/>
        <w:ind w:left="360"/>
        <w:jc w:val="center"/>
        <w:rPr>
          <w:rFonts w:ascii="Lato" w:eastAsia="Arial" w:hAnsi="Lato"/>
          <w:b/>
          <w:sz w:val="24"/>
          <w:szCs w:val="24"/>
        </w:rPr>
      </w:pPr>
    </w:p>
    <w:p w14:paraId="74E88208" w14:textId="4AA69FBC" w:rsidR="004606B8" w:rsidRPr="009C4A09" w:rsidRDefault="004606B8" w:rsidP="004606B8">
      <w:pPr>
        <w:spacing w:line="360" w:lineRule="auto"/>
        <w:ind w:left="360"/>
        <w:jc w:val="center"/>
        <w:rPr>
          <w:rFonts w:ascii="Lato" w:eastAsia="Arial" w:hAnsi="Lato"/>
          <w:b/>
          <w:sz w:val="24"/>
          <w:szCs w:val="24"/>
        </w:rPr>
      </w:pPr>
      <w:r w:rsidRPr="009C4A09">
        <w:rPr>
          <w:rFonts w:ascii="Lato" w:eastAsia="Arial" w:hAnsi="Lato"/>
          <w:b/>
          <w:sz w:val="24"/>
          <w:szCs w:val="24"/>
        </w:rPr>
        <w:t>5.1.10 Other domains</w:t>
      </w:r>
    </w:p>
    <w:p w14:paraId="1916D88C" w14:textId="77777777" w:rsidR="00F3254A" w:rsidRDefault="00F3254A" w:rsidP="009C4A09">
      <w:pPr>
        <w:spacing w:line="360" w:lineRule="auto"/>
        <w:ind w:left="360" w:right="680"/>
        <w:jc w:val="both"/>
        <w:rPr>
          <w:rFonts w:ascii="Lato" w:eastAsia="Times New Roman" w:hAnsi="Lato"/>
          <w:sz w:val="24"/>
          <w:szCs w:val="24"/>
        </w:rPr>
      </w:pPr>
    </w:p>
    <w:p w14:paraId="16D1640C" w14:textId="528024F6"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CILA [7] is an agent tested in an artificial, abstract domain. It tests constructive induction-based learning against AQ15c and selective induction. User monitoring, relevance feedback, initial training sets and social collaboration with other agents are supported (in its abstract world).</w:t>
      </w:r>
    </w:p>
    <w:p w14:paraId="79F7CCA4" w14:textId="77777777" w:rsidR="004606B8" w:rsidRPr="009C4A09" w:rsidRDefault="004606B8" w:rsidP="009C4A09">
      <w:pPr>
        <w:spacing w:line="360" w:lineRule="auto"/>
        <w:jc w:val="both"/>
        <w:rPr>
          <w:rFonts w:ascii="Lato" w:eastAsia="Times New Roman" w:hAnsi="Lato"/>
          <w:sz w:val="24"/>
          <w:szCs w:val="24"/>
        </w:rPr>
      </w:pPr>
    </w:p>
    <w:p w14:paraId="327296D5" w14:textId="77777777" w:rsidR="004606B8" w:rsidRPr="009C4A09" w:rsidRDefault="004606B8" w:rsidP="009C4A09">
      <w:pPr>
        <w:spacing w:line="360" w:lineRule="auto"/>
        <w:ind w:left="360"/>
        <w:jc w:val="both"/>
        <w:rPr>
          <w:rFonts w:ascii="Lato" w:eastAsia="Times New Roman" w:hAnsi="Lato"/>
          <w:sz w:val="24"/>
          <w:szCs w:val="24"/>
        </w:rPr>
      </w:pPr>
      <w:r w:rsidRPr="009C4A09">
        <w:rPr>
          <w:rFonts w:ascii="Lato" w:eastAsia="Times New Roman" w:hAnsi="Lato"/>
          <w:sz w:val="24"/>
          <w:szCs w:val="24"/>
        </w:rPr>
        <w:t>Results: Constructive induction was most accurate but only on an artificial domain.</w:t>
      </w:r>
    </w:p>
    <w:p w14:paraId="7111288A" w14:textId="77777777" w:rsidR="004606B8" w:rsidRPr="009C4A09" w:rsidRDefault="004606B8" w:rsidP="009C4A09">
      <w:pPr>
        <w:spacing w:line="360" w:lineRule="auto"/>
        <w:jc w:val="both"/>
        <w:rPr>
          <w:rFonts w:ascii="Lato" w:eastAsia="Times New Roman" w:hAnsi="Lato"/>
          <w:sz w:val="24"/>
          <w:szCs w:val="24"/>
        </w:rPr>
      </w:pPr>
    </w:p>
    <w:p w14:paraId="3A4D3B0E"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CIMA [28] is a text prediction agent, which suggests completions of sentences in a text editor. Heuristics learn from observed examples, hints and partial specifications.</w:t>
      </w:r>
    </w:p>
    <w:p w14:paraId="3FDF6AEB" w14:textId="77777777" w:rsidR="004606B8" w:rsidRPr="009C4A09" w:rsidRDefault="004606B8" w:rsidP="009C4A09">
      <w:pPr>
        <w:spacing w:line="360" w:lineRule="auto"/>
        <w:jc w:val="both"/>
        <w:rPr>
          <w:rFonts w:ascii="Lato" w:eastAsia="Times New Roman" w:hAnsi="Lato"/>
          <w:sz w:val="24"/>
          <w:szCs w:val="24"/>
        </w:rPr>
      </w:pPr>
    </w:p>
    <w:p w14:paraId="7915833F" w14:textId="77777777" w:rsidR="004606B8" w:rsidRPr="009C4A09" w:rsidRDefault="004606B8" w:rsidP="009C4A09">
      <w:pPr>
        <w:spacing w:line="360" w:lineRule="auto"/>
        <w:ind w:left="360" w:right="700"/>
        <w:jc w:val="both"/>
        <w:rPr>
          <w:rFonts w:ascii="Lato" w:eastAsia="Times New Roman" w:hAnsi="Lato"/>
          <w:sz w:val="24"/>
          <w:szCs w:val="24"/>
        </w:rPr>
      </w:pPr>
      <w:r w:rsidRPr="009C4A09">
        <w:rPr>
          <w:rFonts w:ascii="Lato" w:eastAsia="Times New Roman" w:hAnsi="Lato"/>
          <w:sz w:val="24"/>
          <w:szCs w:val="24"/>
        </w:rPr>
        <w:t xml:space="preserve">COLLAGEN [65] is an agent whose interaction style is modelled on human collaboration. Agents and users share a goal and </w:t>
      </w:r>
      <w:proofErr w:type="gramStart"/>
      <w:r w:rsidRPr="009C4A09">
        <w:rPr>
          <w:rFonts w:ascii="Lato" w:eastAsia="Times New Roman" w:hAnsi="Lato"/>
          <w:sz w:val="24"/>
          <w:szCs w:val="24"/>
        </w:rPr>
        <w:t>plan, and</w:t>
      </w:r>
      <w:proofErr w:type="gramEnd"/>
      <w:r w:rsidRPr="009C4A09">
        <w:rPr>
          <w:rFonts w:ascii="Lato" w:eastAsia="Times New Roman" w:hAnsi="Lato"/>
          <w:sz w:val="24"/>
          <w:szCs w:val="24"/>
        </w:rPr>
        <w:t xml:space="preserve"> communicate actions and results via a dialogue.</w:t>
      </w:r>
    </w:p>
    <w:p w14:paraId="49590BD6" w14:textId="77777777" w:rsidR="004606B8" w:rsidRPr="009C4A09" w:rsidRDefault="004606B8" w:rsidP="009C4A09">
      <w:pPr>
        <w:spacing w:line="360" w:lineRule="auto"/>
        <w:ind w:left="360" w:right="700"/>
        <w:jc w:val="both"/>
        <w:rPr>
          <w:rFonts w:ascii="Lato" w:eastAsia="Times New Roman" w:hAnsi="Lato"/>
          <w:sz w:val="24"/>
          <w:szCs w:val="24"/>
        </w:rPr>
        <w:sectPr w:rsidR="004606B8" w:rsidRPr="009C4A09">
          <w:pgSz w:w="12240" w:h="15840"/>
          <w:pgMar w:top="488" w:right="1440" w:bottom="277" w:left="1440" w:header="0" w:footer="0" w:gutter="0"/>
          <w:cols w:space="0" w:equalWidth="0">
            <w:col w:w="9360"/>
          </w:cols>
          <w:docGrid w:linePitch="360"/>
        </w:sectPr>
      </w:pPr>
    </w:p>
    <w:p w14:paraId="7827E5A2" w14:textId="77777777" w:rsidR="004606B8" w:rsidRPr="009C4A09" w:rsidRDefault="004606B8" w:rsidP="009C4A09">
      <w:pPr>
        <w:spacing w:line="360" w:lineRule="auto"/>
        <w:jc w:val="both"/>
        <w:rPr>
          <w:rFonts w:ascii="Lato" w:eastAsia="Times New Roman" w:hAnsi="Lato"/>
          <w:sz w:val="24"/>
          <w:szCs w:val="24"/>
        </w:rPr>
      </w:pPr>
    </w:p>
    <w:p w14:paraId="2DA17056" w14:textId="77777777" w:rsidR="004606B8" w:rsidRPr="009C4A09" w:rsidRDefault="004606B8" w:rsidP="009C4A09">
      <w:pPr>
        <w:spacing w:line="360" w:lineRule="auto"/>
        <w:jc w:val="both"/>
        <w:rPr>
          <w:rFonts w:ascii="Lato" w:eastAsia="Times New Roman" w:hAnsi="Lato"/>
          <w:sz w:val="24"/>
          <w:szCs w:val="24"/>
        </w:rPr>
      </w:pPr>
    </w:p>
    <w:p w14:paraId="255F7015" w14:textId="77777777" w:rsidR="004606B8" w:rsidRPr="009C4A09" w:rsidRDefault="004606B8" w:rsidP="009C4A09">
      <w:pPr>
        <w:spacing w:line="360" w:lineRule="auto"/>
        <w:jc w:val="both"/>
        <w:rPr>
          <w:rFonts w:ascii="Lato" w:eastAsia="Times New Roman" w:hAnsi="Lato"/>
          <w:sz w:val="24"/>
          <w:szCs w:val="24"/>
        </w:rPr>
      </w:pPr>
    </w:p>
    <w:p w14:paraId="595B8B20" w14:textId="77777777" w:rsidR="004606B8" w:rsidRPr="009C4A09" w:rsidRDefault="004606B8" w:rsidP="009C4A09">
      <w:pPr>
        <w:spacing w:line="360" w:lineRule="auto"/>
        <w:jc w:val="both"/>
        <w:rPr>
          <w:rFonts w:ascii="Lato" w:eastAsia="Times New Roman" w:hAnsi="Lato"/>
          <w:sz w:val="24"/>
          <w:szCs w:val="24"/>
        </w:rPr>
      </w:pPr>
    </w:p>
    <w:p w14:paraId="27F53EFE" w14:textId="77777777" w:rsidR="004606B8" w:rsidRPr="009C4A09" w:rsidRDefault="004606B8" w:rsidP="009C4A09">
      <w:pPr>
        <w:spacing w:line="360" w:lineRule="auto"/>
        <w:jc w:val="both"/>
        <w:rPr>
          <w:rFonts w:ascii="Lato" w:eastAsia="Times New Roman" w:hAnsi="Lato"/>
          <w:sz w:val="24"/>
          <w:szCs w:val="24"/>
        </w:rPr>
      </w:pPr>
    </w:p>
    <w:p w14:paraId="067E4D20" w14:textId="77777777" w:rsidR="004606B8" w:rsidRPr="009C4A09" w:rsidRDefault="004606B8" w:rsidP="009C4A09">
      <w:pPr>
        <w:spacing w:line="360" w:lineRule="auto"/>
        <w:jc w:val="both"/>
        <w:rPr>
          <w:rFonts w:ascii="Lato" w:eastAsia="Times New Roman" w:hAnsi="Lato"/>
          <w:sz w:val="24"/>
          <w:szCs w:val="24"/>
        </w:rPr>
      </w:pPr>
    </w:p>
    <w:p w14:paraId="3661769A" w14:textId="77777777" w:rsidR="004606B8" w:rsidRPr="009C4A09" w:rsidRDefault="004606B8" w:rsidP="009C4A09">
      <w:pPr>
        <w:spacing w:line="360" w:lineRule="auto"/>
        <w:ind w:right="320"/>
        <w:jc w:val="both"/>
        <w:rPr>
          <w:rFonts w:ascii="Lato" w:eastAsia="Times New Roman" w:hAnsi="Lato"/>
          <w:sz w:val="24"/>
          <w:szCs w:val="24"/>
        </w:rPr>
      </w:pPr>
      <w:r w:rsidRPr="009C4A09">
        <w:rPr>
          <w:rFonts w:ascii="Lato" w:eastAsia="Times New Roman" w:hAnsi="Lato"/>
          <w:sz w:val="24"/>
          <w:szCs w:val="24"/>
        </w:rPr>
        <w:t>15</w:t>
      </w:r>
    </w:p>
    <w:p w14:paraId="540FD1B4" w14:textId="77777777" w:rsidR="004606B8" w:rsidRPr="009C4A09" w:rsidRDefault="004606B8" w:rsidP="009C4A09">
      <w:pPr>
        <w:spacing w:line="360" w:lineRule="auto"/>
        <w:ind w:right="320"/>
        <w:jc w:val="both"/>
        <w:rPr>
          <w:rFonts w:ascii="Lato" w:eastAsia="Times New Roman" w:hAnsi="Lato"/>
          <w:sz w:val="24"/>
          <w:szCs w:val="24"/>
        </w:rPr>
        <w:sectPr w:rsidR="004606B8" w:rsidRPr="009C4A09">
          <w:type w:val="continuous"/>
          <w:pgSz w:w="12240" w:h="15840"/>
          <w:pgMar w:top="488" w:right="1440" w:bottom="277" w:left="1440" w:header="0" w:footer="0" w:gutter="0"/>
          <w:cols w:space="0" w:equalWidth="0">
            <w:col w:w="9360"/>
          </w:cols>
          <w:docGrid w:linePitch="360"/>
        </w:sectPr>
      </w:pPr>
    </w:p>
    <w:p w14:paraId="7DECC579" w14:textId="77777777" w:rsidR="004606B8" w:rsidRPr="009C4A09" w:rsidRDefault="004606B8" w:rsidP="009C4A09">
      <w:pPr>
        <w:spacing w:line="360" w:lineRule="auto"/>
        <w:ind w:left="360" w:right="680"/>
        <w:jc w:val="both"/>
        <w:rPr>
          <w:rFonts w:ascii="Lato" w:eastAsia="Times New Roman" w:hAnsi="Lato"/>
          <w:sz w:val="24"/>
          <w:szCs w:val="24"/>
        </w:rPr>
      </w:pPr>
      <w:bookmarkStart w:id="14" w:name="page16"/>
      <w:bookmarkEnd w:id="14"/>
      <w:proofErr w:type="spellStart"/>
      <w:r w:rsidRPr="009C4A09">
        <w:rPr>
          <w:rFonts w:ascii="Lato" w:eastAsia="Times New Roman" w:hAnsi="Lato"/>
          <w:sz w:val="24"/>
          <w:szCs w:val="24"/>
        </w:rPr>
        <w:lastRenderedPageBreak/>
        <w:t>Grammex</w:t>
      </w:r>
      <w:proofErr w:type="spellEnd"/>
      <w:r w:rsidRPr="009C4A09">
        <w:rPr>
          <w:rFonts w:ascii="Lato" w:eastAsia="Times New Roman" w:hAnsi="Lato"/>
          <w:sz w:val="24"/>
          <w:szCs w:val="24"/>
        </w:rPr>
        <w:t xml:space="preserve"> [30] learns grammar (</w:t>
      </w:r>
      <w:proofErr w:type="gramStart"/>
      <w:r w:rsidRPr="009C4A09">
        <w:rPr>
          <w:rFonts w:ascii="Lato" w:eastAsia="Times New Roman" w:hAnsi="Lato"/>
          <w:sz w:val="24"/>
          <w:szCs w:val="24"/>
        </w:rPr>
        <w:t>e.g.</w:t>
      </w:r>
      <w:proofErr w:type="gramEnd"/>
      <w:r w:rsidRPr="009C4A09">
        <w:rPr>
          <w:rFonts w:ascii="Lato" w:eastAsia="Times New Roman" w:hAnsi="Lato"/>
          <w:sz w:val="24"/>
          <w:szCs w:val="24"/>
        </w:rPr>
        <w:t xml:space="preserve"> email structure) from user examples and performs actions when it detects new occurrences of this grammar. The user programs by example, using a direct manipulation interface to teach the agent.</w:t>
      </w:r>
    </w:p>
    <w:p w14:paraId="7F60A00D" w14:textId="77777777" w:rsidR="004606B8" w:rsidRPr="009C4A09" w:rsidRDefault="004606B8" w:rsidP="009C4A09">
      <w:pPr>
        <w:spacing w:line="360" w:lineRule="auto"/>
        <w:jc w:val="both"/>
        <w:rPr>
          <w:rFonts w:ascii="Lato" w:eastAsia="Times New Roman" w:hAnsi="Lato"/>
          <w:sz w:val="24"/>
          <w:szCs w:val="24"/>
        </w:rPr>
      </w:pPr>
    </w:p>
    <w:p w14:paraId="38E8FE8C" w14:textId="77777777" w:rsidR="004606B8" w:rsidRPr="009C4A09" w:rsidRDefault="004606B8" w:rsidP="009C4A09">
      <w:pPr>
        <w:spacing w:line="360" w:lineRule="auto"/>
        <w:ind w:left="360"/>
        <w:jc w:val="both"/>
        <w:rPr>
          <w:rFonts w:ascii="Lato" w:eastAsia="Times New Roman" w:hAnsi="Lato"/>
          <w:sz w:val="24"/>
          <w:szCs w:val="24"/>
        </w:rPr>
      </w:pPr>
      <w:r w:rsidRPr="009C4A09">
        <w:rPr>
          <w:rFonts w:ascii="Lato" w:eastAsia="Times New Roman" w:hAnsi="Lato"/>
          <w:sz w:val="24"/>
          <w:szCs w:val="24"/>
        </w:rPr>
        <w:t>Mondrian [28] learns graphical operations which are explicitly programmed by users.</w:t>
      </w:r>
    </w:p>
    <w:p w14:paraId="5D7A0305" w14:textId="77777777" w:rsidR="004606B8" w:rsidRPr="009C4A09" w:rsidRDefault="004606B8" w:rsidP="009C4A09">
      <w:pPr>
        <w:spacing w:line="360" w:lineRule="auto"/>
        <w:ind w:left="360"/>
        <w:jc w:val="both"/>
        <w:rPr>
          <w:rFonts w:ascii="Lato" w:eastAsia="Times New Roman" w:hAnsi="Lato"/>
          <w:sz w:val="24"/>
          <w:szCs w:val="24"/>
        </w:rPr>
      </w:pPr>
      <w:r w:rsidRPr="009C4A09">
        <w:rPr>
          <w:rFonts w:ascii="Lato" w:eastAsia="Times New Roman" w:hAnsi="Lato"/>
          <w:sz w:val="24"/>
          <w:szCs w:val="24"/>
        </w:rPr>
        <w:t>Novices can then use these operations.</w:t>
      </w:r>
    </w:p>
    <w:p w14:paraId="2CD2BF91" w14:textId="77777777" w:rsidR="004606B8" w:rsidRPr="009C4A09" w:rsidRDefault="004606B8" w:rsidP="009C4A09">
      <w:pPr>
        <w:spacing w:line="360" w:lineRule="auto"/>
        <w:jc w:val="both"/>
        <w:rPr>
          <w:rFonts w:ascii="Lato" w:eastAsia="Times New Roman" w:hAnsi="Lato"/>
          <w:sz w:val="24"/>
          <w:szCs w:val="24"/>
        </w:rPr>
      </w:pPr>
    </w:p>
    <w:p w14:paraId="2C0BF4F8" w14:textId="77777777" w:rsidR="004606B8" w:rsidRPr="009C4A09" w:rsidRDefault="004606B8" w:rsidP="009C4A09">
      <w:pPr>
        <w:spacing w:line="360" w:lineRule="auto"/>
        <w:ind w:left="360" w:right="680"/>
        <w:jc w:val="both"/>
        <w:rPr>
          <w:rFonts w:ascii="Lato" w:eastAsia="Times New Roman" w:hAnsi="Lato"/>
          <w:sz w:val="24"/>
          <w:szCs w:val="24"/>
        </w:rPr>
      </w:pPr>
      <w:proofErr w:type="spellStart"/>
      <w:r w:rsidRPr="009C4A09">
        <w:rPr>
          <w:rFonts w:ascii="Lato" w:eastAsia="Times New Roman" w:hAnsi="Lato"/>
          <w:sz w:val="24"/>
          <w:szCs w:val="24"/>
        </w:rPr>
        <w:t>Waszkiewicz</w:t>
      </w:r>
      <w:proofErr w:type="spellEnd"/>
      <w:r w:rsidRPr="009C4A09">
        <w:rPr>
          <w:rFonts w:ascii="Lato" w:eastAsia="Times New Roman" w:hAnsi="Lato"/>
          <w:sz w:val="24"/>
          <w:szCs w:val="24"/>
        </w:rPr>
        <w:t xml:space="preserve"> [79] builds a personal travel assistant, aiming to meet the FIPA 1997 travel scenario. The user specifies </w:t>
      </w:r>
      <w:proofErr w:type="gramStart"/>
      <w:r w:rsidRPr="009C4A09">
        <w:rPr>
          <w:rFonts w:ascii="Lato" w:eastAsia="Times New Roman" w:hAnsi="Lato"/>
          <w:sz w:val="24"/>
          <w:szCs w:val="24"/>
        </w:rPr>
        <w:t>preferences</w:t>
      </w:r>
      <w:proofErr w:type="gramEnd"/>
      <w:r w:rsidRPr="009C4A09">
        <w:rPr>
          <w:rFonts w:ascii="Lato" w:eastAsia="Times New Roman" w:hAnsi="Lato"/>
          <w:sz w:val="24"/>
          <w:szCs w:val="24"/>
        </w:rPr>
        <w:t xml:space="preserve"> and a travel agent suggests a flight. Case-based reasoning (a case retrieval net) is used to build a user profile from past requests. User confirmation is sought before booking.</w:t>
      </w:r>
    </w:p>
    <w:p w14:paraId="61C19905" w14:textId="77777777" w:rsidR="004606B8" w:rsidRPr="009C4A09" w:rsidRDefault="004606B8" w:rsidP="009C4A09">
      <w:pPr>
        <w:spacing w:line="360" w:lineRule="auto"/>
        <w:jc w:val="both"/>
        <w:rPr>
          <w:rFonts w:ascii="Lato" w:eastAsia="Times New Roman" w:hAnsi="Lato"/>
          <w:sz w:val="24"/>
          <w:szCs w:val="24"/>
        </w:rPr>
      </w:pPr>
    </w:p>
    <w:p w14:paraId="5B18473B"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Softbot [15] plans internet-based actions from incomplete user goal specifications (</w:t>
      </w:r>
      <w:proofErr w:type="gramStart"/>
      <w:r w:rsidRPr="009C4A09">
        <w:rPr>
          <w:rFonts w:ascii="Lato" w:eastAsia="Times New Roman" w:hAnsi="Lato"/>
          <w:sz w:val="24"/>
          <w:szCs w:val="24"/>
        </w:rPr>
        <w:t>e.g.</w:t>
      </w:r>
      <w:proofErr w:type="gramEnd"/>
      <w:r w:rsidRPr="009C4A09">
        <w:rPr>
          <w:rFonts w:ascii="Lato" w:eastAsia="Times New Roman" w:hAnsi="Lato"/>
          <w:sz w:val="24"/>
          <w:szCs w:val="24"/>
        </w:rPr>
        <w:t xml:space="preserve"> “send mail to Mitchell”). A planning library of schemata is used, written by hand in Prolog.</w:t>
      </w:r>
    </w:p>
    <w:p w14:paraId="4D718A49" w14:textId="77777777" w:rsidR="004606B8" w:rsidRPr="009C4A09" w:rsidRDefault="004606B8" w:rsidP="009C4A09">
      <w:pPr>
        <w:spacing w:line="360" w:lineRule="auto"/>
        <w:jc w:val="both"/>
        <w:rPr>
          <w:rFonts w:ascii="Lato" w:eastAsia="Times New Roman" w:hAnsi="Lato"/>
          <w:sz w:val="24"/>
          <w:szCs w:val="24"/>
        </w:rPr>
      </w:pPr>
    </w:p>
    <w:p w14:paraId="17D2E2EC" w14:textId="77777777" w:rsidR="004606B8" w:rsidRPr="009C4A09" w:rsidRDefault="004606B8" w:rsidP="009C4A09">
      <w:pPr>
        <w:spacing w:line="360" w:lineRule="auto"/>
        <w:ind w:left="360" w:right="700"/>
        <w:jc w:val="both"/>
        <w:rPr>
          <w:rFonts w:ascii="Lato" w:eastAsia="Times New Roman" w:hAnsi="Lato"/>
          <w:sz w:val="24"/>
          <w:szCs w:val="24"/>
        </w:rPr>
      </w:pPr>
      <w:r w:rsidRPr="009C4A09">
        <w:rPr>
          <w:rFonts w:ascii="Lato" w:eastAsia="Times New Roman" w:hAnsi="Lato"/>
          <w:sz w:val="24"/>
          <w:szCs w:val="24"/>
        </w:rPr>
        <w:t>Remembrance agent [63] suggests documents related to the user’s current context. Emails and on-line documents are monitored, and the SMART algorithm used to match context and documents.</w:t>
      </w:r>
    </w:p>
    <w:p w14:paraId="10582764" w14:textId="77777777" w:rsidR="004606B8" w:rsidRPr="009C4A09" w:rsidRDefault="004606B8" w:rsidP="009C4A09">
      <w:pPr>
        <w:spacing w:line="360" w:lineRule="auto"/>
        <w:jc w:val="both"/>
        <w:rPr>
          <w:rFonts w:ascii="Lato" w:eastAsia="Times New Roman" w:hAnsi="Lato"/>
          <w:sz w:val="24"/>
          <w:szCs w:val="24"/>
        </w:rPr>
      </w:pPr>
    </w:p>
    <w:p w14:paraId="20EBEEE3" w14:textId="77777777" w:rsidR="004606B8" w:rsidRPr="009C4A09" w:rsidRDefault="004606B8" w:rsidP="009C4A09">
      <w:pPr>
        <w:spacing w:line="360" w:lineRule="auto"/>
        <w:ind w:left="360" w:right="700"/>
        <w:jc w:val="both"/>
        <w:rPr>
          <w:rFonts w:ascii="Lato" w:eastAsia="Times New Roman" w:hAnsi="Lato"/>
          <w:sz w:val="24"/>
          <w:szCs w:val="24"/>
        </w:rPr>
      </w:pPr>
      <w:r w:rsidRPr="009C4A09">
        <w:rPr>
          <w:rFonts w:ascii="Lato" w:eastAsia="Times New Roman" w:hAnsi="Lato"/>
          <w:sz w:val="24"/>
          <w:szCs w:val="24"/>
        </w:rPr>
        <w:t>Results: Email most useful for up-to-date contextual information, RA preferred over a search engine or Margin notes [61].</w:t>
      </w:r>
    </w:p>
    <w:p w14:paraId="16383FDA" w14:textId="77777777" w:rsidR="004606B8" w:rsidRPr="009C4A09" w:rsidRDefault="004606B8" w:rsidP="009C4A09">
      <w:pPr>
        <w:spacing w:line="360" w:lineRule="auto"/>
        <w:jc w:val="both"/>
        <w:rPr>
          <w:rFonts w:ascii="Lato" w:eastAsia="Times New Roman" w:hAnsi="Lato"/>
          <w:sz w:val="24"/>
          <w:szCs w:val="24"/>
        </w:rPr>
      </w:pPr>
    </w:p>
    <w:p w14:paraId="06F64951" w14:textId="77777777" w:rsidR="004606B8" w:rsidRPr="009C4A09" w:rsidRDefault="004606B8" w:rsidP="009C4A09">
      <w:pPr>
        <w:spacing w:line="360" w:lineRule="auto"/>
        <w:ind w:left="360"/>
        <w:jc w:val="both"/>
        <w:rPr>
          <w:rFonts w:ascii="Lato" w:eastAsia="Times New Roman" w:hAnsi="Lato"/>
          <w:sz w:val="24"/>
          <w:szCs w:val="24"/>
        </w:rPr>
      </w:pPr>
      <w:r w:rsidRPr="009C4A09">
        <w:rPr>
          <w:rFonts w:ascii="Lato" w:eastAsia="Times New Roman" w:hAnsi="Lato"/>
          <w:sz w:val="24"/>
          <w:szCs w:val="24"/>
        </w:rPr>
        <w:t xml:space="preserve">UCI </w:t>
      </w:r>
      <w:proofErr w:type="spellStart"/>
      <w:r w:rsidRPr="009C4A09">
        <w:rPr>
          <w:rFonts w:ascii="Lato" w:eastAsia="Times New Roman" w:hAnsi="Lato"/>
          <w:sz w:val="24"/>
          <w:szCs w:val="24"/>
        </w:rPr>
        <w:t>GrantLearner</w:t>
      </w:r>
      <w:proofErr w:type="spellEnd"/>
      <w:r w:rsidRPr="009C4A09">
        <w:rPr>
          <w:rFonts w:ascii="Lato" w:eastAsia="Times New Roman" w:hAnsi="Lato"/>
          <w:sz w:val="24"/>
          <w:szCs w:val="24"/>
        </w:rPr>
        <w:t xml:space="preserve"> [5] is a system to identify interesting grant funding opportunities.</w:t>
      </w:r>
    </w:p>
    <w:p w14:paraId="316767F7" w14:textId="77777777" w:rsidR="004606B8" w:rsidRPr="009C4A09" w:rsidRDefault="004606B8" w:rsidP="009C4A09">
      <w:pPr>
        <w:spacing w:line="360" w:lineRule="auto"/>
        <w:ind w:left="360"/>
        <w:jc w:val="both"/>
        <w:rPr>
          <w:rFonts w:ascii="Lato" w:eastAsia="Times New Roman" w:hAnsi="Lato"/>
          <w:sz w:val="24"/>
          <w:szCs w:val="24"/>
        </w:rPr>
      </w:pPr>
      <w:r w:rsidRPr="009C4A09">
        <w:rPr>
          <w:rFonts w:ascii="Lato" w:eastAsia="Times New Roman" w:hAnsi="Lato"/>
          <w:sz w:val="24"/>
          <w:szCs w:val="24"/>
        </w:rPr>
        <w:t xml:space="preserve">It uses the same user model learning techniques as </w:t>
      </w:r>
      <w:proofErr w:type="spellStart"/>
      <w:r w:rsidRPr="009C4A09">
        <w:rPr>
          <w:rFonts w:ascii="Lato" w:eastAsia="Times New Roman" w:hAnsi="Lato"/>
          <w:sz w:val="24"/>
          <w:szCs w:val="24"/>
        </w:rPr>
        <w:t>Syskill</w:t>
      </w:r>
      <w:proofErr w:type="spellEnd"/>
      <w:r w:rsidRPr="009C4A09">
        <w:rPr>
          <w:rFonts w:ascii="Lato" w:eastAsia="Times New Roman" w:hAnsi="Lato"/>
          <w:sz w:val="24"/>
          <w:szCs w:val="24"/>
        </w:rPr>
        <w:t xml:space="preserve"> &amp; </w:t>
      </w:r>
      <w:proofErr w:type="spellStart"/>
      <w:r w:rsidRPr="009C4A09">
        <w:rPr>
          <w:rFonts w:ascii="Lato" w:eastAsia="Times New Roman" w:hAnsi="Lato"/>
          <w:sz w:val="24"/>
          <w:szCs w:val="24"/>
        </w:rPr>
        <w:t>Webert</w:t>
      </w:r>
      <w:proofErr w:type="spellEnd"/>
      <w:r w:rsidRPr="009C4A09">
        <w:rPr>
          <w:rFonts w:ascii="Lato" w:eastAsia="Times New Roman" w:hAnsi="Lato"/>
          <w:sz w:val="24"/>
          <w:szCs w:val="24"/>
        </w:rPr>
        <w:t>.</w:t>
      </w:r>
    </w:p>
    <w:p w14:paraId="670C49C4" w14:textId="77777777" w:rsidR="004606B8" w:rsidRPr="009C4A09" w:rsidRDefault="004606B8" w:rsidP="009C4A09">
      <w:pPr>
        <w:spacing w:line="360" w:lineRule="auto"/>
        <w:jc w:val="both"/>
        <w:rPr>
          <w:rFonts w:ascii="Lato" w:eastAsia="Times New Roman" w:hAnsi="Lato"/>
          <w:sz w:val="24"/>
          <w:szCs w:val="24"/>
        </w:rPr>
      </w:pPr>
    </w:p>
    <w:p w14:paraId="5D76D8A4" w14:textId="77777777" w:rsidR="004606B8" w:rsidRPr="009C4A09" w:rsidRDefault="004606B8" w:rsidP="009C4A09">
      <w:pPr>
        <w:spacing w:line="360" w:lineRule="auto"/>
        <w:ind w:left="360" w:right="680"/>
        <w:jc w:val="both"/>
        <w:rPr>
          <w:rFonts w:ascii="Lato" w:eastAsia="Times New Roman" w:hAnsi="Lato"/>
          <w:sz w:val="24"/>
          <w:szCs w:val="24"/>
        </w:rPr>
      </w:pPr>
      <w:proofErr w:type="spellStart"/>
      <w:r w:rsidRPr="009C4A09">
        <w:rPr>
          <w:rFonts w:ascii="Lato" w:eastAsia="Times New Roman" w:hAnsi="Lato"/>
          <w:sz w:val="24"/>
          <w:szCs w:val="24"/>
        </w:rPr>
        <w:t>Schlimmer</w:t>
      </w:r>
      <w:proofErr w:type="spellEnd"/>
      <w:r w:rsidRPr="009C4A09">
        <w:rPr>
          <w:rFonts w:ascii="Lato" w:eastAsia="Times New Roman" w:hAnsi="Lato"/>
          <w:sz w:val="24"/>
          <w:szCs w:val="24"/>
        </w:rPr>
        <w:t xml:space="preserve"> [70] describes a text-completion agent, using finite state machines with embedded decision trees to predict user’s textual input and offer a shortcut to completion.</w:t>
      </w:r>
    </w:p>
    <w:p w14:paraId="3361EFC2" w14:textId="77777777" w:rsidR="004606B8" w:rsidRPr="009C4A09" w:rsidRDefault="004606B8" w:rsidP="009C4A09">
      <w:pPr>
        <w:spacing w:line="360" w:lineRule="auto"/>
        <w:jc w:val="both"/>
        <w:rPr>
          <w:rFonts w:ascii="Lato" w:eastAsia="Times New Roman" w:hAnsi="Lato"/>
          <w:sz w:val="24"/>
          <w:szCs w:val="24"/>
        </w:rPr>
      </w:pPr>
    </w:p>
    <w:p w14:paraId="4F37B9B2" w14:textId="77777777" w:rsidR="004606B8" w:rsidRPr="009C4A09" w:rsidRDefault="004606B8" w:rsidP="009C4A09">
      <w:pPr>
        <w:spacing w:line="360" w:lineRule="auto"/>
        <w:ind w:left="360" w:right="700"/>
        <w:jc w:val="both"/>
        <w:rPr>
          <w:rFonts w:ascii="Lato" w:eastAsia="Times New Roman" w:hAnsi="Lato"/>
          <w:sz w:val="24"/>
          <w:szCs w:val="24"/>
        </w:rPr>
      </w:pPr>
      <w:r w:rsidRPr="009C4A09">
        <w:rPr>
          <w:rFonts w:ascii="Lato" w:eastAsia="Times New Roman" w:hAnsi="Lato"/>
          <w:sz w:val="24"/>
          <w:szCs w:val="24"/>
        </w:rPr>
        <w:t>Results: FSM compares well with ID4 and Bayes, with a hybrid of FSM and ID4 working best. Accuracy of 12-82% was seen, depending on the topic of the notes being taken.</w:t>
      </w:r>
    </w:p>
    <w:p w14:paraId="27DBC1CD" w14:textId="77777777" w:rsidR="004606B8" w:rsidRPr="009C4A09" w:rsidRDefault="004606B8" w:rsidP="009C4A09">
      <w:pPr>
        <w:spacing w:line="360" w:lineRule="auto"/>
        <w:ind w:left="360" w:right="700"/>
        <w:jc w:val="both"/>
        <w:rPr>
          <w:rFonts w:ascii="Lato" w:eastAsia="Times New Roman" w:hAnsi="Lato"/>
          <w:sz w:val="24"/>
          <w:szCs w:val="24"/>
        </w:rPr>
        <w:sectPr w:rsidR="004606B8" w:rsidRPr="009C4A09">
          <w:pgSz w:w="12240" w:h="15840"/>
          <w:pgMar w:top="488" w:right="1440" w:bottom="277" w:left="1440" w:header="0" w:footer="0" w:gutter="0"/>
          <w:cols w:space="0" w:equalWidth="0">
            <w:col w:w="9360"/>
          </w:cols>
          <w:docGrid w:linePitch="360"/>
        </w:sectPr>
      </w:pPr>
    </w:p>
    <w:p w14:paraId="34A68AAC" w14:textId="77777777" w:rsidR="004606B8" w:rsidRPr="009C4A09" w:rsidRDefault="004606B8" w:rsidP="009C4A09">
      <w:pPr>
        <w:spacing w:line="360" w:lineRule="auto"/>
        <w:jc w:val="both"/>
        <w:rPr>
          <w:rFonts w:ascii="Lato" w:eastAsia="Times New Roman" w:hAnsi="Lato"/>
          <w:sz w:val="24"/>
          <w:szCs w:val="24"/>
        </w:rPr>
      </w:pPr>
    </w:p>
    <w:p w14:paraId="7422C0F9" w14:textId="77777777" w:rsidR="004606B8" w:rsidRPr="009C4A09" w:rsidRDefault="004606B8" w:rsidP="009C4A09">
      <w:pPr>
        <w:spacing w:line="360" w:lineRule="auto"/>
        <w:jc w:val="both"/>
        <w:rPr>
          <w:rFonts w:ascii="Lato" w:eastAsia="Times New Roman" w:hAnsi="Lato"/>
          <w:sz w:val="24"/>
          <w:szCs w:val="24"/>
        </w:rPr>
      </w:pPr>
    </w:p>
    <w:p w14:paraId="7451FE26" w14:textId="77777777" w:rsidR="004606B8" w:rsidRPr="009C4A09" w:rsidRDefault="004606B8" w:rsidP="004606B8">
      <w:pPr>
        <w:spacing w:line="360" w:lineRule="auto"/>
        <w:jc w:val="center"/>
        <w:rPr>
          <w:rFonts w:ascii="Lato" w:eastAsia="Arial" w:hAnsi="Lato"/>
          <w:b/>
          <w:sz w:val="24"/>
          <w:szCs w:val="24"/>
        </w:rPr>
      </w:pPr>
      <w:bookmarkStart w:id="15" w:name="page17"/>
      <w:bookmarkEnd w:id="15"/>
      <w:r w:rsidRPr="009C4A09">
        <w:rPr>
          <w:rFonts w:ascii="Lato" w:eastAsia="Arial" w:hAnsi="Lato"/>
          <w:b/>
          <w:sz w:val="24"/>
          <w:szCs w:val="24"/>
        </w:rPr>
        <w:t>2  Classification of agent systems</w:t>
      </w:r>
    </w:p>
    <w:p w14:paraId="088FF503" w14:textId="77777777" w:rsidR="004606B8" w:rsidRPr="009C4A09" w:rsidRDefault="004606B8" w:rsidP="009C4A09">
      <w:pPr>
        <w:spacing w:line="360" w:lineRule="auto"/>
        <w:jc w:val="both"/>
        <w:rPr>
          <w:rFonts w:ascii="Lato" w:eastAsia="Times New Roman" w:hAnsi="Lato"/>
          <w:sz w:val="24"/>
          <w:szCs w:val="24"/>
        </w:rPr>
      </w:pPr>
    </w:p>
    <w:p w14:paraId="66BE856B" w14:textId="3A391248" w:rsidR="004606B8" w:rsidRPr="009C4A09" w:rsidRDefault="004606B8" w:rsidP="00EF3960">
      <w:pPr>
        <w:spacing w:line="360" w:lineRule="auto"/>
        <w:ind w:left="360" w:right="700"/>
        <w:jc w:val="both"/>
        <w:rPr>
          <w:rFonts w:ascii="Lato" w:eastAsia="Times New Roman" w:hAnsi="Lato"/>
          <w:sz w:val="24"/>
          <w:szCs w:val="24"/>
        </w:rPr>
      </w:pPr>
      <w:r w:rsidRPr="009C4A09">
        <w:rPr>
          <w:rFonts w:ascii="Lato" w:eastAsia="Times New Roman" w:hAnsi="Lato"/>
          <w:sz w:val="24"/>
          <w:szCs w:val="24"/>
        </w:rPr>
        <w:t>Figure 1 lists the agent systems mentioned in the previous section and shows how they are classified. The distribution of technologies within today’s agents can be clearly seen</w:t>
      </w:r>
      <w:r w:rsidR="00EF3960">
        <w:rPr>
          <w:rFonts w:ascii="Lato" w:eastAsia="Times New Roman" w:hAnsi="Lato"/>
          <w:sz w:val="24"/>
          <w:szCs w:val="24"/>
        </w:rPr>
        <w:t>.</w:t>
      </w:r>
    </w:p>
    <w:tbl>
      <w:tblPr>
        <w:tblW w:w="0" w:type="auto"/>
        <w:tblInd w:w="440" w:type="dxa"/>
        <w:tblLayout w:type="fixed"/>
        <w:tblCellMar>
          <w:left w:w="0" w:type="dxa"/>
          <w:right w:w="0" w:type="dxa"/>
        </w:tblCellMar>
        <w:tblLook w:val="0000" w:firstRow="0" w:lastRow="0" w:firstColumn="0" w:lastColumn="0" w:noHBand="0" w:noVBand="0"/>
      </w:tblPr>
      <w:tblGrid>
        <w:gridCol w:w="1840"/>
        <w:gridCol w:w="240"/>
        <w:gridCol w:w="220"/>
        <w:gridCol w:w="240"/>
        <w:gridCol w:w="220"/>
        <w:gridCol w:w="240"/>
        <w:gridCol w:w="220"/>
        <w:gridCol w:w="240"/>
        <w:gridCol w:w="220"/>
        <w:gridCol w:w="220"/>
        <w:gridCol w:w="2360"/>
        <w:gridCol w:w="240"/>
        <w:gridCol w:w="220"/>
        <w:gridCol w:w="220"/>
        <w:gridCol w:w="240"/>
        <w:gridCol w:w="220"/>
        <w:gridCol w:w="160"/>
      </w:tblGrid>
      <w:tr w:rsidR="004606B8" w:rsidRPr="009C4A09" w14:paraId="1ABAF1B6" w14:textId="77777777">
        <w:trPr>
          <w:trHeight w:val="1299"/>
        </w:trPr>
        <w:tc>
          <w:tcPr>
            <w:tcW w:w="1840" w:type="dxa"/>
            <w:shd w:val="clear" w:color="auto" w:fill="auto"/>
            <w:vAlign w:val="bottom"/>
          </w:tcPr>
          <w:p w14:paraId="36113FC6"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textDirection w:val="btLr"/>
            <w:vAlign w:val="bottom"/>
          </w:tcPr>
          <w:p w14:paraId="4EC869F8" w14:textId="6A20BD61" w:rsidR="004606B8" w:rsidRPr="009C4A09" w:rsidRDefault="004606B8" w:rsidP="009C4A09">
            <w:pPr>
              <w:spacing w:line="360" w:lineRule="auto"/>
              <w:ind w:left="86"/>
              <w:jc w:val="both"/>
              <w:rPr>
                <w:rFonts w:ascii="Lato" w:eastAsia="Times New Roman" w:hAnsi="Lato"/>
                <w:sz w:val="24"/>
                <w:szCs w:val="24"/>
              </w:rPr>
            </w:pPr>
          </w:p>
        </w:tc>
        <w:tc>
          <w:tcPr>
            <w:tcW w:w="220" w:type="dxa"/>
            <w:vMerge w:val="restart"/>
            <w:shd w:val="clear" w:color="auto" w:fill="auto"/>
            <w:textDirection w:val="btLr"/>
            <w:vAlign w:val="bottom"/>
          </w:tcPr>
          <w:p w14:paraId="79961D2A" w14:textId="3BF9683D" w:rsidR="004606B8" w:rsidRPr="009C4A09" w:rsidRDefault="004606B8" w:rsidP="009C4A09">
            <w:pPr>
              <w:spacing w:line="360" w:lineRule="auto"/>
              <w:ind w:left="65"/>
              <w:jc w:val="both"/>
              <w:rPr>
                <w:rFonts w:ascii="Lato" w:eastAsia="Times New Roman" w:hAnsi="Lato"/>
                <w:sz w:val="24"/>
                <w:szCs w:val="24"/>
              </w:rPr>
            </w:pPr>
          </w:p>
        </w:tc>
        <w:tc>
          <w:tcPr>
            <w:tcW w:w="240" w:type="dxa"/>
            <w:vMerge w:val="restart"/>
            <w:shd w:val="clear" w:color="auto" w:fill="auto"/>
            <w:textDirection w:val="btLr"/>
            <w:vAlign w:val="bottom"/>
          </w:tcPr>
          <w:p w14:paraId="0EE9DECE" w14:textId="1FFCB005" w:rsidR="004606B8" w:rsidRPr="009C4A09" w:rsidRDefault="004606B8" w:rsidP="009C4A09">
            <w:pPr>
              <w:spacing w:line="360" w:lineRule="auto"/>
              <w:ind w:left="80"/>
              <w:jc w:val="both"/>
              <w:rPr>
                <w:rFonts w:ascii="Lato" w:eastAsia="Times New Roman" w:hAnsi="Lato"/>
                <w:sz w:val="24"/>
                <w:szCs w:val="24"/>
              </w:rPr>
            </w:pPr>
          </w:p>
        </w:tc>
        <w:tc>
          <w:tcPr>
            <w:tcW w:w="220" w:type="dxa"/>
            <w:shd w:val="clear" w:color="auto" w:fill="auto"/>
            <w:textDirection w:val="btLr"/>
            <w:vAlign w:val="bottom"/>
          </w:tcPr>
          <w:p w14:paraId="3D1532C4" w14:textId="23A5856F" w:rsidR="004606B8" w:rsidRPr="009C4A09" w:rsidRDefault="004606B8" w:rsidP="009C4A09">
            <w:pPr>
              <w:spacing w:line="360" w:lineRule="auto"/>
              <w:ind w:left="66"/>
              <w:jc w:val="both"/>
              <w:rPr>
                <w:rFonts w:ascii="Lato" w:eastAsia="Times New Roman" w:hAnsi="Lato"/>
                <w:w w:val="99"/>
                <w:sz w:val="24"/>
                <w:szCs w:val="24"/>
              </w:rPr>
            </w:pPr>
          </w:p>
        </w:tc>
        <w:tc>
          <w:tcPr>
            <w:tcW w:w="240" w:type="dxa"/>
            <w:vMerge w:val="restart"/>
            <w:shd w:val="clear" w:color="auto" w:fill="auto"/>
            <w:textDirection w:val="btLr"/>
            <w:vAlign w:val="bottom"/>
          </w:tcPr>
          <w:p w14:paraId="7149704D" w14:textId="28F6EB16" w:rsidR="004606B8" w:rsidRPr="009C4A09" w:rsidRDefault="004606B8" w:rsidP="009C4A09">
            <w:pPr>
              <w:spacing w:line="360" w:lineRule="auto"/>
              <w:ind w:left="78"/>
              <w:jc w:val="both"/>
              <w:rPr>
                <w:rFonts w:ascii="Lato" w:eastAsia="Times New Roman" w:hAnsi="Lato"/>
                <w:sz w:val="24"/>
                <w:szCs w:val="24"/>
              </w:rPr>
            </w:pPr>
          </w:p>
        </w:tc>
        <w:tc>
          <w:tcPr>
            <w:tcW w:w="220" w:type="dxa"/>
            <w:vMerge w:val="restart"/>
            <w:shd w:val="clear" w:color="auto" w:fill="auto"/>
            <w:textDirection w:val="btLr"/>
            <w:vAlign w:val="bottom"/>
          </w:tcPr>
          <w:p w14:paraId="296637C7" w14:textId="09700184" w:rsidR="004606B8" w:rsidRPr="009C4A09" w:rsidRDefault="004606B8" w:rsidP="009C4A09">
            <w:pPr>
              <w:spacing w:line="360" w:lineRule="auto"/>
              <w:ind w:left="64"/>
              <w:jc w:val="both"/>
              <w:rPr>
                <w:rFonts w:ascii="Lato" w:eastAsia="Times New Roman" w:hAnsi="Lato"/>
                <w:sz w:val="24"/>
                <w:szCs w:val="24"/>
              </w:rPr>
            </w:pPr>
          </w:p>
        </w:tc>
        <w:tc>
          <w:tcPr>
            <w:tcW w:w="240" w:type="dxa"/>
            <w:vMerge w:val="restart"/>
            <w:shd w:val="clear" w:color="auto" w:fill="auto"/>
            <w:textDirection w:val="btLr"/>
            <w:vAlign w:val="bottom"/>
          </w:tcPr>
          <w:p w14:paraId="5176A63B" w14:textId="0CF761CF" w:rsidR="004606B8" w:rsidRPr="009C4A09" w:rsidRDefault="004606B8" w:rsidP="009C4A09">
            <w:pPr>
              <w:spacing w:line="360" w:lineRule="auto"/>
              <w:ind w:left="77"/>
              <w:jc w:val="both"/>
              <w:rPr>
                <w:rFonts w:ascii="Lato" w:eastAsia="Times New Roman" w:hAnsi="Lato"/>
                <w:w w:val="99"/>
                <w:sz w:val="24"/>
                <w:szCs w:val="24"/>
              </w:rPr>
            </w:pPr>
          </w:p>
        </w:tc>
        <w:tc>
          <w:tcPr>
            <w:tcW w:w="220" w:type="dxa"/>
            <w:shd w:val="clear" w:color="auto" w:fill="auto"/>
            <w:textDirection w:val="btLr"/>
            <w:vAlign w:val="bottom"/>
          </w:tcPr>
          <w:p w14:paraId="4FD41693" w14:textId="3EA9A3A2" w:rsidR="004606B8" w:rsidRPr="009C4A09" w:rsidRDefault="004606B8" w:rsidP="009C4A09">
            <w:pPr>
              <w:spacing w:line="360" w:lineRule="auto"/>
              <w:ind w:left="70"/>
              <w:jc w:val="both"/>
              <w:rPr>
                <w:rFonts w:ascii="Lato" w:eastAsia="Times New Roman" w:hAnsi="Lato"/>
                <w:sz w:val="24"/>
                <w:szCs w:val="24"/>
              </w:rPr>
            </w:pPr>
          </w:p>
        </w:tc>
        <w:tc>
          <w:tcPr>
            <w:tcW w:w="220" w:type="dxa"/>
            <w:vMerge w:val="restart"/>
            <w:shd w:val="clear" w:color="auto" w:fill="auto"/>
            <w:textDirection w:val="btLr"/>
            <w:vAlign w:val="bottom"/>
          </w:tcPr>
          <w:p w14:paraId="1672E9E2" w14:textId="1FA6020E" w:rsidR="004606B8" w:rsidRPr="009C4A09" w:rsidRDefault="004606B8" w:rsidP="009C4A09">
            <w:pPr>
              <w:spacing w:line="360" w:lineRule="auto"/>
              <w:ind w:left="71"/>
              <w:jc w:val="both"/>
              <w:rPr>
                <w:rFonts w:ascii="Lato" w:eastAsia="Times New Roman" w:hAnsi="Lato"/>
                <w:sz w:val="24"/>
                <w:szCs w:val="24"/>
              </w:rPr>
            </w:pPr>
          </w:p>
        </w:tc>
        <w:tc>
          <w:tcPr>
            <w:tcW w:w="2360" w:type="dxa"/>
            <w:vMerge w:val="restart"/>
            <w:shd w:val="clear" w:color="auto" w:fill="auto"/>
            <w:textDirection w:val="btLr"/>
            <w:vAlign w:val="bottom"/>
          </w:tcPr>
          <w:p w14:paraId="51834CD5" w14:textId="75D8F7C4" w:rsidR="004606B8" w:rsidRPr="009C4A09" w:rsidRDefault="004606B8" w:rsidP="009C4A09">
            <w:pPr>
              <w:spacing w:line="360" w:lineRule="auto"/>
              <w:ind w:right="2054"/>
              <w:jc w:val="both"/>
              <w:rPr>
                <w:rFonts w:ascii="Lato" w:eastAsia="Times New Roman" w:hAnsi="Lato"/>
                <w:sz w:val="24"/>
                <w:szCs w:val="24"/>
              </w:rPr>
            </w:pPr>
          </w:p>
        </w:tc>
        <w:tc>
          <w:tcPr>
            <w:tcW w:w="240" w:type="dxa"/>
            <w:vMerge w:val="restart"/>
            <w:shd w:val="clear" w:color="auto" w:fill="auto"/>
            <w:textDirection w:val="btLr"/>
            <w:vAlign w:val="bottom"/>
          </w:tcPr>
          <w:p w14:paraId="35275707" w14:textId="67F9D122" w:rsidR="004606B8" w:rsidRPr="009C4A09" w:rsidRDefault="004606B8" w:rsidP="009C4A09">
            <w:pPr>
              <w:spacing w:line="360" w:lineRule="auto"/>
              <w:ind w:left="80"/>
              <w:jc w:val="both"/>
              <w:rPr>
                <w:rFonts w:ascii="Lato" w:eastAsia="Times New Roman" w:hAnsi="Lato"/>
                <w:sz w:val="24"/>
                <w:szCs w:val="24"/>
              </w:rPr>
            </w:pPr>
          </w:p>
        </w:tc>
        <w:tc>
          <w:tcPr>
            <w:tcW w:w="220" w:type="dxa"/>
            <w:vMerge w:val="restart"/>
            <w:shd w:val="clear" w:color="auto" w:fill="auto"/>
            <w:textDirection w:val="btLr"/>
            <w:vAlign w:val="bottom"/>
          </w:tcPr>
          <w:p w14:paraId="4142849B" w14:textId="60C7B1B8" w:rsidR="004606B8" w:rsidRPr="009C4A09" w:rsidRDefault="004606B8" w:rsidP="009C4A09">
            <w:pPr>
              <w:spacing w:line="360" w:lineRule="auto"/>
              <w:ind w:left="58"/>
              <w:jc w:val="both"/>
              <w:rPr>
                <w:rFonts w:ascii="Lato" w:eastAsia="Times New Roman" w:hAnsi="Lato"/>
                <w:sz w:val="24"/>
                <w:szCs w:val="24"/>
              </w:rPr>
            </w:pPr>
          </w:p>
        </w:tc>
        <w:tc>
          <w:tcPr>
            <w:tcW w:w="220" w:type="dxa"/>
            <w:vMerge w:val="restart"/>
            <w:shd w:val="clear" w:color="auto" w:fill="auto"/>
            <w:textDirection w:val="btLr"/>
            <w:vAlign w:val="bottom"/>
          </w:tcPr>
          <w:p w14:paraId="2FE5F8B7" w14:textId="2F120146" w:rsidR="004606B8" w:rsidRPr="009C4A09" w:rsidRDefault="004606B8" w:rsidP="009C4A09">
            <w:pPr>
              <w:spacing w:line="360" w:lineRule="auto"/>
              <w:ind w:left="71"/>
              <w:jc w:val="both"/>
              <w:rPr>
                <w:rFonts w:ascii="Lato" w:eastAsia="Times New Roman" w:hAnsi="Lato"/>
                <w:sz w:val="24"/>
                <w:szCs w:val="24"/>
              </w:rPr>
            </w:pPr>
          </w:p>
        </w:tc>
        <w:tc>
          <w:tcPr>
            <w:tcW w:w="240" w:type="dxa"/>
            <w:vMerge w:val="restart"/>
            <w:shd w:val="clear" w:color="auto" w:fill="auto"/>
            <w:textDirection w:val="btLr"/>
            <w:vAlign w:val="bottom"/>
          </w:tcPr>
          <w:p w14:paraId="2483461F" w14:textId="6BA8354F" w:rsidR="004606B8" w:rsidRPr="009C4A09" w:rsidRDefault="004606B8" w:rsidP="009C4A09">
            <w:pPr>
              <w:spacing w:line="360" w:lineRule="auto"/>
              <w:ind w:left="77"/>
              <w:jc w:val="both"/>
              <w:rPr>
                <w:rFonts w:ascii="Lato" w:eastAsia="Times New Roman" w:hAnsi="Lato"/>
                <w:sz w:val="24"/>
                <w:szCs w:val="24"/>
              </w:rPr>
            </w:pPr>
          </w:p>
        </w:tc>
        <w:tc>
          <w:tcPr>
            <w:tcW w:w="220" w:type="dxa"/>
            <w:vMerge w:val="restart"/>
            <w:shd w:val="clear" w:color="auto" w:fill="auto"/>
            <w:textDirection w:val="btLr"/>
            <w:vAlign w:val="bottom"/>
          </w:tcPr>
          <w:p w14:paraId="5B25CB3B" w14:textId="60605BA2" w:rsidR="004606B8" w:rsidRPr="009C4A09" w:rsidRDefault="004606B8" w:rsidP="009C4A09">
            <w:pPr>
              <w:spacing w:line="360" w:lineRule="auto"/>
              <w:ind w:left="70"/>
              <w:jc w:val="both"/>
              <w:rPr>
                <w:rFonts w:ascii="Lato" w:eastAsia="Times New Roman" w:hAnsi="Lato"/>
                <w:sz w:val="24"/>
                <w:szCs w:val="24"/>
              </w:rPr>
            </w:pPr>
          </w:p>
        </w:tc>
        <w:tc>
          <w:tcPr>
            <w:tcW w:w="160" w:type="dxa"/>
            <w:vMerge w:val="restart"/>
            <w:shd w:val="clear" w:color="auto" w:fill="auto"/>
            <w:textDirection w:val="btLr"/>
            <w:vAlign w:val="bottom"/>
          </w:tcPr>
          <w:p w14:paraId="53F28A92" w14:textId="1A87A20C" w:rsidR="004606B8" w:rsidRPr="009C4A09" w:rsidRDefault="004606B8" w:rsidP="009C4A09">
            <w:pPr>
              <w:spacing w:line="360" w:lineRule="auto"/>
              <w:ind w:left="11"/>
              <w:jc w:val="both"/>
              <w:rPr>
                <w:rFonts w:ascii="Lato" w:eastAsia="Times New Roman" w:hAnsi="Lato"/>
                <w:sz w:val="24"/>
                <w:szCs w:val="24"/>
              </w:rPr>
            </w:pPr>
          </w:p>
        </w:tc>
      </w:tr>
      <w:tr w:rsidR="004606B8" w:rsidRPr="009C4A09" w14:paraId="48FD1CEA" w14:textId="77777777">
        <w:trPr>
          <w:trHeight w:val="244"/>
        </w:trPr>
        <w:tc>
          <w:tcPr>
            <w:tcW w:w="1840" w:type="dxa"/>
            <w:shd w:val="clear" w:color="auto" w:fill="auto"/>
            <w:vAlign w:val="bottom"/>
          </w:tcPr>
          <w:p w14:paraId="10D79176" w14:textId="77777777" w:rsidR="004606B8" w:rsidRPr="009C4A09" w:rsidRDefault="004606B8" w:rsidP="009C4A09">
            <w:pPr>
              <w:spacing w:line="360" w:lineRule="auto"/>
              <w:jc w:val="both"/>
              <w:rPr>
                <w:rFonts w:ascii="Lato" w:eastAsia="Times New Roman" w:hAnsi="Lato"/>
                <w:sz w:val="24"/>
                <w:szCs w:val="24"/>
              </w:rPr>
            </w:pPr>
            <w:r w:rsidRPr="009C4A09">
              <w:rPr>
                <w:rFonts w:ascii="Lato" w:eastAsia="Times New Roman" w:hAnsi="Lato"/>
                <w:sz w:val="24"/>
                <w:szCs w:val="24"/>
              </w:rPr>
              <w:t>ACT</w:t>
            </w:r>
          </w:p>
        </w:tc>
        <w:tc>
          <w:tcPr>
            <w:tcW w:w="240" w:type="dxa"/>
            <w:shd w:val="clear" w:color="auto" w:fill="auto"/>
            <w:vAlign w:val="bottom"/>
          </w:tcPr>
          <w:p w14:paraId="38F41424" w14:textId="77777777" w:rsidR="004606B8" w:rsidRPr="009C4A09" w:rsidRDefault="004606B8" w:rsidP="009C4A09">
            <w:pPr>
              <w:spacing w:line="360" w:lineRule="auto"/>
              <w:ind w:left="80"/>
              <w:jc w:val="both"/>
              <w:rPr>
                <w:rFonts w:ascii="Lato" w:eastAsia="Times New Roman" w:hAnsi="Lato"/>
                <w:sz w:val="24"/>
                <w:szCs w:val="24"/>
              </w:rPr>
            </w:pPr>
            <w:r w:rsidRPr="009C4A09">
              <w:rPr>
                <w:rFonts w:ascii="Lato" w:eastAsia="Times New Roman" w:hAnsi="Lato"/>
                <w:sz w:val="24"/>
                <w:szCs w:val="24"/>
              </w:rPr>
              <w:t>o</w:t>
            </w:r>
          </w:p>
        </w:tc>
        <w:tc>
          <w:tcPr>
            <w:tcW w:w="220" w:type="dxa"/>
            <w:vMerge/>
            <w:shd w:val="clear" w:color="auto" w:fill="auto"/>
            <w:vAlign w:val="bottom"/>
          </w:tcPr>
          <w:p w14:paraId="06B56C5E" w14:textId="77777777" w:rsidR="004606B8" w:rsidRPr="009C4A09" w:rsidRDefault="004606B8" w:rsidP="009C4A09">
            <w:pPr>
              <w:spacing w:line="360" w:lineRule="auto"/>
              <w:jc w:val="both"/>
              <w:rPr>
                <w:rFonts w:ascii="Lato" w:eastAsia="Times New Roman" w:hAnsi="Lato"/>
                <w:sz w:val="24"/>
                <w:szCs w:val="24"/>
              </w:rPr>
            </w:pPr>
          </w:p>
        </w:tc>
        <w:tc>
          <w:tcPr>
            <w:tcW w:w="240" w:type="dxa"/>
            <w:vMerge/>
            <w:shd w:val="clear" w:color="auto" w:fill="auto"/>
            <w:vAlign w:val="bottom"/>
          </w:tcPr>
          <w:p w14:paraId="790B09F8"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378A554C"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40" w:type="dxa"/>
            <w:vMerge/>
            <w:shd w:val="clear" w:color="auto" w:fill="auto"/>
            <w:vAlign w:val="bottom"/>
          </w:tcPr>
          <w:p w14:paraId="50F71528" w14:textId="77777777" w:rsidR="004606B8" w:rsidRPr="009C4A09" w:rsidRDefault="004606B8" w:rsidP="009C4A09">
            <w:pPr>
              <w:spacing w:line="360" w:lineRule="auto"/>
              <w:jc w:val="both"/>
              <w:rPr>
                <w:rFonts w:ascii="Lato" w:eastAsia="Times New Roman" w:hAnsi="Lato"/>
                <w:sz w:val="24"/>
                <w:szCs w:val="24"/>
              </w:rPr>
            </w:pPr>
          </w:p>
        </w:tc>
        <w:tc>
          <w:tcPr>
            <w:tcW w:w="220" w:type="dxa"/>
            <w:vMerge/>
            <w:shd w:val="clear" w:color="auto" w:fill="auto"/>
            <w:vAlign w:val="bottom"/>
          </w:tcPr>
          <w:p w14:paraId="31F3837D" w14:textId="77777777" w:rsidR="004606B8" w:rsidRPr="009C4A09" w:rsidRDefault="004606B8" w:rsidP="009C4A09">
            <w:pPr>
              <w:spacing w:line="360" w:lineRule="auto"/>
              <w:jc w:val="both"/>
              <w:rPr>
                <w:rFonts w:ascii="Lato" w:eastAsia="Times New Roman" w:hAnsi="Lato"/>
                <w:sz w:val="24"/>
                <w:szCs w:val="24"/>
              </w:rPr>
            </w:pPr>
          </w:p>
        </w:tc>
        <w:tc>
          <w:tcPr>
            <w:tcW w:w="240" w:type="dxa"/>
            <w:vMerge/>
            <w:shd w:val="clear" w:color="auto" w:fill="auto"/>
            <w:vAlign w:val="bottom"/>
          </w:tcPr>
          <w:p w14:paraId="660811B9"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5E9CD2B4"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20" w:type="dxa"/>
            <w:vMerge/>
            <w:shd w:val="clear" w:color="auto" w:fill="auto"/>
            <w:vAlign w:val="bottom"/>
          </w:tcPr>
          <w:p w14:paraId="414C1DD4" w14:textId="77777777" w:rsidR="004606B8" w:rsidRPr="009C4A09" w:rsidRDefault="004606B8" w:rsidP="009C4A09">
            <w:pPr>
              <w:spacing w:line="360" w:lineRule="auto"/>
              <w:jc w:val="both"/>
              <w:rPr>
                <w:rFonts w:ascii="Lato" w:eastAsia="Times New Roman" w:hAnsi="Lato"/>
                <w:sz w:val="24"/>
                <w:szCs w:val="24"/>
              </w:rPr>
            </w:pPr>
          </w:p>
        </w:tc>
        <w:tc>
          <w:tcPr>
            <w:tcW w:w="2360" w:type="dxa"/>
            <w:vMerge/>
            <w:shd w:val="clear" w:color="auto" w:fill="auto"/>
            <w:vAlign w:val="bottom"/>
          </w:tcPr>
          <w:p w14:paraId="20213113" w14:textId="77777777" w:rsidR="004606B8" w:rsidRPr="009C4A09" w:rsidRDefault="004606B8" w:rsidP="009C4A09">
            <w:pPr>
              <w:spacing w:line="360" w:lineRule="auto"/>
              <w:jc w:val="both"/>
              <w:rPr>
                <w:rFonts w:ascii="Lato" w:eastAsia="Times New Roman" w:hAnsi="Lato"/>
                <w:sz w:val="24"/>
                <w:szCs w:val="24"/>
              </w:rPr>
            </w:pPr>
          </w:p>
        </w:tc>
        <w:tc>
          <w:tcPr>
            <w:tcW w:w="240" w:type="dxa"/>
            <w:vMerge/>
            <w:shd w:val="clear" w:color="auto" w:fill="auto"/>
            <w:vAlign w:val="bottom"/>
          </w:tcPr>
          <w:p w14:paraId="34645E53" w14:textId="77777777" w:rsidR="004606B8" w:rsidRPr="009C4A09" w:rsidRDefault="004606B8" w:rsidP="009C4A09">
            <w:pPr>
              <w:spacing w:line="360" w:lineRule="auto"/>
              <w:jc w:val="both"/>
              <w:rPr>
                <w:rFonts w:ascii="Lato" w:eastAsia="Times New Roman" w:hAnsi="Lato"/>
                <w:sz w:val="24"/>
                <w:szCs w:val="24"/>
              </w:rPr>
            </w:pPr>
          </w:p>
        </w:tc>
        <w:tc>
          <w:tcPr>
            <w:tcW w:w="220" w:type="dxa"/>
            <w:vMerge/>
            <w:shd w:val="clear" w:color="auto" w:fill="auto"/>
            <w:vAlign w:val="bottom"/>
          </w:tcPr>
          <w:p w14:paraId="09836761" w14:textId="77777777" w:rsidR="004606B8" w:rsidRPr="009C4A09" w:rsidRDefault="004606B8" w:rsidP="009C4A09">
            <w:pPr>
              <w:spacing w:line="360" w:lineRule="auto"/>
              <w:jc w:val="both"/>
              <w:rPr>
                <w:rFonts w:ascii="Lato" w:eastAsia="Times New Roman" w:hAnsi="Lato"/>
                <w:sz w:val="24"/>
                <w:szCs w:val="24"/>
              </w:rPr>
            </w:pPr>
          </w:p>
        </w:tc>
        <w:tc>
          <w:tcPr>
            <w:tcW w:w="220" w:type="dxa"/>
            <w:vMerge/>
            <w:shd w:val="clear" w:color="auto" w:fill="auto"/>
            <w:vAlign w:val="bottom"/>
          </w:tcPr>
          <w:p w14:paraId="1121A3D2" w14:textId="77777777" w:rsidR="004606B8" w:rsidRPr="009C4A09" w:rsidRDefault="004606B8" w:rsidP="009C4A09">
            <w:pPr>
              <w:spacing w:line="360" w:lineRule="auto"/>
              <w:jc w:val="both"/>
              <w:rPr>
                <w:rFonts w:ascii="Lato" w:eastAsia="Times New Roman" w:hAnsi="Lato"/>
                <w:sz w:val="24"/>
                <w:szCs w:val="24"/>
              </w:rPr>
            </w:pPr>
          </w:p>
        </w:tc>
        <w:tc>
          <w:tcPr>
            <w:tcW w:w="240" w:type="dxa"/>
            <w:vMerge/>
            <w:shd w:val="clear" w:color="auto" w:fill="auto"/>
            <w:vAlign w:val="bottom"/>
          </w:tcPr>
          <w:p w14:paraId="52966FE0" w14:textId="77777777" w:rsidR="004606B8" w:rsidRPr="009C4A09" w:rsidRDefault="004606B8" w:rsidP="009C4A09">
            <w:pPr>
              <w:spacing w:line="360" w:lineRule="auto"/>
              <w:jc w:val="both"/>
              <w:rPr>
                <w:rFonts w:ascii="Lato" w:eastAsia="Times New Roman" w:hAnsi="Lato"/>
                <w:sz w:val="24"/>
                <w:szCs w:val="24"/>
              </w:rPr>
            </w:pPr>
          </w:p>
        </w:tc>
        <w:tc>
          <w:tcPr>
            <w:tcW w:w="220" w:type="dxa"/>
            <w:vMerge/>
            <w:shd w:val="clear" w:color="auto" w:fill="auto"/>
            <w:vAlign w:val="bottom"/>
          </w:tcPr>
          <w:p w14:paraId="704ED43E" w14:textId="77777777" w:rsidR="004606B8" w:rsidRPr="009C4A09" w:rsidRDefault="004606B8" w:rsidP="009C4A09">
            <w:pPr>
              <w:spacing w:line="360" w:lineRule="auto"/>
              <w:jc w:val="both"/>
              <w:rPr>
                <w:rFonts w:ascii="Lato" w:eastAsia="Times New Roman" w:hAnsi="Lato"/>
                <w:sz w:val="24"/>
                <w:szCs w:val="24"/>
              </w:rPr>
            </w:pPr>
          </w:p>
        </w:tc>
        <w:tc>
          <w:tcPr>
            <w:tcW w:w="160" w:type="dxa"/>
            <w:vMerge/>
            <w:shd w:val="clear" w:color="auto" w:fill="auto"/>
            <w:vAlign w:val="bottom"/>
          </w:tcPr>
          <w:p w14:paraId="1B312FA2" w14:textId="77777777" w:rsidR="004606B8" w:rsidRPr="009C4A09" w:rsidRDefault="004606B8" w:rsidP="009C4A09">
            <w:pPr>
              <w:spacing w:line="360" w:lineRule="auto"/>
              <w:jc w:val="both"/>
              <w:rPr>
                <w:rFonts w:ascii="Lato" w:eastAsia="Times New Roman" w:hAnsi="Lato"/>
                <w:sz w:val="24"/>
                <w:szCs w:val="24"/>
              </w:rPr>
            </w:pPr>
          </w:p>
        </w:tc>
      </w:tr>
      <w:tr w:rsidR="004606B8" w:rsidRPr="009C4A09" w14:paraId="1D6A6422" w14:textId="77777777">
        <w:trPr>
          <w:trHeight w:val="233"/>
        </w:trPr>
        <w:tc>
          <w:tcPr>
            <w:tcW w:w="1840" w:type="dxa"/>
            <w:shd w:val="clear" w:color="auto" w:fill="auto"/>
            <w:vAlign w:val="bottom"/>
          </w:tcPr>
          <w:p w14:paraId="314B064A" w14:textId="77777777" w:rsidR="004606B8" w:rsidRPr="009C4A09" w:rsidRDefault="004606B8" w:rsidP="009C4A09">
            <w:pPr>
              <w:spacing w:line="360" w:lineRule="auto"/>
              <w:jc w:val="both"/>
              <w:rPr>
                <w:rFonts w:ascii="Lato" w:eastAsia="Times New Roman" w:hAnsi="Lato"/>
                <w:sz w:val="24"/>
                <w:szCs w:val="24"/>
              </w:rPr>
            </w:pPr>
            <w:r w:rsidRPr="009C4A09">
              <w:rPr>
                <w:rFonts w:ascii="Lato" w:eastAsia="Times New Roman" w:hAnsi="Lato"/>
                <w:sz w:val="24"/>
                <w:szCs w:val="24"/>
              </w:rPr>
              <w:t>ALIVE</w:t>
            </w:r>
          </w:p>
        </w:tc>
        <w:tc>
          <w:tcPr>
            <w:tcW w:w="240" w:type="dxa"/>
            <w:shd w:val="clear" w:color="auto" w:fill="auto"/>
            <w:vAlign w:val="bottom"/>
          </w:tcPr>
          <w:p w14:paraId="263D1116" w14:textId="77777777" w:rsidR="004606B8" w:rsidRPr="009C4A09" w:rsidRDefault="004606B8" w:rsidP="009C4A09">
            <w:pPr>
              <w:spacing w:line="360" w:lineRule="auto"/>
              <w:ind w:left="80"/>
              <w:jc w:val="both"/>
              <w:rPr>
                <w:rFonts w:ascii="Lato" w:eastAsia="Times New Roman" w:hAnsi="Lato"/>
                <w:sz w:val="24"/>
                <w:szCs w:val="24"/>
              </w:rPr>
            </w:pPr>
            <w:r w:rsidRPr="009C4A09">
              <w:rPr>
                <w:rFonts w:ascii="Lato" w:eastAsia="Times New Roman" w:hAnsi="Lato"/>
                <w:sz w:val="24"/>
                <w:szCs w:val="24"/>
              </w:rPr>
              <w:t>o</w:t>
            </w:r>
          </w:p>
        </w:tc>
        <w:tc>
          <w:tcPr>
            <w:tcW w:w="220" w:type="dxa"/>
            <w:shd w:val="clear" w:color="auto" w:fill="auto"/>
            <w:vAlign w:val="bottom"/>
          </w:tcPr>
          <w:p w14:paraId="0FC5486B"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1E77F908"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7B99584E"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44DDB593"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088BB161"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72209C12"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68104377"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52F91FD8" w14:textId="77777777" w:rsidR="004606B8" w:rsidRPr="009C4A09" w:rsidRDefault="004606B8" w:rsidP="009C4A09">
            <w:pPr>
              <w:spacing w:line="360" w:lineRule="auto"/>
              <w:jc w:val="both"/>
              <w:rPr>
                <w:rFonts w:ascii="Lato" w:eastAsia="Times New Roman" w:hAnsi="Lato"/>
                <w:sz w:val="24"/>
                <w:szCs w:val="24"/>
              </w:rPr>
            </w:pPr>
          </w:p>
        </w:tc>
        <w:tc>
          <w:tcPr>
            <w:tcW w:w="2360" w:type="dxa"/>
            <w:shd w:val="clear" w:color="auto" w:fill="auto"/>
            <w:vAlign w:val="bottom"/>
          </w:tcPr>
          <w:p w14:paraId="3A4785B9" w14:textId="77777777" w:rsidR="004606B8" w:rsidRPr="009C4A09" w:rsidRDefault="004606B8" w:rsidP="009C4A09">
            <w:pPr>
              <w:spacing w:line="360" w:lineRule="auto"/>
              <w:ind w:right="14"/>
              <w:jc w:val="both"/>
              <w:rPr>
                <w:rFonts w:ascii="Lato" w:eastAsia="Times New Roman" w:hAnsi="Lato"/>
                <w:sz w:val="24"/>
                <w:szCs w:val="24"/>
              </w:rPr>
            </w:pPr>
            <w:r w:rsidRPr="009C4A09">
              <w:rPr>
                <w:rFonts w:ascii="Lato" w:eastAsia="Times New Roman" w:hAnsi="Lato"/>
                <w:sz w:val="24"/>
                <w:szCs w:val="24"/>
              </w:rPr>
              <w:t>Sentence completer (</w:t>
            </w:r>
            <w:proofErr w:type="spellStart"/>
            <w:r w:rsidRPr="009C4A09">
              <w:rPr>
                <w:rFonts w:ascii="Lato" w:eastAsia="Times New Roman" w:hAnsi="Lato"/>
                <w:sz w:val="24"/>
                <w:szCs w:val="24"/>
              </w:rPr>
              <w:t>Schlimmer</w:t>
            </w:r>
            <w:proofErr w:type="spellEnd"/>
            <w:r w:rsidRPr="009C4A09">
              <w:rPr>
                <w:rFonts w:ascii="Lato" w:eastAsia="Times New Roman" w:hAnsi="Lato"/>
                <w:sz w:val="24"/>
                <w:szCs w:val="24"/>
              </w:rPr>
              <w:t>)</w:t>
            </w:r>
          </w:p>
        </w:tc>
        <w:tc>
          <w:tcPr>
            <w:tcW w:w="240" w:type="dxa"/>
            <w:shd w:val="clear" w:color="auto" w:fill="auto"/>
            <w:vAlign w:val="bottom"/>
          </w:tcPr>
          <w:p w14:paraId="64E1E565"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492A2FB4"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7274E853"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0A01B37D"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20" w:type="dxa"/>
            <w:shd w:val="clear" w:color="auto" w:fill="auto"/>
            <w:vAlign w:val="bottom"/>
          </w:tcPr>
          <w:p w14:paraId="7E4F7548" w14:textId="77777777" w:rsidR="004606B8" w:rsidRPr="009C4A09" w:rsidRDefault="004606B8" w:rsidP="009C4A09">
            <w:pPr>
              <w:spacing w:line="360" w:lineRule="auto"/>
              <w:jc w:val="both"/>
              <w:rPr>
                <w:rFonts w:ascii="Lato" w:eastAsia="Times New Roman" w:hAnsi="Lato"/>
                <w:sz w:val="24"/>
                <w:szCs w:val="24"/>
              </w:rPr>
            </w:pPr>
          </w:p>
        </w:tc>
        <w:tc>
          <w:tcPr>
            <w:tcW w:w="160" w:type="dxa"/>
            <w:shd w:val="clear" w:color="auto" w:fill="auto"/>
            <w:vAlign w:val="bottom"/>
          </w:tcPr>
          <w:p w14:paraId="4953582C" w14:textId="77777777" w:rsidR="004606B8" w:rsidRPr="009C4A09" w:rsidRDefault="004606B8" w:rsidP="009C4A09">
            <w:pPr>
              <w:spacing w:line="360" w:lineRule="auto"/>
              <w:jc w:val="both"/>
              <w:rPr>
                <w:rFonts w:ascii="Lato" w:eastAsia="Times New Roman" w:hAnsi="Lato"/>
                <w:sz w:val="24"/>
                <w:szCs w:val="24"/>
              </w:rPr>
            </w:pPr>
          </w:p>
        </w:tc>
      </w:tr>
      <w:tr w:rsidR="004606B8" w:rsidRPr="009C4A09" w14:paraId="1EDFC186" w14:textId="77777777">
        <w:trPr>
          <w:trHeight w:val="242"/>
        </w:trPr>
        <w:tc>
          <w:tcPr>
            <w:tcW w:w="1840" w:type="dxa"/>
            <w:shd w:val="clear" w:color="auto" w:fill="auto"/>
            <w:vAlign w:val="bottom"/>
          </w:tcPr>
          <w:p w14:paraId="15901F28" w14:textId="77777777" w:rsidR="004606B8" w:rsidRPr="009C4A09" w:rsidRDefault="004606B8" w:rsidP="009C4A09">
            <w:pPr>
              <w:spacing w:line="360" w:lineRule="auto"/>
              <w:jc w:val="both"/>
              <w:rPr>
                <w:rFonts w:ascii="Lato" w:eastAsia="Times New Roman" w:hAnsi="Lato"/>
                <w:sz w:val="24"/>
                <w:szCs w:val="24"/>
              </w:rPr>
            </w:pPr>
            <w:r w:rsidRPr="009C4A09">
              <w:rPr>
                <w:rFonts w:ascii="Lato" w:eastAsia="Times New Roman" w:hAnsi="Lato"/>
                <w:sz w:val="24"/>
                <w:szCs w:val="24"/>
              </w:rPr>
              <w:t>Cathexis</w:t>
            </w:r>
          </w:p>
        </w:tc>
        <w:tc>
          <w:tcPr>
            <w:tcW w:w="240" w:type="dxa"/>
            <w:shd w:val="clear" w:color="auto" w:fill="auto"/>
            <w:vAlign w:val="bottom"/>
          </w:tcPr>
          <w:p w14:paraId="5507FADA" w14:textId="77777777" w:rsidR="004606B8" w:rsidRPr="009C4A09" w:rsidRDefault="004606B8" w:rsidP="009C4A09">
            <w:pPr>
              <w:spacing w:line="360" w:lineRule="auto"/>
              <w:ind w:left="80"/>
              <w:jc w:val="both"/>
              <w:rPr>
                <w:rFonts w:ascii="Lato" w:eastAsia="Times New Roman" w:hAnsi="Lato"/>
                <w:sz w:val="24"/>
                <w:szCs w:val="24"/>
              </w:rPr>
            </w:pPr>
            <w:r w:rsidRPr="009C4A09">
              <w:rPr>
                <w:rFonts w:ascii="Lato" w:eastAsia="Times New Roman" w:hAnsi="Lato"/>
                <w:sz w:val="24"/>
                <w:szCs w:val="24"/>
              </w:rPr>
              <w:t>o</w:t>
            </w:r>
          </w:p>
        </w:tc>
        <w:tc>
          <w:tcPr>
            <w:tcW w:w="220" w:type="dxa"/>
            <w:shd w:val="clear" w:color="auto" w:fill="auto"/>
            <w:vAlign w:val="bottom"/>
          </w:tcPr>
          <w:p w14:paraId="2E2F5550"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68E8A8EA"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40A50475"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15A8C21D"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062BA290"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5308217D"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79F99492"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76C58EE9" w14:textId="77777777" w:rsidR="004606B8" w:rsidRPr="009C4A09" w:rsidRDefault="004606B8" w:rsidP="009C4A09">
            <w:pPr>
              <w:spacing w:line="360" w:lineRule="auto"/>
              <w:jc w:val="both"/>
              <w:rPr>
                <w:rFonts w:ascii="Lato" w:eastAsia="Times New Roman" w:hAnsi="Lato"/>
                <w:sz w:val="24"/>
                <w:szCs w:val="24"/>
              </w:rPr>
            </w:pPr>
          </w:p>
        </w:tc>
        <w:tc>
          <w:tcPr>
            <w:tcW w:w="2360" w:type="dxa"/>
            <w:shd w:val="clear" w:color="auto" w:fill="auto"/>
            <w:vAlign w:val="bottom"/>
          </w:tcPr>
          <w:p w14:paraId="140873D0" w14:textId="77777777" w:rsidR="004606B8" w:rsidRPr="009C4A09" w:rsidRDefault="004606B8" w:rsidP="009C4A09">
            <w:pPr>
              <w:spacing w:line="360" w:lineRule="auto"/>
              <w:ind w:right="14"/>
              <w:jc w:val="both"/>
              <w:rPr>
                <w:rFonts w:ascii="Lato" w:eastAsia="Times New Roman" w:hAnsi="Lato"/>
                <w:sz w:val="24"/>
                <w:szCs w:val="24"/>
              </w:rPr>
            </w:pPr>
            <w:r w:rsidRPr="009C4A09">
              <w:rPr>
                <w:rFonts w:ascii="Lato" w:eastAsia="Times New Roman" w:hAnsi="Lato"/>
                <w:sz w:val="24"/>
                <w:szCs w:val="24"/>
              </w:rPr>
              <w:t>Travel assistant (</w:t>
            </w:r>
            <w:proofErr w:type="spellStart"/>
            <w:r w:rsidRPr="009C4A09">
              <w:rPr>
                <w:rFonts w:ascii="Lato" w:eastAsia="Times New Roman" w:hAnsi="Lato"/>
                <w:sz w:val="24"/>
                <w:szCs w:val="24"/>
              </w:rPr>
              <w:t>Waszkiewicz</w:t>
            </w:r>
            <w:proofErr w:type="spellEnd"/>
            <w:r w:rsidRPr="009C4A09">
              <w:rPr>
                <w:rFonts w:ascii="Lato" w:eastAsia="Times New Roman" w:hAnsi="Lato"/>
                <w:sz w:val="24"/>
                <w:szCs w:val="24"/>
              </w:rPr>
              <w:t>)</w:t>
            </w:r>
          </w:p>
        </w:tc>
        <w:tc>
          <w:tcPr>
            <w:tcW w:w="240" w:type="dxa"/>
            <w:shd w:val="clear" w:color="auto" w:fill="auto"/>
            <w:vAlign w:val="bottom"/>
          </w:tcPr>
          <w:p w14:paraId="234FAD15"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42AFD326"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6E442E72"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48B6BCDB"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20" w:type="dxa"/>
            <w:shd w:val="clear" w:color="auto" w:fill="auto"/>
            <w:vAlign w:val="bottom"/>
          </w:tcPr>
          <w:p w14:paraId="2577F7B3"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160" w:type="dxa"/>
            <w:shd w:val="clear" w:color="auto" w:fill="auto"/>
            <w:vAlign w:val="bottom"/>
          </w:tcPr>
          <w:p w14:paraId="06665537" w14:textId="77777777" w:rsidR="004606B8" w:rsidRPr="009C4A09" w:rsidRDefault="004606B8" w:rsidP="009C4A09">
            <w:pPr>
              <w:spacing w:line="360" w:lineRule="auto"/>
              <w:jc w:val="both"/>
              <w:rPr>
                <w:rFonts w:ascii="Lato" w:eastAsia="Times New Roman" w:hAnsi="Lato"/>
                <w:sz w:val="24"/>
                <w:szCs w:val="24"/>
              </w:rPr>
            </w:pPr>
          </w:p>
        </w:tc>
      </w:tr>
      <w:tr w:rsidR="004606B8" w:rsidRPr="009C4A09" w14:paraId="2412D092" w14:textId="77777777">
        <w:trPr>
          <w:trHeight w:val="240"/>
        </w:trPr>
        <w:tc>
          <w:tcPr>
            <w:tcW w:w="1840" w:type="dxa"/>
            <w:shd w:val="clear" w:color="auto" w:fill="auto"/>
            <w:vAlign w:val="bottom"/>
          </w:tcPr>
          <w:p w14:paraId="09100168" w14:textId="77777777" w:rsidR="004606B8" w:rsidRPr="009C4A09" w:rsidRDefault="004606B8" w:rsidP="009C4A09">
            <w:pPr>
              <w:spacing w:line="360" w:lineRule="auto"/>
              <w:jc w:val="both"/>
              <w:rPr>
                <w:rFonts w:ascii="Lato" w:eastAsia="Times New Roman" w:hAnsi="Lato"/>
                <w:sz w:val="24"/>
                <w:szCs w:val="24"/>
              </w:rPr>
            </w:pPr>
            <w:r w:rsidRPr="009C4A09">
              <w:rPr>
                <w:rFonts w:ascii="Lato" w:eastAsia="Times New Roman" w:hAnsi="Lato"/>
                <w:sz w:val="24"/>
                <w:szCs w:val="24"/>
              </w:rPr>
              <w:t>CAP</w:t>
            </w:r>
          </w:p>
        </w:tc>
        <w:tc>
          <w:tcPr>
            <w:tcW w:w="240" w:type="dxa"/>
            <w:shd w:val="clear" w:color="auto" w:fill="auto"/>
            <w:vAlign w:val="bottom"/>
          </w:tcPr>
          <w:p w14:paraId="4612B072"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5607F20F"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40" w:type="dxa"/>
            <w:shd w:val="clear" w:color="auto" w:fill="auto"/>
            <w:vAlign w:val="bottom"/>
          </w:tcPr>
          <w:p w14:paraId="09DE11D4"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275EA678"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40" w:type="dxa"/>
            <w:shd w:val="clear" w:color="auto" w:fill="auto"/>
            <w:vAlign w:val="bottom"/>
          </w:tcPr>
          <w:p w14:paraId="752502C3"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27E7E362"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060AF9DA"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6E1FCC1A"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20" w:type="dxa"/>
            <w:shd w:val="clear" w:color="auto" w:fill="auto"/>
            <w:vAlign w:val="bottom"/>
          </w:tcPr>
          <w:p w14:paraId="54E5EC38" w14:textId="77777777" w:rsidR="004606B8" w:rsidRPr="009C4A09" w:rsidRDefault="004606B8" w:rsidP="009C4A09">
            <w:pPr>
              <w:spacing w:line="360" w:lineRule="auto"/>
              <w:jc w:val="both"/>
              <w:rPr>
                <w:rFonts w:ascii="Lato" w:eastAsia="Times New Roman" w:hAnsi="Lato"/>
                <w:sz w:val="24"/>
                <w:szCs w:val="24"/>
              </w:rPr>
            </w:pPr>
          </w:p>
        </w:tc>
        <w:tc>
          <w:tcPr>
            <w:tcW w:w="2360" w:type="dxa"/>
            <w:shd w:val="clear" w:color="auto" w:fill="auto"/>
            <w:vAlign w:val="bottom"/>
          </w:tcPr>
          <w:p w14:paraId="13A3F40B" w14:textId="77777777" w:rsidR="004606B8" w:rsidRPr="009C4A09" w:rsidRDefault="004606B8" w:rsidP="009C4A09">
            <w:pPr>
              <w:spacing w:line="360" w:lineRule="auto"/>
              <w:ind w:right="14"/>
              <w:jc w:val="both"/>
              <w:rPr>
                <w:rFonts w:ascii="Lato" w:eastAsia="Times New Roman" w:hAnsi="Lato"/>
                <w:sz w:val="24"/>
                <w:szCs w:val="24"/>
              </w:rPr>
            </w:pPr>
            <w:proofErr w:type="spellStart"/>
            <w:r w:rsidRPr="009C4A09">
              <w:rPr>
                <w:rFonts w:ascii="Lato" w:eastAsia="Times New Roman" w:hAnsi="Lato"/>
                <w:sz w:val="24"/>
                <w:szCs w:val="24"/>
              </w:rPr>
              <w:t>WebACE</w:t>
            </w:r>
            <w:proofErr w:type="spellEnd"/>
          </w:p>
        </w:tc>
        <w:tc>
          <w:tcPr>
            <w:tcW w:w="240" w:type="dxa"/>
            <w:shd w:val="clear" w:color="auto" w:fill="auto"/>
            <w:vAlign w:val="bottom"/>
          </w:tcPr>
          <w:p w14:paraId="13D5F95B"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12CBC3BF"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2E2125E5"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48B77BD0"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20" w:type="dxa"/>
            <w:shd w:val="clear" w:color="auto" w:fill="auto"/>
            <w:vAlign w:val="bottom"/>
          </w:tcPr>
          <w:p w14:paraId="4215A830" w14:textId="77777777" w:rsidR="004606B8" w:rsidRPr="009C4A09" w:rsidRDefault="004606B8" w:rsidP="009C4A09">
            <w:pPr>
              <w:spacing w:line="360" w:lineRule="auto"/>
              <w:jc w:val="both"/>
              <w:rPr>
                <w:rFonts w:ascii="Lato" w:eastAsia="Times New Roman" w:hAnsi="Lato"/>
                <w:sz w:val="24"/>
                <w:szCs w:val="24"/>
              </w:rPr>
            </w:pPr>
          </w:p>
        </w:tc>
        <w:tc>
          <w:tcPr>
            <w:tcW w:w="160" w:type="dxa"/>
            <w:shd w:val="clear" w:color="auto" w:fill="auto"/>
            <w:vAlign w:val="bottom"/>
          </w:tcPr>
          <w:p w14:paraId="53E21A2B" w14:textId="77777777" w:rsidR="004606B8" w:rsidRPr="009C4A09" w:rsidRDefault="004606B8" w:rsidP="009C4A09">
            <w:pPr>
              <w:spacing w:line="360" w:lineRule="auto"/>
              <w:jc w:val="both"/>
              <w:rPr>
                <w:rFonts w:ascii="Lato" w:eastAsia="Times New Roman" w:hAnsi="Lato"/>
                <w:sz w:val="24"/>
                <w:szCs w:val="24"/>
              </w:rPr>
            </w:pPr>
          </w:p>
        </w:tc>
      </w:tr>
      <w:tr w:rsidR="004606B8" w:rsidRPr="009C4A09" w14:paraId="2B7EC7EB" w14:textId="77777777">
        <w:trPr>
          <w:trHeight w:val="242"/>
        </w:trPr>
        <w:tc>
          <w:tcPr>
            <w:tcW w:w="1840" w:type="dxa"/>
            <w:shd w:val="clear" w:color="auto" w:fill="auto"/>
            <w:vAlign w:val="bottom"/>
          </w:tcPr>
          <w:p w14:paraId="00D82891" w14:textId="77777777" w:rsidR="004606B8" w:rsidRPr="009C4A09" w:rsidRDefault="004606B8" w:rsidP="009C4A09">
            <w:pPr>
              <w:spacing w:line="360" w:lineRule="auto"/>
              <w:jc w:val="both"/>
              <w:rPr>
                <w:rFonts w:ascii="Lato" w:eastAsia="Times New Roman" w:hAnsi="Lato"/>
                <w:sz w:val="24"/>
                <w:szCs w:val="24"/>
              </w:rPr>
            </w:pPr>
            <w:r w:rsidRPr="009C4A09">
              <w:rPr>
                <w:rFonts w:ascii="Lato" w:eastAsia="Times New Roman" w:hAnsi="Lato"/>
                <w:sz w:val="24"/>
                <w:szCs w:val="24"/>
              </w:rPr>
              <w:t>COLLAGEN</w:t>
            </w:r>
          </w:p>
        </w:tc>
        <w:tc>
          <w:tcPr>
            <w:tcW w:w="240" w:type="dxa"/>
            <w:shd w:val="clear" w:color="auto" w:fill="auto"/>
            <w:vAlign w:val="bottom"/>
          </w:tcPr>
          <w:p w14:paraId="7F98E6A3"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27D5029D"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40" w:type="dxa"/>
            <w:shd w:val="clear" w:color="auto" w:fill="auto"/>
            <w:vAlign w:val="bottom"/>
          </w:tcPr>
          <w:p w14:paraId="31D208BE"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61A63458"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4032ED35"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7CC2F0E7"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5DA0C846"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7C301718"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5BF2E29C" w14:textId="77777777" w:rsidR="004606B8" w:rsidRPr="009C4A09" w:rsidRDefault="004606B8" w:rsidP="009C4A09">
            <w:pPr>
              <w:spacing w:line="360" w:lineRule="auto"/>
              <w:jc w:val="both"/>
              <w:rPr>
                <w:rFonts w:ascii="Lato" w:eastAsia="Times New Roman" w:hAnsi="Lato"/>
                <w:sz w:val="24"/>
                <w:szCs w:val="24"/>
              </w:rPr>
            </w:pPr>
          </w:p>
        </w:tc>
        <w:tc>
          <w:tcPr>
            <w:tcW w:w="2360" w:type="dxa"/>
            <w:shd w:val="clear" w:color="auto" w:fill="auto"/>
            <w:vAlign w:val="bottom"/>
          </w:tcPr>
          <w:p w14:paraId="0FEC7449" w14:textId="77777777" w:rsidR="004606B8" w:rsidRPr="009C4A09" w:rsidRDefault="004606B8" w:rsidP="009C4A09">
            <w:pPr>
              <w:spacing w:line="360" w:lineRule="auto"/>
              <w:ind w:right="14"/>
              <w:jc w:val="both"/>
              <w:rPr>
                <w:rFonts w:ascii="Lato" w:eastAsia="Times New Roman" w:hAnsi="Lato"/>
                <w:sz w:val="24"/>
                <w:szCs w:val="24"/>
              </w:rPr>
            </w:pPr>
            <w:proofErr w:type="spellStart"/>
            <w:r w:rsidRPr="009C4A09">
              <w:rPr>
                <w:rFonts w:ascii="Lato" w:eastAsia="Times New Roman" w:hAnsi="Lato"/>
                <w:sz w:val="24"/>
                <w:szCs w:val="24"/>
              </w:rPr>
              <w:t>WebMate</w:t>
            </w:r>
            <w:proofErr w:type="spellEnd"/>
          </w:p>
        </w:tc>
        <w:tc>
          <w:tcPr>
            <w:tcW w:w="240" w:type="dxa"/>
            <w:shd w:val="clear" w:color="auto" w:fill="auto"/>
            <w:vAlign w:val="bottom"/>
          </w:tcPr>
          <w:p w14:paraId="7D35C06D"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12240060"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0A2F1036"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4A8D96F9"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20" w:type="dxa"/>
            <w:shd w:val="clear" w:color="auto" w:fill="auto"/>
            <w:vAlign w:val="bottom"/>
          </w:tcPr>
          <w:p w14:paraId="34E5A081"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160" w:type="dxa"/>
            <w:shd w:val="clear" w:color="auto" w:fill="auto"/>
            <w:vAlign w:val="bottom"/>
          </w:tcPr>
          <w:p w14:paraId="684B4ABB" w14:textId="77777777" w:rsidR="004606B8" w:rsidRPr="009C4A09" w:rsidRDefault="004606B8" w:rsidP="009C4A09">
            <w:pPr>
              <w:spacing w:line="360" w:lineRule="auto"/>
              <w:jc w:val="both"/>
              <w:rPr>
                <w:rFonts w:ascii="Lato" w:eastAsia="Times New Roman" w:hAnsi="Lato"/>
                <w:sz w:val="24"/>
                <w:szCs w:val="24"/>
              </w:rPr>
            </w:pPr>
          </w:p>
        </w:tc>
      </w:tr>
      <w:tr w:rsidR="004606B8" w:rsidRPr="009C4A09" w14:paraId="2FA4E6B8" w14:textId="77777777">
        <w:trPr>
          <w:trHeight w:val="240"/>
        </w:trPr>
        <w:tc>
          <w:tcPr>
            <w:tcW w:w="1840" w:type="dxa"/>
            <w:shd w:val="clear" w:color="auto" w:fill="auto"/>
            <w:vAlign w:val="bottom"/>
          </w:tcPr>
          <w:p w14:paraId="39C84FFF" w14:textId="77777777" w:rsidR="004606B8" w:rsidRPr="009C4A09" w:rsidRDefault="004606B8" w:rsidP="009C4A09">
            <w:pPr>
              <w:spacing w:line="360" w:lineRule="auto"/>
              <w:jc w:val="both"/>
              <w:rPr>
                <w:rFonts w:ascii="Lato" w:eastAsia="Times New Roman" w:hAnsi="Lato"/>
                <w:sz w:val="24"/>
                <w:szCs w:val="24"/>
              </w:rPr>
            </w:pPr>
            <w:r w:rsidRPr="009C4A09">
              <w:rPr>
                <w:rFonts w:ascii="Lato" w:eastAsia="Times New Roman" w:hAnsi="Lato"/>
                <w:sz w:val="24"/>
                <w:szCs w:val="24"/>
              </w:rPr>
              <w:t>Do-I-Care</w:t>
            </w:r>
          </w:p>
        </w:tc>
        <w:tc>
          <w:tcPr>
            <w:tcW w:w="240" w:type="dxa"/>
            <w:shd w:val="clear" w:color="auto" w:fill="auto"/>
            <w:vAlign w:val="bottom"/>
          </w:tcPr>
          <w:p w14:paraId="54B1CA5E"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43AD6518"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40" w:type="dxa"/>
            <w:shd w:val="clear" w:color="auto" w:fill="auto"/>
            <w:vAlign w:val="bottom"/>
          </w:tcPr>
          <w:p w14:paraId="6E0C279A"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63582FA3"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4928613F"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20" w:type="dxa"/>
            <w:shd w:val="clear" w:color="auto" w:fill="auto"/>
            <w:vAlign w:val="bottom"/>
          </w:tcPr>
          <w:p w14:paraId="2D279058"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40" w:type="dxa"/>
            <w:shd w:val="clear" w:color="auto" w:fill="auto"/>
            <w:vAlign w:val="bottom"/>
          </w:tcPr>
          <w:p w14:paraId="61D94D5E"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687A0156"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2B92398D" w14:textId="77777777" w:rsidR="004606B8" w:rsidRPr="009C4A09" w:rsidRDefault="004606B8" w:rsidP="009C4A09">
            <w:pPr>
              <w:spacing w:line="360" w:lineRule="auto"/>
              <w:jc w:val="both"/>
              <w:rPr>
                <w:rFonts w:ascii="Lato" w:eastAsia="Times New Roman" w:hAnsi="Lato"/>
                <w:sz w:val="24"/>
                <w:szCs w:val="24"/>
              </w:rPr>
            </w:pPr>
          </w:p>
        </w:tc>
        <w:tc>
          <w:tcPr>
            <w:tcW w:w="2360" w:type="dxa"/>
            <w:shd w:val="clear" w:color="auto" w:fill="auto"/>
            <w:vAlign w:val="bottom"/>
          </w:tcPr>
          <w:p w14:paraId="23B6B2FC" w14:textId="77777777" w:rsidR="004606B8" w:rsidRPr="009C4A09" w:rsidRDefault="004606B8" w:rsidP="009C4A09">
            <w:pPr>
              <w:spacing w:line="360" w:lineRule="auto"/>
              <w:ind w:right="14"/>
              <w:jc w:val="both"/>
              <w:rPr>
                <w:rFonts w:ascii="Lato" w:eastAsia="Times New Roman" w:hAnsi="Lato"/>
                <w:sz w:val="24"/>
                <w:szCs w:val="24"/>
              </w:rPr>
            </w:pPr>
            <w:proofErr w:type="spellStart"/>
            <w:r w:rsidRPr="009C4A09">
              <w:rPr>
                <w:rFonts w:ascii="Lato" w:eastAsia="Times New Roman" w:hAnsi="Lato"/>
                <w:sz w:val="24"/>
                <w:szCs w:val="24"/>
              </w:rPr>
              <w:t>WebWatcher</w:t>
            </w:r>
            <w:proofErr w:type="spellEnd"/>
          </w:p>
        </w:tc>
        <w:tc>
          <w:tcPr>
            <w:tcW w:w="240" w:type="dxa"/>
            <w:shd w:val="clear" w:color="auto" w:fill="auto"/>
            <w:vAlign w:val="bottom"/>
          </w:tcPr>
          <w:p w14:paraId="32FD4271"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38EABB2C"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201B63D3"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55D14B26"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20" w:type="dxa"/>
            <w:shd w:val="clear" w:color="auto" w:fill="auto"/>
            <w:vAlign w:val="bottom"/>
          </w:tcPr>
          <w:p w14:paraId="593CE52B" w14:textId="77777777" w:rsidR="004606B8" w:rsidRPr="009C4A09" w:rsidRDefault="004606B8" w:rsidP="009C4A09">
            <w:pPr>
              <w:spacing w:line="360" w:lineRule="auto"/>
              <w:jc w:val="both"/>
              <w:rPr>
                <w:rFonts w:ascii="Lato" w:eastAsia="Times New Roman" w:hAnsi="Lato"/>
                <w:sz w:val="24"/>
                <w:szCs w:val="24"/>
              </w:rPr>
            </w:pPr>
          </w:p>
        </w:tc>
        <w:tc>
          <w:tcPr>
            <w:tcW w:w="160" w:type="dxa"/>
            <w:shd w:val="clear" w:color="auto" w:fill="auto"/>
            <w:vAlign w:val="bottom"/>
          </w:tcPr>
          <w:p w14:paraId="10307FD6"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r>
      <w:tr w:rsidR="004606B8" w:rsidRPr="009C4A09" w14:paraId="43D34309" w14:textId="77777777">
        <w:trPr>
          <w:trHeight w:val="242"/>
        </w:trPr>
        <w:tc>
          <w:tcPr>
            <w:tcW w:w="1840" w:type="dxa"/>
            <w:shd w:val="clear" w:color="auto" w:fill="auto"/>
            <w:vAlign w:val="bottom"/>
          </w:tcPr>
          <w:p w14:paraId="6434009A" w14:textId="77777777" w:rsidR="004606B8" w:rsidRPr="009C4A09" w:rsidRDefault="004606B8" w:rsidP="009C4A09">
            <w:pPr>
              <w:spacing w:line="360" w:lineRule="auto"/>
              <w:jc w:val="both"/>
              <w:rPr>
                <w:rFonts w:ascii="Lato" w:eastAsia="Times New Roman" w:hAnsi="Lato"/>
                <w:sz w:val="24"/>
                <w:szCs w:val="24"/>
              </w:rPr>
            </w:pPr>
            <w:proofErr w:type="spellStart"/>
            <w:r w:rsidRPr="009C4A09">
              <w:rPr>
                <w:rFonts w:ascii="Lato" w:eastAsia="Times New Roman" w:hAnsi="Lato"/>
                <w:sz w:val="24"/>
                <w:szCs w:val="24"/>
              </w:rPr>
              <w:t>ExpertFinder</w:t>
            </w:r>
            <w:proofErr w:type="spellEnd"/>
          </w:p>
        </w:tc>
        <w:tc>
          <w:tcPr>
            <w:tcW w:w="240" w:type="dxa"/>
            <w:shd w:val="clear" w:color="auto" w:fill="auto"/>
            <w:vAlign w:val="bottom"/>
          </w:tcPr>
          <w:p w14:paraId="3A07F308"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5E0340A3"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40" w:type="dxa"/>
            <w:shd w:val="clear" w:color="auto" w:fill="auto"/>
            <w:vAlign w:val="bottom"/>
          </w:tcPr>
          <w:p w14:paraId="3DD3990A"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79A2D6B7"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40" w:type="dxa"/>
            <w:shd w:val="clear" w:color="auto" w:fill="auto"/>
            <w:vAlign w:val="bottom"/>
          </w:tcPr>
          <w:p w14:paraId="7714329F"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5CE6FF9C"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24E8FBA2"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190A4846"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20" w:type="dxa"/>
            <w:shd w:val="clear" w:color="auto" w:fill="auto"/>
            <w:vAlign w:val="bottom"/>
          </w:tcPr>
          <w:p w14:paraId="3A8377C7" w14:textId="77777777" w:rsidR="004606B8" w:rsidRPr="009C4A09" w:rsidRDefault="004606B8" w:rsidP="009C4A09">
            <w:pPr>
              <w:spacing w:line="360" w:lineRule="auto"/>
              <w:jc w:val="both"/>
              <w:rPr>
                <w:rFonts w:ascii="Lato" w:eastAsia="Times New Roman" w:hAnsi="Lato"/>
                <w:sz w:val="24"/>
                <w:szCs w:val="24"/>
              </w:rPr>
            </w:pPr>
          </w:p>
        </w:tc>
        <w:tc>
          <w:tcPr>
            <w:tcW w:w="2360" w:type="dxa"/>
            <w:shd w:val="clear" w:color="auto" w:fill="auto"/>
            <w:vAlign w:val="bottom"/>
          </w:tcPr>
          <w:p w14:paraId="6096D8AB" w14:textId="77777777" w:rsidR="004606B8" w:rsidRPr="009C4A09" w:rsidRDefault="004606B8" w:rsidP="009C4A09">
            <w:pPr>
              <w:spacing w:line="360" w:lineRule="auto"/>
              <w:ind w:right="14"/>
              <w:jc w:val="both"/>
              <w:rPr>
                <w:rFonts w:ascii="Lato" w:eastAsia="Times New Roman" w:hAnsi="Lato"/>
                <w:sz w:val="24"/>
                <w:szCs w:val="24"/>
              </w:rPr>
            </w:pPr>
            <w:r w:rsidRPr="009C4A09">
              <w:rPr>
                <w:rFonts w:ascii="Lato" w:eastAsia="Times New Roman" w:hAnsi="Lato"/>
                <w:sz w:val="24"/>
                <w:szCs w:val="24"/>
              </w:rPr>
              <w:t>WBI</w:t>
            </w:r>
          </w:p>
        </w:tc>
        <w:tc>
          <w:tcPr>
            <w:tcW w:w="240" w:type="dxa"/>
            <w:shd w:val="clear" w:color="auto" w:fill="auto"/>
            <w:vAlign w:val="bottom"/>
          </w:tcPr>
          <w:p w14:paraId="16030DFC"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0E3C4BAD"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3A2FD822"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5883513D"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20" w:type="dxa"/>
            <w:shd w:val="clear" w:color="auto" w:fill="auto"/>
            <w:vAlign w:val="bottom"/>
          </w:tcPr>
          <w:p w14:paraId="40D0768A" w14:textId="77777777" w:rsidR="004606B8" w:rsidRPr="009C4A09" w:rsidRDefault="004606B8" w:rsidP="009C4A09">
            <w:pPr>
              <w:spacing w:line="360" w:lineRule="auto"/>
              <w:jc w:val="both"/>
              <w:rPr>
                <w:rFonts w:ascii="Lato" w:eastAsia="Times New Roman" w:hAnsi="Lato"/>
                <w:sz w:val="24"/>
                <w:szCs w:val="24"/>
              </w:rPr>
            </w:pPr>
          </w:p>
        </w:tc>
        <w:tc>
          <w:tcPr>
            <w:tcW w:w="160" w:type="dxa"/>
            <w:shd w:val="clear" w:color="auto" w:fill="auto"/>
            <w:vAlign w:val="bottom"/>
          </w:tcPr>
          <w:p w14:paraId="18605CC2" w14:textId="77777777" w:rsidR="004606B8" w:rsidRPr="009C4A09" w:rsidRDefault="004606B8" w:rsidP="009C4A09">
            <w:pPr>
              <w:spacing w:line="360" w:lineRule="auto"/>
              <w:jc w:val="both"/>
              <w:rPr>
                <w:rFonts w:ascii="Lato" w:eastAsia="Times New Roman" w:hAnsi="Lato"/>
                <w:sz w:val="24"/>
                <w:szCs w:val="24"/>
              </w:rPr>
            </w:pPr>
          </w:p>
        </w:tc>
      </w:tr>
      <w:tr w:rsidR="004606B8" w:rsidRPr="009C4A09" w14:paraId="4C1DD926" w14:textId="77777777">
        <w:trPr>
          <w:trHeight w:val="233"/>
        </w:trPr>
        <w:tc>
          <w:tcPr>
            <w:tcW w:w="1840" w:type="dxa"/>
            <w:shd w:val="clear" w:color="auto" w:fill="auto"/>
            <w:vAlign w:val="bottom"/>
          </w:tcPr>
          <w:p w14:paraId="1ABF91D4" w14:textId="77777777" w:rsidR="004606B8" w:rsidRPr="009C4A09" w:rsidRDefault="004606B8" w:rsidP="009C4A09">
            <w:pPr>
              <w:spacing w:line="360" w:lineRule="auto"/>
              <w:jc w:val="both"/>
              <w:rPr>
                <w:rFonts w:ascii="Lato" w:eastAsia="Times New Roman" w:hAnsi="Lato"/>
                <w:sz w:val="24"/>
                <w:szCs w:val="24"/>
              </w:rPr>
            </w:pPr>
            <w:r w:rsidRPr="009C4A09">
              <w:rPr>
                <w:rFonts w:ascii="Lato" w:eastAsia="Times New Roman" w:hAnsi="Lato"/>
                <w:sz w:val="24"/>
                <w:szCs w:val="24"/>
              </w:rPr>
              <w:t>Kasbah</w:t>
            </w:r>
          </w:p>
        </w:tc>
        <w:tc>
          <w:tcPr>
            <w:tcW w:w="240" w:type="dxa"/>
            <w:shd w:val="clear" w:color="auto" w:fill="auto"/>
            <w:vAlign w:val="bottom"/>
          </w:tcPr>
          <w:p w14:paraId="424A3886"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34674399"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40" w:type="dxa"/>
            <w:shd w:val="clear" w:color="auto" w:fill="auto"/>
            <w:vAlign w:val="bottom"/>
          </w:tcPr>
          <w:p w14:paraId="78991307"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237BFA91"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66484C70"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7EA954A0"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41208C90"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20" w:type="dxa"/>
            <w:shd w:val="clear" w:color="auto" w:fill="auto"/>
            <w:vAlign w:val="bottom"/>
          </w:tcPr>
          <w:p w14:paraId="18BD55B1"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328D37ED" w14:textId="77777777" w:rsidR="004606B8" w:rsidRPr="009C4A09" w:rsidRDefault="004606B8" w:rsidP="009C4A09">
            <w:pPr>
              <w:spacing w:line="360" w:lineRule="auto"/>
              <w:jc w:val="both"/>
              <w:rPr>
                <w:rFonts w:ascii="Lato" w:eastAsia="Times New Roman" w:hAnsi="Lato"/>
                <w:sz w:val="24"/>
                <w:szCs w:val="24"/>
              </w:rPr>
            </w:pPr>
          </w:p>
        </w:tc>
        <w:tc>
          <w:tcPr>
            <w:tcW w:w="2360" w:type="dxa"/>
            <w:shd w:val="clear" w:color="auto" w:fill="auto"/>
            <w:vAlign w:val="bottom"/>
          </w:tcPr>
          <w:p w14:paraId="6EA743A8" w14:textId="77777777" w:rsidR="004606B8" w:rsidRPr="009C4A09" w:rsidRDefault="004606B8" w:rsidP="009C4A09">
            <w:pPr>
              <w:spacing w:line="360" w:lineRule="auto"/>
              <w:ind w:right="14"/>
              <w:jc w:val="both"/>
              <w:rPr>
                <w:rFonts w:ascii="Lato" w:eastAsia="Times New Roman" w:hAnsi="Lato"/>
                <w:sz w:val="24"/>
                <w:szCs w:val="24"/>
              </w:rPr>
            </w:pPr>
            <w:r w:rsidRPr="009C4A09">
              <w:rPr>
                <w:rFonts w:ascii="Lato" w:eastAsia="Times New Roman" w:hAnsi="Lato"/>
                <w:sz w:val="24"/>
                <w:szCs w:val="24"/>
              </w:rPr>
              <w:t>ARACHNID</w:t>
            </w:r>
          </w:p>
        </w:tc>
        <w:tc>
          <w:tcPr>
            <w:tcW w:w="240" w:type="dxa"/>
            <w:shd w:val="clear" w:color="auto" w:fill="auto"/>
            <w:vAlign w:val="bottom"/>
          </w:tcPr>
          <w:p w14:paraId="21DB6597"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78D51882"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221A3E72"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63DA61C5"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4BE5B1E9"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160" w:type="dxa"/>
            <w:shd w:val="clear" w:color="auto" w:fill="auto"/>
            <w:vAlign w:val="bottom"/>
          </w:tcPr>
          <w:p w14:paraId="45E70E56"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r>
      <w:tr w:rsidR="004606B8" w:rsidRPr="009C4A09" w14:paraId="2E41E4FC" w14:textId="77777777">
        <w:trPr>
          <w:trHeight w:val="240"/>
        </w:trPr>
        <w:tc>
          <w:tcPr>
            <w:tcW w:w="1840" w:type="dxa"/>
            <w:shd w:val="clear" w:color="auto" w:fill="auto"/>
            <w:vAlign w:val="bottom"/>
          </w:tcPr>
          <w:p w14:paraId="302073D4" w14:textId="77777777" w:rsidR="004606B8" w:rsidRPr="009C4A09" w:rsidRDefault="004606B8" w:rsidP="009C4A09">
            <w:pPr>
              <w:spacing w:line="360" w:lineRule="auto"/>
              <w:jc w:val="both"/>
              <w:rPr>
                <w:rFonts w:ascii="Lato" w:eastAsia="Times New Roman" w:hAnsi="Lato"/>
                <w:sz w:val="24"/>
                <w:szCs w:val="24"/>
              </w:rPr>
            </w:pPr>
            <w:r w:rsidRPr="009C4A09">
              <w:rPr>
                <w:rFonts w:ascii="Lato" w:eastAsia="Times New Roman" w:hAnsi="Lato"/>
                <w:sz w:val="24"/>
                <w:szCs w:val="24"/>
              </w:rPr>
              <w:t>Maxims</w:t>
            </w:r>
          </w:p>
        </w:tc>
        <w:tc>
          <w:tcPr>
            <w:tcW w:w="240" w:type="dxa"/>
            <w:shd w:val="clear" w:color="auto" w:fill="auto"/>
            <w:vAlign w:val="bottom"/>
          </w:tcPr>
          <w:p w14:paraId="68084A81"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211F2370"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40" w:type="dxa"/>
            <w:shd w:val="clear" w:color="auto" w:fill="auto"/>
            <w:vAlign w:val="bottom"/>
          </w:tcPr>
          <w:p w14:paraId="429F3ABB"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719CF6DD"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40" w:type="dxa"/>
            <w:shd w:val="clear" w:color="auto" w:fill="auto"/>
            <w:vAlign w:val="bottom"/>
          </w:tcPr>
          <w:p w14:paraId="2DB781CF"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73FBB00C"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199DB200"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20" w:type="dxa"/>
            <w:shd w:val="clear" w:color="auto" w:fill="auto"/>
            <w:vAlign w:val="bottom"/>
          </w:tcPr>
          <w:p w14:paraId="51C2645E"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20" w:type="dxa"/>
            <w:shd w:val="clear" w:color="auto" w:fill="auto"/>
            <w:vAlign w:val="bottom"/>
          </w:tcPr>
          <w:p w14:paraId="29915719" w14:textId="77777777" w:rsidR="004606B8" w:rsidRPr="009C4A09" w:rsidRDefault="004606B8" w:rsidP="009C4A09">
            <w:pPr>
              <w:spacing w:line="360" w:lineRule="auto"/>
              <w:jc w:val="both"/>
              <w:rPr>
                <w:rFonts w:ascii="Lato" w:eastAsia="Times New Roman" w:hAnsi="Lato"/>
                <w:sz w:val="24"/>
                <w:szCs w:val="24"/>
              </w:rPr>
            </w:pPr>
          </w:p>
        </w:tc>
        <w:tc>
          <w:tcPr>
            <w:tcW w:w="2360" w:type="dxa"/>
            <w:shd w:val="clear" w:color="auto" w:fill="auto"/>
            <w:vAlign w:val="bottom"/>
          </w:tcPr>
          <w:p w14:paraId="47C7119B" w14:textId="77777777" w:rsidR="004606B8" w:rsidRPr="009C4A09" w:rsidRDefault="004606B8" w:rsidP="009C4A09">
            <w:pPr>
              <w:spacing w:line="360" w:lineRule="auto"/>
              <w:ind w:right="14"/>
              <w:jc w:val="both"/>
              <w:rPr>
                <w:rFonts w:ascii="Lato" w:eastAsia="Times New Roman" w:hAnsi="Lato"/>
                <w:sz w:val="24"/>
                <w:szCs w:val="24"/>
              </w:rPr>
            </w:pPr>
            <w:r w:rsidRPr="009C4A09">
              <w:rPr>
                <w:rFonts w:ascii="Lato" w:eastAsia="Times New Roman" w:hAnsi="Lato"/>
                <w:sz w:val="24"/>
                <w:szCs w:val="24"/>
              </w:rPr>
              <w:t>IAN</w:t>
            </w:r>
          </w:p>
        </w:tc>
        <w:tc>
          <w:tcPr>
            <w:tcW w:w="240" w:type="dxa"/>
            <w:shd w:val="clear" w:color="auto" w:fill="auto"/>
            <w:vAlign w:val="bottom"/>
          </w:tcPr>
          <w:p w14:paraId="3AFB31A3"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51AC1B3F"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529E2257"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1798575F"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4A5CA357"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160" w:type="dxa"/>
            <w:shd w:val="clear" w:color="auto" w:fill="auto"/>
            <w:vAlign w:val="bottom"/>
          </w:tcPr>
          <w:p w14:paraId="5EF3138D" w14:textId="77777777" w:rsidR="004606B8" w:rsidRPr="009C4A09" w:rsidRDefault="004606B8" w:rsidP="009C4A09">
            <w:pPr>
              <w:spacing w:line="360" w:lineRule="auto"/>
              <w:jc w:val="both"/>
              <w:rPr>
                <w:rFonts w:ascii="Lato" w:eastAsia="Times New Roman" w:hAnsi="Lato"/>
                <w:sz w:val="24"/>
                <w:szCs w:val="24"/>
              </w:rPr>
            </w:pPr>
          </w:p>
        </w:tc>
      </w:tr>
      <w:tr w:rsidR="004606B8" w:rsidRPr="009C4A09" w14:paraId="3FDE7C9F" w14:textId="77777777">
        <w:trPr>
          <w:trHeight w:val="242"/>
        </w:trPr>
        <w:tc>
          <w:tcPr>
            <w:tcW w:w="1840" w:type="dxa"/>
            <w:shd w:val="clear" w:color="auto" w:fill="auto"/>
            <w:vAlign w:val="bottom"/>
          </w:tcPr>
          <w:p w14:paraId="30FA6C71" w14:textId="77777777" w:rsidR="004606B8" w:rsidRPr="009C4A09" w:rsidRDefault="004606B8" w:rsidP="009C4A09">
            <w:pPr>
              <w:spacing w:line="360" w:lineRule="auto"/>
              <w:jc w:val="both"/>
              <w:rPr>
                <w:rFonts w:ascii="Lato" w:eastAsia="Times New Roman" w:hAnsi="Lato"/>
                <w:sz w:val="24"/>
                <w:szCs w:val="24"/>
              </w:rPr>
            </w:pPr>
            <w:r w:rsidRPr="009C4A09">
              <w:rPr>
                <w:rFonts w:ascii="Lato" w:eastAsia="Times New Roman" w:hAnsi="Lato"/>
                <w:sz w:val="24"/>
                <w:szCs w:val="24"/>
              </w:rPr>
              <w:t>Meeting scheduling agent (Maes)</w:t>
            </w:r>
          </w:p>
        </w:tc>
        <w:tc>
          <w:tcPr>
            <w:tcW w:w="240" w:type="dxa"/>
            <w:shd w:val="clear" w:color="auto" w:fill="auto"/>
            <w:vAlign w:val="bottom"/>
          </w:tcPr>
          <w:p w14:paraId="121EFD2D"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49E35DD2"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40" w:type="dxa"/>
            <w:shd w:val="clear" w:color="auto" w:fill="auto"/>
            <w:vAlign w:val="bottom"/>
          </w:tcPr>
          <w:p w14:paraId="32931D27"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50D22F2B"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40" w:type="dxa"/>
            <w:shd w:val="clear" w:color="auto" w:fill="auto"/>
            <w:vAlign w:val="bottom"/>
          </w:tcPr>
          <w:p w14:paraId="2A6861D5"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20" w:type="dxa"/>
            <w:shd w:val="clear" w:color="auto" w:fill="auto"/>
            <w:vAlign w:val="bottom"/>
          </w:tcPr>
          <w:p w14:paraId="017E00B9"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59EE729A"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2BAF5D08"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20" w:type="dxa"/>
            <w:shd w:val="clear" w:color="auto" w:fill="auto"/>
            <w:vAlign w:val="bottom"/>
          </w:tcPr>
          <w:p w14:paraId="0190CE1B" w14:textId="77777777" w:rsidR="004606B8" w:rsidRPr="009C4A09" w:rsidRDefault="004606B8" w:rsidP="009C4A09">
            <w:pPr>
              <w:spacing w:line="360" w:lineRule="auto"/>
              <w:jc w:val="both"/>
              <w:rPr>
                <w:rFonts w:ascii="Lato" w:eastAsia="Times New Roman" w:hAnsi="Lato"/>
                <w:sz w:val="24"/>
                <w:szCs w:val="24"/>
              </w:rPr>
            </w:pPr>
          </w:p>
        </w:tc>
        <w:tc>
          <w:tcPr>
            <w:tcW w:w="2360" w:type="dxa"/>
            <w:shd w:val="clear" w:color="auto" w:fill="auto"/>
            <w:vAlign w:val="bottom"/>
          </w:tcPr>
          <w:p w14:paraId="2B3F9F40" w14:textId="77777777" w:rsidR="004606B8" w:rsidRPr="009C4A09" w:rsidRDefault="004606B8" w:rsidP="009C4A09">
            <w:pPr>
              <w:spacing w:line="360" w:lineRule="auto"/>
              <w:ind w:right="14"/>
              <w:jc w:val="both"/>
              <w:rPr>
                <w:rFonts w:ascii="Lato" w:eastAsia="Times New Roman" w:hAnsi="Lato"/>
                <w:sz w:val="24"/>
                <w:szCs w:val="24"/>
              </w:rPr>
            </w:pPr>
            <w:r w:rsidRPr="009C4A09">
              <w:rPr>
                <w:rFonts w:ascii="Lato" w:eastAsia="Times New Roman" w:hAnsi="Lato"/>
                <w:sz w:val="24"/>
                <w:szCs w:val="24"/>
              </w:rPr>
              <w:t>Learning personal agent (</w:t>
            </w:r>
            <w:proofErr w:type="spellStart"/>
            <w:r w:rsidRPr="009C4A09">
              <w:rPr>
                <w:rFonts w:ascii="Lato" w:eastAsia="Times New Roman" w:hAnsi="Lato"/>
                <w:sz w:val="24"/>
                <w:szCs w:val="24"/>
              </w:rPr>
              <w:t>Sycara</w:t>
            </w:r>
            <w:proofErr w:type="spellEnd"/>
            <w:r w:rsidRPr="009C4A09">
              <w:rPr>
                <w:rFonts w:ascii="Lato" w:eastAsia="Times New Roman" w:hAnsi="Lato"/>
                <w:sz w:val="24"/>
                <w:szCs w:val="24"/>
              </w:rPr>
              <w:t>)</w:t>
            </w:r>
          </w:p>
        </w:tc>
        <w:tc>
          <w:tcPr>
            <w:tcW w:w="240" w:type="dxa"/>
            <w:shd w:val="clear" w:color="auto" w:fill="auto"/>
            <w:vAlign w:val="bottom"/>
          </w:tcPr>
          <w:p w14:paraId="42CD31FE"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5503B726"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0A96151C"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3AB480A7"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39B86A53"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160" w:type="dxa"/>
            <w:shd w:val="clear" w:color="auto" w:fill="auto"/>
            <w:vAlign w:val="bottom"/>
          </w:tcPr>
          <w:p w14:paraId="72D3BBF4"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r>
      <w:tr w:rsidR="004606B8" w:rsidRPr="009C4A09" w14:paraId="5A101D24" w14:textId="77777777">
        <w:trPr>
          <w:trHeight w:val="240"/>
        </w:trPr>
        <w:tc>
          <w:tcPr>
            <w:tcW w:w="1840" w:type="dxa"/>
            <w:shd w:val="clear" w:color="auto" w:fill="auto"/>
            <w:vAlign w:val="bottom"/>
          </w:tcPr>
          <w:p w14:paraId="555FB8B3" w14:textId="77777777" w:rsidR="004606B8" w:rsidRPr="009C4A09" w:rsidRDefault="004606B8" w:rsidP="009C4A09">
            <w:pPr>
              <w:spacing w:line="360" w:lineRule="auto"/>
              <w:jc w:val="both"/>
              <w:rPr>
                <w:rFonts w:ascii="Lato" w:eastAsia="Times New Roman" w:hAnsi="Lato"/>
                <w:sz w:val="24"/>
                <w:szCs w:val="24"/>
              </w:rPr>
            </w:pPr>
            <w:r w:rsidRPr="009C4A09">
              <w:rPr>
                <w:rFonts w:ascii="Lato" w:eastAsia="Times New Roman" w:hAnsi="Lato"/>
                <w:sz w:val="24"/>
                <w:szCs w:val="24"/>
              </w:rPr>
              <w:t>Sardine</w:t>
            </w:r>
          </w:p>
        </w:tc>
        <w:tc>
          <w:tcPr>
            <w:tcW w:w="240" w:type="dxa"/>
            <w:shd w:val="clear" w:color="auto" w:fill="auto"/>
            <w:vAlign w:val="bottom"/>
          </w:tcPr>
          <w:p w14:paraId="543D9C2B"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5A9D0219"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40" w:type="dxa"/>
            <w:shd w:val="clear" w:color="auto" w:fill="auto"/>
            <w:vAlign w:val="bottom"/>
          </w:tcPr>
          <w:p w14:paraId="5466692D"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77DDB2FE"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0F28BDB3"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29024695"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575A91B4"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20" w:type="dxa"/>
            <w:shd w:val="clear" w:color="auto" w:fill="auto"/>
            <w:vAlign w:val="bottom"/>
          </w:tcPr>
          <w:p w14:paraId="48947C7C"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03786F93" w14:textId="77777777" w:rsidR="004606B8" w:rsidRPr="009C4A09" w:rsidRDefault="004606B8" w:rsidP="009C4A09">
            <w:pPr>
              <w:spacing w:line="360" w:lineRule="auto"/>
              <w:jc w:val="both"/>
              <w:rPr>
                <w:rFonts w:ascii="Lato" w:eastAsia="Times New Roman" w:hAnsi="Lato"/>
                <w:sz w:val="24"/>
                <w:szCs w:val="24"/>
              </w:rPr>
            </w:pPr>
          </w:p>
        </w:tc>
        <w:tc>
          <w:tcPr>
            <w:tcW w:w="2360" w:type="dxa"/>
            <w:shd w:val="clear" w:color="auto" w:fill="auto"/>
            <w:vAlign w:val="bottom"/>
          </w:tcPr>
          <w:p w14:paraId="3E5D1BAA" w14:textId="77777777" w:rsidR="004606B8" w:rsidRPr="009C4A09" w:rsidRDefault="004606B8" w:rsidP="009C4A09">
            <w:pPr>
              <w:spacing w:line="360" w:lineRule="auto"/>
              <w:ind w:right="14"/>
              <w:jc w:val="both"/>
              <w:rPr>
                <w:rFonts w:ascii="Lato" w:eastAsia="Times New Roman" w:hAnsi="Lato"/>
                <w:sz w:val="24"/>
                <w:szCs w:val="24"/>
              </w:rPr>
            </w:pPr>
            <w:r w:rsidRPr="009C4A09">
              <w:rPr>
                <w:rFonts w:ascii="Lato" w:eastAsia="Times New Roman" w:hAnsi="Lato"/>
                <w:sz w:val="24"/>
                <w:szCs w:val="24"/>
              </w:rPr>
              <w:t>LIRA</w:t>
            </w:r>
          </w:p>
        </w:tc>
        <w:tc>
          <w:tcPr>
            <w:tcW w:w="240" w:type="dxa"/>
            <w:shd w:val="clear" w:color="auto" w:fill="auto"/>
            <w:vAlign w:val="bottom"/>
          </w:tcPr>
          <w:p w14:paraId="14FB2A9E"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029EAB6C"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1C22EE4E"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031CF64A"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09213819"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160" w:type="dxa"/>
            <w:shd w:val="clear" w:color="auto" w:fill="auto"/>
            <w:vAlign w:val="bottom"/>
          </w:tcPr>
          <w:p w14:paraId="5A71C7F0" w14:textId="77777777" w:rsidR="004606B8" w:rsidRPr="009C4A09" w:rsidRDefault="004606B8" w:rsidP="009C4A09">
            <w:pPr>
              <w:spacing w:line="360" w:lineRule="auto"/>
              <w:jc w:val="both"/>
              <w:rPr>
                <w:rFonts w:ascii="Lato" w:eastAsia="Times New Roman" w:hAnsi="Lato"/>
                <w:sz w:val="24"/>
                <w:szCs w:val="24"/>
              </w:rPr>
            </w:pPr>
          </w:p>
        </w:tc>
      </w:tr>
      <w:tr w:rsidR="004606B8" w:rsidRPr="009C4A09" w14:paraId="7269FA7C" w14:textId="77777777">
        <w:trPr>
          <w:trHeight w:val="242"/>
        </w:trPr>
        <w:tc>
          <w:tcPr>
            <w:tcW w:w="1840" w:type="dxa"/>
            <w:shd w:val="clear" w:color="auto" w:fill="auto"/>
            <w:vAlign w:val="bottom"/>
          </w:tcPr>
          <w:p w14:paraId="373ACC44" w14:textId="77777777" w:rsidR="004606B8" w:rsidRPr="009C4A09" w:rsidRDefault="004606B8" w:rsidP="009C4A09">
            <w:pPr>
              <w:spacing w:line="360" w:lineRule="auto"/>
              <w:jc w:val="both"/>
              <w:rPr>
                <w:rFonts w:ascii="Lato" w:eastAsia="Times New Roman" w:hAnsi="Lato"/>
                <w:sz w:val="24"/>
                <w:szCs w:val="24"/>
              </w:rPr>
            </w:pPr>
            <w:r w:rsidRPr="009C4A09">
              <w:rPr>
                <w:rFonts w:ascii="Lato" w:eastAsia="Times New Roman" w:hAnsi="Lato"/>
                <w:sz w:val="24"/>
                <w:szCs w:val="24"/>
              </w:rPr>
              <w:t>Yenta</w:t>
            </w:r>
          </w:p>
        </w:tc>
        <w:tc>
          <w:tcPr>
            <w:tcW w:w="240" w:type="dxa"/>
            <w:shd w:val="clear" w:color="auto" w:fill="auto"/>
            <w:vAlign w:val="bottom"/>
          </w:tcPr>
          <w:p w14:paraId="65BB0C8A"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53DD010B"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40" w:type="dxa"/>
            <w:shd w:val="clear" w:color="auto" w:fill="auto"/>
            <w:vAlign w:val="bottom"/>
          </w:tcPr>
          <w:p w14:paraId="607DE6F3"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5911DDF4"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1D7CC624"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56CA0727"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40" w:type="dxa"/>
            <w:shd w:val="clear" w:color="auto" w:fill="auto"/>
            <w:vAlign w:val="bottom"/>
          </w:tcPr>
          <w:p w14:paraId="1F81463A"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3D6FD77E"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06AACE00" w14:textId="77777777" w:rsidR="004606B8" w:rsidRPr="009C4A09" w:rsidRDefault="004606B8" w:rsidP="009C4A09">
            <w:pPr>
              <w:spacing w:line="360" w:lineRule="auto"/>
              <w:jc w:val="both"/>
              <w:rPr>
                <w:rFonts w:ascii="Lato" w:eastAsia="Times New Roman" w:hAnsi="Lato"/>
                <w:sz w:val="24"/>
                <w:szCs w:val="24"/>
              </w:rPr>
            </w:pPr>
          </w:p>
        </w:tc>
        <w:tc>
          <w:tcPr>
            <w:tcW w:w="2360" w:type="dxa"/>
            <w:shd w:val="clear" w:color="auto" w:fill="auto"/>
            <w:vAlign w:val="bottom"/>
          </w:tcPr>
          <w:p w14:paraId="61AD8594" w14:textId="77777777" w:rsidR="004606B8" w:rsidRPr="009C4A09" w:rsidRDefault="004606B8" w:rsidP="009C4A09">
            <w:pPr>
              <w:spacing w:line="360" w:lineRule="auto"/>
              <w:ind w:right="14"/>
              <w:jc w:val="both"/>
              <w:rPr>
                <w:rFonts w:ascii="Lato" w:eastAsia="Times New Roman" w:hAnsi="Lato"/>
                <w:sz w:val="24"/>
                <w:szCs w:val="24"/>
              </w:rPr>
            </w:pPr>
            <w:proofErr w:type="spellStart"/>
            <w:r w:rsidRPr="009C4A09">
              <w:rPr>
                <w:rFonts w:ascii="Lato" w:eastAsia="Times New Roman" w:hAnsi="Lato"/>
                <w:sz w:val="24"/>
                <w:szCs w:val="24"/>
              </w:rPr>
              <w:t>NewsWeeder</w:t>
            </w:r>
            <w:proofErr w:type="spellEnd"/>
          </w:p>
        </w:tc>
        <w:tc>
          <w:tcPr>
            <w:tcW w:w="240" w:type="dxa"/>
            <w:shd w:val="clear" w:color="auto" w:fill="auto"/>
            <w:vAlign w:val="bottom"/>
          </w:tcPr>
          <w:p w14:paraId="58EA65B7"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334D0D59"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2E05F071"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34E5E21D"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72203BD0"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160" w:type="dxa"/>
            <w:shd w:val="clear" w:color="auto" w:fill="auto"/>
            <w:vAlign w:val="bottom"/>
          </w:tcPr>
          <w:p w14:paraId="59A38D20"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r>
      <w:tr w:rsidR="004606B8" w:rsidRPr="009C4A09" w14:paraId="768A36BE" w14:textId="77777777">
        <w:trPr>
          <w:trHeight w:val="240"/>
        </w:trPr>
        <w:tc>
          <w:tcPr>
            <w:tcW w:w="1840" w:type="dxa"/>
            <w:shd w:val="clear" w:color="auto" w:fill="auto"/>
            <w:vAlign w:val="bottom"/>
          </w:tcPr>
          <w:p w14:paraId="66BB5C88" w14:textId="77777777" w:rsidR="004606B8" w:rsidRPr="009C4A09" w:rsidRDefault="004606B8" w:rsidP="009C4A09">
            <w:pPr>
              <w:spacing w:line="360" w:lineRule="auto"/>
              <w:jc w:val="both"/>
              <w:rPr>
                <w:rFonts w:ascii="Lato" w:eastAsia="Times New Roman" w:hAnsi="Lato"/>
                <w:sz w:val="24"/>
                <w:szCs w:val="24"/>
              </w:rPr>
            </w:pPr>
            <w:proofErr w:type="spellStart"/>
            <w:r w:rsidRPr="009C4A09">
              <w:rPr>
                <w:rFonts w:ascii="Lato" w:eastAsia="Times New Roman" w:hAnsi="Lato"/>
                <w:sz w:val="24"/>
                <w:szCs w:val="24"/>
              </w:rPr>
              <w:t>GroupLens</w:t>
            </w:r>
            <w:proofErr w:type="spellEnd"/>
          </w:p>
        </w:tc>
        <w:tc>
          <w:tcPr>
            <w:tcW w:w="240" w:type="dxa"/>
            <w:shd w:val="clear" w:color="auto" w:fill="auto"/>
            <w:vAlign w:val="bottom"/>
          </w:tcPr>
          <w:p w14:paraId="3CD9C66A"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099DB7C3"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029F72DC"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20" w:type="dxa"/>
            <w:shd w:val="clear" w:color="auto" w:fill="auto"/>
            <w:vAlign w:val="bottom"/>
          </w:tcPr>
          <w:p w14:paraId="3A060C2F"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150E2BA4"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20" w:type="dxa"/>
            <w:shd w:val="clear" w:color="auto" w:fill="auto"/>
            <w:vAlign w:val="bottom"/>
          </w:tcPr>
          <w:p w14:paraId="5BACDE69"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11DD45F4"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70D15304"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296AB531" w14:textId="77777777" w:rsidR="004606B8" w:rsidRPr="009C4A09" w:rsidRDefault="004606B8" w:rsidP="009C4A09">
            <w:pPr>
              <w:spacing w:line="360" w:lineRule="auto"/>
              <w:jc w:val="both"/>
              <w:rPr>
                <w:rFonts w:ascii="Lato" w:eastAsia="Times New Roman" w:hAnsi="Lato"/>
                <w:sz w:val="24"/>
                <w:szCs w:val="24"/>
              </w:rPr>
            </w:pPr>
          </w:p>
        </w:tc>
        <w:tc>
          <w:tcPr>
            <w:tcW w:w="2360" w:type="dxa"/>
            <w:shd w:val="clear" w:color="auto" w:fill="auto"/>
            <w:vAlign w:val="bottom"/>
          </w:tcPr>
          <w:p w14:paraId="7DB5F2A3" w14:textId="77777777" w:rsidR="004606B8" w:rsidRPr="009C4A09" w:rsidRDefault="004606B8" w:rsidP="009C4A09">
            <w:pPr>
              <w:spacing w:line="360" w:lineRule="auto"/>
              <w:ind w:right="14"/>
              <w:jc w:val="both"/>
              <w:rPr>
                <w:rFonts w:ascii="Lato" w:eastAsia="Times New Roman" w:hAnsi="Lato"/>
                <w:sz w:val="24"/>
                <w:szCs w:val="24"/>
              </w:rPr>
            </w:pPr>
            <w:r w:rsidRPr="009C4A09">
              <w:rPr>
                <w:rFonts w:ascii="Lato" w:eastAsia="Times New Roman" w:hAnsi="Lato"/>
                <w:sz w:val="24"/>
                <w:szCs w:val="24"/>
              </w:rPr>
              <w:t>NewT</w:t>
            </w:r>
          </w:p>
        </w:tc>
        <w:tc>
          <w:tcPr>
            <w:tcW w:w="240" w:type="dxa"/>
            <w:shd w:val="clear" w:color="auto" w:fill="auto"/>
            <w:vAlign w:val="bottom"/>
          </w:tcPr>
          <w:p w14:paraId="482A4F40"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1A2F23CB"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1D7CD88C"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598C365E"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730EA73C"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160" w:type="dxa"/>
            <w:shd w:val="clear" w:color="auto" w:fill="auto"/>
            <w:vAlign w:val="bottom"/>
          </w:tcPr>
          <w:p w14:paraId="1432A901"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r>
      <w:tr w:rsidR="004606B8" w:rsidRPr="009C4A09" w14:paraId="1B752483" w14:textId="77777777">
        <w:trPr>
          <w:trHeight w:val="233"/>
        </w:trPr>
        <w:tc>
          <w:tcPr>
            <w:tcW w:w="1840" w:type="dxa"/>
            <w:shd w:val="clear" w:color="auto" w:fill="auto"/>
            <w:vAlign w:val="bottom"/>
          </w:tcPr>
          <w:p w14:paraId="2F631DBF" w14:textId="77777777" w:rsidR="004606B8" w:rsidRPr="009C4A09" w:rsidRDefault="004606B8" w:rsidP="009C4A09">
            <w:pPr>
              <w:spacing w:line="360" w:lineRule="auto"/>
              <w:jc w:val="both"/>
              <w:rPr>
                <w:rFonts w:ascii="Lato" w:eastAsia="Times New Roman" w:hAnsi="Lato"/>
                <w:sz w:val="24"/>
                <w:szCs w:val="24"/>
              </w:rPr>
            </w:pPr>
            <w:r w:rsidRPr="009C4A09">
              <w:rPr>
                <w:rFonts w:ascii="Lato" w:eastAsia="Times New Roman" w:hAnsi="Lato"/>
                <w:sz w:val="24"/>
                <w:szCs w:val="24"/>
              </w:rPr>
              <w:t>PHOAKS</w:t>
            </w:r>
          </w:p>
        </w:tc>
        <w:tc>
          <w:tcPr>
            <w:tcW w:w="240" w:type="dxa"/>
            <w:shd w:val="clear" w:color="auto" w:fill="auto"/>
            <w:vAlign w:val="bottom"/>
          </w:tcPr>
          <w:p w14:paraId="0878F2A5"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230157A5"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058C1529"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20" w:type="dxa"/>
            <w:shd w:val="clear" w:color="auto" w:fill="auto"/>
            <w:vAlign w:val="bottom"/>
          </w:tcPr>
          <w:p w14:paraId="6A146C8E"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40" w:type="dxa"/>
            <w:shd w:val="clear" w:color="auto" w:fill="auto"/>
            <w:vAlign w:val="bottom"/>
          </w:tcPr>
          <w:p w14:paraId="2C95794D"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7D5B4028"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30B93FC9"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4DD0C23C"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5CB844D2" w14:textId="77777777" w:rsidR="004606B8" w:rsidRPr="009C4A09" w:rsidRDefault="004606B8" w:rsidP="009C4A09">
            <w:pPr>
              <w:spacing w:line="360" w:lineRule="auto"/>
              <w:jc w:val="both"/>
              <w:rPr>
                <w:rFonts w:ascii="Lato" w:eastAsia="Times New Roman" w:hAnsi="Lato"/>
                <w:sz w:val="24"/>
                <w:szCs w:val="24"/>
              </w:rPr>
            </w:pPr>
          </w:p>
        </w:tc>
        <w:tc>
          <w:tcPr>
            <w:tcW w:w="2360" w:type="dxa"/>
            <w:shd w:val="clear" w:color="auto" w:fill="auto"/>
            <w:vAlign w:val="bottom"/>
          </w:tcPr>
          <w:p w14:paraId="24352201" w14:textId="77777777" w:rsidR="004606B8" w:rsidRPr="009C4A09" w:rsidRDefault="004606B8" w:rsidP="009C4A09">
            <w:pPr>
              <w:spacing w:line="360" w:lineRule="auto"/>
              <w:ind w:right="14"/>
              <w:jc w:val="both"/>
              <w:rPr>
                <w:rFonts w:ascii="Lato" w:eastAsia="Times New Roman" w:hAnsi="Lato"/>
                <w:sz w:val="24"/>
                <w:szCs w:val="24"/>
              </w:rPr>
            </w:pPr>
            <w:proofErr w:type="spellStart"/>
            <w:r w:rsidRPr="009C4A09">
              <w:rPr>
                <w:rFonts w:ascii="Lato" w:eastAsia="Times New Roman" w:hAnsi="Lato"/>
                <w:sz w:val="24"/>
                <w:szCs w:val="24"/>
              </w:rPr>
              <w:t>Syskill</w:t>
            </w:r>
            <w:proofErr w:type="spellEnd"/>
            <w:r w:rsidRPr="009C4A09">
              <w:rPr>
                <w:rFonts w:ascii="Lato" w:eastAsia="Times New Roman" w:hAnsi="Lato"/>
                <w:sz w:val="24"/>
                <w:szCs w:val="24"/>
              </w:rPr>
              <w:t xml:space="preserve"> &amp; </w:t>
            </w:r>
            <w:proofErr w:type="spellStart"/>
            <w:r w:rsidRPr="009C4A09">
              <w:rPr>
                <w:rFonts w:ascii="Lato" w:eastAsia="Times New Roman" w:hAnsi="Lato"/>
                <w:sz w:val="24"/>
                <w:szCs w:val="24"/>
              </w:rPr>
              <w:t>Webert</w:t>
            </w:r>
            <w:proofErr w:type="spellEnd"/>
          </w:p>
        </w:tc>
        <w:tc>
          <w:tcPr>
            <w:tcW w:w="240" w:type="dxa"/>
            <w:shd w:val="clear" w:color="auto" w:fill="auto"/>
            <w:vAlign w:val="bottom"/>
          </w:tcPr>
          <w:p w14:paraId="2566418E"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5EED991C"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5C17ADAC"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136E8BE9"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12FA16C1"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160" w:type="dxa"/>
            <w:shd w:val="clear" w:color="auto" w:fill="auto"/>
            <w:vAlign w:val="bottom"/>
          </w:tcPr>
          <w:p w14:paraId="1F47AAEE"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r>
      <w:tr w:rsidR="004606B8" w:rsidRPr="009C4A09" w14:paraId="68C5F207" w14:textId="77777777">
        <w:trPr>
          <w:trHeight w:val="242"/>
        </w:trPr>
        <w:tc>
          <w:tcPr>
            <w:tcW w:w="1840" w:type="dxa"/>
            <w:shd w:val="clear" w:color="auto" w:fill="auto"/>
            <w:vAlign w:val="bottom"/>
          </w:tcPr>
          <w:p w14:paraId="780663F8" w14:textId="77777777" w:rsidR="004606B8" w:rsidRPr="009C4A09" w:rsidRDefault="004606B8" w:rsidP="009C4A09">
            <w:pPr>
              <w:spacing w:line="360" w:lineRule="auto"/>
              <w:jc w:val="both"/>
              <w:rPr>
                <w:rFonts w:ascii="Lato" w:eastAsia="Times New Roman" w:hAnsi="Lato"/>
                <w:sz w:val="24"/>
                <w:szCs w:val="24"/>
              </w:rPr>
            </w:pPr>
            <w:r w:rsidRPr="009C4A09">
              <w:rPr>
                <w:rFonts w:ascii="Lato" w:eastAsia="Times New Roman" w:hAnsi="Lato"/>
                <w:sz w:val="24"/>
                <w:szCs w:val="24"/>
              </w:rPr>
              <w:t>Ringo</w:t>
            </w:r>
          </w:p>
        </w:tc>
        <w:tc>
          <w:tcPr>
            <w:tcW w:w="240" w:type="dxa"/>
            <w:shd w:val="clear" w:color="auto" w:fill="auto"/>
            <w:vAlign w:val="bottom"/>
          </w:tcPr>
          <w:p w14:paraId="28360BA5"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3C6977CF"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352602E3"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20" w:type="dxa"/>
            <w:shd w:val="clear" w:color="auto" w:fill="auto"/>
            <w:vAlign w:val="bottom"/>
          </w:tcPr>
          <w:p w14:paraId="0E498B45"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36709083"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20" w:type="dxa"/>
            <w:shd w:val="clear" w:color="auto" w:fill="auto"/>
            <w:vAlign w:val="bottom"/>
          </w:tcPr>
          <w:p w14:paraId="1764BF25"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0F05A1D8"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661EA62C"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40D9C37F" w14:textId="77777777" w:rsidR="004606B8" w:rsidRPr="009C4A09" w:rsidRDefault="004606B8" w:rsidP="009C4A09">
            <w:pPr>
              <w:spacing w:line="360" w:lineRule="auto"/>
              <w:jc w:val="both"/>
              <w:rPr>
                <w:rFonts w:ascii="Lato" w:eastAsia="Times New Roman" w:hAnsi="Lato"/>
                <w:sz w:val="24"/>
                <w:szCs w:val="24"/>
              </w:rPr>
            </w:pPr>
          </w:p>
        </w:tc>
        <w:tc>
          <w:tcPr>
            <w:tcW w:w="2360" w:type="dxa"/>
            <w:shd w:val="clear" w:color="auto" w:fill="auto"/>
            <w:vAlign w:val="bottom"/>
          </w:tcPr>
          <w:p w14:paraId="7D2DACFC" w14:textId="77777777" w:rsidR="004606B8" w:rsidRPr="009C4A09" w:rsidRDefault="004606B8" w:rsidP="009C4A09">
            <w:pPr>
              <w:spacing w:line="360" w:lineRule="auto"/>
              <w:ind w:right="14"/>
              <w:jc w:val="both"/>
              <w:rPr>
                <w:rFonts w:ascii="Lato" w:eastAsia="Times New Roman" w:hAnsi="Lato"/>
                <w:sz w:val="24"/>
                <w:szCs w:val="24"/>
              </w:rPr>
            </w:pPr>
            <w:proofErr w:type="spellStart"/>
            <w:r w:rsidRPr="009C4A09">
              <w:rPr>
                <w:rFonts w:ascii="Lato" w:eastAsia="Times New Roman" w:hAnsi="Lato"/>
                <w:sz w:val="24"/>
                <w:szCs w:val="24"/>
              </w:rPr>
              <w:t>MailCat</w:t>
            </w:r>
            <w:proofErr w:type="spellEnd"/>
          </w:p>
        </w:tc>
        <w:tc>
          <w:tcPr>
            <w:tcW w:w="240" w:type="dxa"/>
            <w:shd w:val="clear" w:color="auto" w:fill="auto"/>
            <w:vAlign w:val="bottom"/>
          </w:tcPr>
          <w:p w14:paraId="5C52352F"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58CF2CCE"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1EF6C7C9"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7C5B218A"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4F229BD3"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160" w:type="dxa"/>
            <w:shd w:val="clear" w:color="auto" w:fill="auto"/>
            <w:vAlign w:val="bottom"/>
          </w:tcPr>
          <w:p w14:paraId="7DC0CEAE"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r>
      <w:tr w:rsidR="004606B8" w:rsidRPr="009C4A09" w14:paraId="3A93CDF0" w14:textId="77777777">
        <w:trPr>
          <w:trHeight w:val="240"/>
        </w:trPr>
        <w:tc>
          <w:tcPr>
            <w:tcW w:w="1840" w:type="dxa"/>
            <w:shd w:val="clear" w:color="auto" w:fill="auto"/>
            <w:vAlign w:val="bottom"/>
          </w:tcPr>
          <w:p w14:paraId="0CE2EA76" w14:textId="77777777" w:rsidR="004606B8" w:rsidRPr="009C4A09" w:rsidRDefault="004606B8" w:rsidP="009C4A09">
            <w:pPr>
              <w:spacing w:line="360" w:lineRule="auto"/>
              <w:jc w:val="both"/>
              <w:rPr>
                <w:rFonts w:ascii="Lato" w:eastAsia="Times New Roman" w:hAnsi="Lato"/>
                <w:sz w:val="24"/>
                <w:szCs w:val="24"/>
              </w:rPr>
            </w:pPr>
            <w:proofErr w:type="spellStart"/>
            <w:r w:rsidRPr="009C4A09">
              <w:rPr>
                <w:rFonts w:ascii="Lato" w:eastAsia="Times New Roman" w:hAnsi="Lato"/>
                <w:sz w:val="24"/>
                <w:szCs w:val="24"/>
              </w:rPr>
              <w:t>Siteseer</w:t>
            </w:r>
            <w:proofErr w:type="spellEnd"/>
          </w:p>
        </w:tc>
        <w:tc>
          <w:tcPr>
            <w:tcW w:w="240" w:type="dxa"/>
            <w:shd w:val="clear" w:color="auto" w:fill="auto"/>
            <w:vAlign w:val="bottom"/>
          </w:tcPr>
          <w:p w14:paraId="78496444"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329875C5"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1DEAE427"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20" w:type="dxa"/>
            <w:shd w:val="clear" w:color="auto" w:fill="auto"/>
            <w:vAlign w:val="bottom"/>
          </w:tcPr>
          <w:p w14:paraId="573F80FC"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3A443510"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65B487C5"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40" w:type="dxa"/>
            <w:shd w:val="clear" w:color="auto" w:fill="auto"/>
            <w:vAlign w:val="bottom"/>
          </w:tcPr>
          <w:p w14:paraId="59C96C0D"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1F43269C"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6E2CFA1F" w14:textId="77777777" w:rsidR="004606B8" w:rsidRPr="009C4A09" w:rsidRDefault="004606B8" w:rsidP="009C4A09">
            <w:pPr>
              <w:spacing w:line="360" w:lineRule="auto"/>
              <w:jc w:val="both"/>
              <w:rPr>
                <w:rFonts w:ascii="Lato" w:eastAsia="Times New Roman" w:hAnsi="Lato"/>
                <w:sz w:val="24"/>
                <w:szCs w:val="24"/>
              </w:rPr>
            </w:pPr>
          </w:p>
        </w:tc>
        <w:tc>
          <w:tcPr>
            <w:tcW w:w="2360" w:type="dxa"/>
            <w:shd w:val="clear" w:color="auto" w:fill="auto"/>
            <w:vAlign w:val="bottom"/>
          </w:tcPr>
          <w:p w14:paraId="4E847417" w14:textId="77777777" w:rsidR="004606B8" w:rsidRPr="009C4A09" w:rsidRDefault="004606B8" w:rsidP="009C4A09">
            <w:pPr>
              <w:spacing w:line="360" w:lineRule="auto"/>
              <w:ind w:right="14"/>
              <w:jc w:val="both"/>
              <w:rPr>
                <w:rFonts w:ascii="Lato" w:eastAsia="Times New Roman" w:hAnsi="Lato"/>
                <w:sz w:val="24"/>
                <w:szCs w:val="24"/>
              </w:rPr>
            </w:pPr>
            <w:proofErr w:type="spellStart"/>
            <w:r w:rsidRPr="009C4A09">
              <w:rPr>
                <w:rFonts w:ascii="Lato" w:eastAsia="Times New Roman" w:hAnsi="Lato"/>
                <w:sz w:val="24"/>
                <w:szCs w:val="24"/>
              </w:rPr>
              <w:t>Re:Agent</w:t>
            </w:r>
            <w:proofErr w:type="spellEnd"/>
          </w:p>
        </w:tc>
        <w:tc>
          <w:tcPr>
            <w:tcW w:w="240" w:type="dxa"/>
            <w:shd w:val="clear" w:color="auto" w:fill="auto"/>
            <w:vAlign w:val="bottom"/>
          </w:tcPr>
          <w:p w14:paraId="4A6687DF"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5A7756F8"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2F504395"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353D7CA7"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12E3DE20"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160" w:type="dxa"/>
            <w:shd w:val="clear" w:color="auto" w:fill="auto"/>
            <w:vAlign w:val="bottom"/>
          </w:tcPr>
          <w:p w14:paraId="4ACD21BB"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r>
      <w:tr w:rsidR="004606B8" w:rsidRPr="009C4A09" w14:paraId="25ABCB3A" w14:textId="77777777">
        <w:trPr>
          <w:trHeight w:val="242"/>
        </w:trPr>
        <w:tc>
          <w:tcPr>
            <w:tcW w:w="1840" w:type="dxa"/>
            <w:shd w:val="clear" w:color="auto" w:fill="auto"/>
            <w:vAlign w:val="bottom"/>
          </w:tcPr>
          <w:p w14:paraId="53504335" w14:textId="77777777" w:rsidR="004606B8" w:rsidRPr="009C4A09" w:rsidRDefault="004606B8" w:rsidP="009C4A09">
            <w:pPr>
              <w:spacing w:line="360" w:lineRule="auto"/>
              <w:jc w:val="both"/>
              <w:rPr>
                <w:rFonts w:ascii="Lato" w:eastAsia="Times New Roman" w:hAnsi="Lato"/>
                <w:sz w:val="24"/>
                <w:szCs w:val="24"/>
              </w:rPr>
            </w:pPr>
            <w:r w:rsidRPr="009C4A09">
              <w:rPr>
                <w:rFonts w:ascii="Lato" w:eastAsia="Times New Roman" w:hAnsi="Lato"/>
                <w:sz w:val="24"/>
                <w:szCs w:val="24"/>
              </w:rPr>
              <w:t>Referral Web</w:t>
            </w:r>
          </w:p>
        </w:tc>
        <w:tc>
          <w:tcPr>
            <w:tcW w:w="240" w:type="dxa"/>
            <w:shd w:val="clear" w:color="auto" w:fill="auto"/>
            <w:vAlign w:val="bottom"/>
          </w:tcPr>
          <w:p w14:paraId="492F2BFC"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31B73352"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5C38A349"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20" w:type="dxa"/>
            <w:shd w:val="clear" w:color="auto" w:fill="auto"/>
            <w:vAlign w:val="bottom"/>
          </w:tcPr>
          <w:p w14:paraId="03DD00D7"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5075D900"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5412A4DF"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40" w:type="dxa"/>
            <w:shd w:val="clear" w:color="auto" w:fill="auto"/>
            <w:vAlign w:val="bottom"/>
          </w:tcPr>
          <w:p w14:paraId="6A4BF0FA"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7E688B39"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0BB1F2D6" w14:textId="77777777" w:rsidR="004606B8" w:rsidRPr="009C4A09" w:rsidRDefault="004606B8" w:rsidP="009C4A09">
            <w:pPr>
              <w:spacing w:line="360" w:lineRule="auto"/>
              <w:jc w:val="both"/>
              <w:rPr>
                <w:rFonts w:ascii="Lato" w:eastAsia="Times New Roman" w:hAnsi="Lato"/>
                <w:sz w:val="24"/>
                <w:szCs w:val="24"/>
              </w:rPr>
            </w:pPr>
          </w:p>
        </w:tc>
        <w:tc>
          <w:tcPr>
            <w:tcW w:w="2360" w:type="dxa"/>
            <w:shd w:val="clear" w:color="auto" w:fill="auto"/>
            <w:vAlign w:val="bottom"/>
          </w:tcPr>
          <w:p w14:paraId="44BDA939" w14:textId="77777777" w:rsidR="004606B8" w:rsidRPr="009C4A09" w:rsidRDefault="004606B8" w:rsidP="009C4A09">
            <w:pPr>
              <w:spacing w:line="360" w:lineRule="auto"/>
              <w:ind w:right="14"/>
              <w:jc w:val="both"/>
              <w:rPr>
                <w:rFonts w:ascii="Lato" w:eastAsia="Times New Roman" w:hAnsi="Lato"/>
                <w:sz w:val="24"/>
                <w:szCs w:val="24"/>
              </w:rPr>
            </w:pPr>
            <w:r w:rsidRPr="009C4A09">
              <w:rPr>
                <w:rFonts w:ascii="Lato" w:eastAsia="Times New Roman" w:hAnsi="Lato"/>
                <w:sz w:val="24"/>
                <w:szCs w:val="24"/>
              </w:rPr>
              <w:t xml:space="preserve">UCI </w:t>
            </w:r>
            <w:proofErr w:type="spellStart"/>
            <w:r w:rsidRPr="009C4A09">
              <w:rPr>
                <w:rFonts w:ascii="Lato" w:eastAsia="Times New Roman" w:hAnsi="Lato"/>
                <w:sz w:val="24"/>
                <w:szCs w:val="24"/>
              </w:rPr>
              <w:t>GrantLearner</w:t>
            </w:r>
            <w:proofErr w:type="spellEnd"/>
          </w:p>
        </w:tc>
        <w:tc>
          <w:tcPr>
            <w:tcW w:w="240" w:type="dxa"/>
            <w:shd w:val="clear" w:color="auto" w:fill="auto"/>
            <w:vAlign w:val="bottom"/>
          </w:tcPr>
          <w:p w14:paraId="3B11D35D"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35E66097"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62145779"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416C95E6"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7DBF6354"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160" w:type="dxa"/>
            <w:shd w:val="clear" w:color="auto" w:fill="auto"/>
            <w:vAlign w:val="bottom"/>
          </w:tcPr>
          <w:p w14:paraId="3252985C"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r>
      <w:tr w:rsidR="004606B8" w:rsidRPr="009C4A09" w14:paraId="195C5ACD" w14:textId="77777777">
        <w:trPr>
          <w:trHeight w:val="240"/>
        </w:trPr>
        <w:tc>
          <w:tcPr>
            <w:tcW w:w="1840" w:type="dxa"/>
            <w:shd w:val="clear" w:color="auto" w:fill="auto"/>
            <w:vAlign w:val="bottom"/>
          </w:tcPr>
          <w:p w14:paraId="4AA046B0" w14:textId="77777777" w:rsidR="004606B8" w:rsidRPr="009C4A09" w:rsidRDefault="004606B8" w:rsidP="009C4A09">
            <w:pPr>
              <w:spacing w:line="360" w:lineRule="auto"/>
              <w:jc w:val="both"/>
              <w:rPr>
                <w:rFonts w:ascii="Lato" w:eastAsia="Times New Roman" w:hAnsi="Lato"/>
                <w:sz w:val="24"/>
                <w:szCs w:val="24"/>
              </w:rPr>
            </w:pPr>
            <w:r w:rsidRPr="009C4A09">
              <w:rPr>
                <w:rFonts w:ascii="Lato" w:eastAsia="Times New Roman" w:hAnsi="Lato"/>
                <w:sz w:val="24"/>
                <w:szCs w:val="24"/>
              </w:rPr>
              <w:t>Fab</w:t>
            </w:r>
          </w:p>
        </w:tc>
        <w:tc>
          <w:tcPr>
            <w:tcW w:w="240" w:type="dxa"/>
            <w:shd w:val="clear" w:color="auto" w:fill="auto"/>
            <w:vAlign w:val="bottom"/>
          </w:tcPr>
          <w:p w14:paraId="01C4A6E2"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7042D084"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4E463C6F"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20" w:type="dxa"/>
            <w:shd w:val="clear" w:color="auto" w:fill="auto"/>
            <w:vAlign w:val="bottom"/>
          </w:tcPr>
          <w:p w14:paraId="77894F0E"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40" w:type="dxa"/>
            <w:shd w:val="clear" w:color="auto" w:fill="auto"/>
            <w:vAlign w:val="bottom"/>
          </w:tcPr>
          <w:p w14:paraId="69AAB908"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20" w:type="dxa"/>
            <w:shd w:val="clear" w:color="auto" w:fill="auto"/>
            <w:vAlign w:val="bottom"/>
          </w:tcPr>
          <w:p w14:paraId="558945F1"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0E4D06D2"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3C0B58B7"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1A5747B0" w14:textId="77777777" w:rsidR="004606B8" w:rsidRPr="009C4A09" w:rsidRDefault="004606B8" w:rsidP="009C4A09">
            <w:pPr>
              <w:spacing w:line="360" w:lineRule="auto"/>
              <w:jc w:val="both"/>
              <w:rPr>
                <w:rFonts w:ascii="Lato" w:eastAsia="Times New Roman" w:hAnsi="Lato"/>
                <w:sz w:val="24"/>
                <w:szCs w:val="24"/>
              </w:rPr>
            </w:pPr>
          </w:p>
        </w:tc>
        <w:tc>
          <w:tcPr>
            <w:tcW w:w="2360" w:type="dxa"/>
            <w:shd w:val="clear" w:color="auto" w:fill="auto"/>
            <w:vAlign w:val="bottom"/>
          </w:tcPr>
          <w:p w14:paraId="2165F14C" w14:textId="77777777" w:rsidR="004606B8" w:rsidRPr="009C4A09" w:rsidRDefault="004606B8" w:rsidP="009C4A09">
            <w:pPr>
              <w:spacing w:line="360" w:lineRule="auto"/>
              <w:jc w:val="both"/>
              <w:rPr>
                <w:rFonts w:ascii="Lato" w:eastAsia="Times New Roman" w:hAnsi="Lato"/>
                <w:sz w:val="24"/>
                <w:szCs w:val="24"/>
              </w:rPr>
            </w:pPr>
            <w:r w:rsidRPr="009C4A09">
              <w:rPr>
                <w:rFonts w:ascii="Lato" w:eastAsia="Times New Roman" w:hAnsi="Lato"/>
                <w:sz w:val="24"/>
                <w:szCs w:val="24"/>
              </w:rPr>
              <w:t>Butterfly</w:t>
            </w:r>
          </w:p>
        </w:tc>
        <w:tc>
          <w:tcPr>
            <w:tcW w:w="240" w:type="dxa"/>
            <w:shd w:val="clear" w:color="auto" w:fill="auto"/>
            <w:vAlign w:val="bottom"/>
          </w:tcPr>
          <w:p w14:paraId="5EE6B997"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546AAC8C"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1B6A56C5"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598F8A39"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72B6918F" w14:textId="77777777" w:rsidR="004606B8" w:rsidRPr="009C4A09" w:rsidRDefault="004606B8" w:rsidP="009C4A09">
            <w:pPr>
              <w:spacing w:line="360" w:lineRule="auto"/>
              <w:jc w:val="both"/>
              <w:rPr>
                <w:rFonts w:ascii="Lato" w:eastAsia="Times New Roman" w:hAnsi="Lato"/>
                <w:sz w:val="24"/>
                <w:szCs w:val="24"/>
              </w:rPr>
            </w:pPr>
          </w:p>
        </w:tc>
        <w:tc>
          <w:tcPr>
            <w:tcW w:w="160" w:type="dxa"/>
            <w:shd w:val="clear" w:color="auto" w:fill="auto"/>
            <w:vAlign w:val="bottom"/>
          </w:tcPr>
          <w:p w14:paraId="60FB0785"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r>
      <w:tr w:rsidR="004606B8" w:rsidRPr="009C4A09" w14:paraId="4C6F26E5" w14:textId="77777777">
        <w:trPr>
          <w:trHeight w:val="240"/>
        </w:trPr>
        <w:tc>
          <w:tcPr>
            <w:tcW w:w="1840" w:type="dxa"/>
            <w:shd w:val="clear" w:color="auto" w:fill="auto"/>
            <w:vAlign w:val="bottom"/>
          </w:tcPr>
          <w:p w14:paraId="07142A04" w14:textId="77777777" w:rsidR="004606B8" w:rsidRPr="009C4A09" w:rsidRDefault="004606B8" w:rsidP="009C4A09">
            <w:pPr>
              <w:spacing w:line="360" w:lineRule="auto"/>
              <w:jc w:val="both"/>
              <w:rPr>
                <w:rFonts w:ascii="Lato" w:eastAsia="Times New Roman" w:hAnsi="Lato"/>
                <w:sz w:val="24"/>
                <w:szCs w:val="24"/>
              </w:rPr>
            </w:pPr>
            <w:r w:rsidRPr="009C4A09">
              <w:rPr>
                <w:rFonts w:ascii="Lato" w:eastAsia="Times New Roman" w:hAnsi="Lato"/>
                <w:sz w:val="24"/>
                <w:szCs w:val="24"/>
              </w:rPr>
              <w:t>AARON</w:t>
            </w:r>
          </w:p>
        </w:tc>
        <w:tc>
          <w:tcPr>
            <w:tcW w:w="240" w:type="dxa"/>
            <w:shd w:val="clear" w:color="auto" w:fill="auto"/>
            <w:vAlign w:val="bottom"/>
          </w:tcPr>
          <w:p w14:paraId="2B9C9021"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30521011"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573F19FE"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2AD4F97F"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40" w:type="dxa"/>
            <w:shd w:val="clear" w:color="auto" w:fill="auto"/>
            <w:vAlign w:val="bottom"/>
          </w:tcPr>
          <w:p w14:paraId="477436E8"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20" w:type="dxa"/>
            <w:shd w:val="clear" w:color="auto" w:fill="auto"/>
            <w:vAlign w:val="bottom"/>
          </w:tcPr>
          <w:p w14:paraId="506B3DD8"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3D305FF6"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03DE27B4"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20" w:type="dxa"/>
            <w:shd w:val="clear" w:color="auto" w:fill="auto"/>
            <w:vAlign w:val="bottom"/>
          </w:tcPr>
          <w:p w14:paraId="7CA5D4DE" w14:textId="77777777" w:rsidR="004606B8" w:rsidRPr="009C4A09" w:rsidRDefault="004606B8" w:rsidP="009C4A09">
            <w:pPr>
              <w:spacing w:line="360" w:lineRule="auto"/>
              <w:jc w:val="both"/>
              <w:rPr>
                <w:rFonts w:ascii="Lato" w:eastAsia="Times New Roman" w:hAnsi="Lato"/>
                <w:sz w:val="24"/>
                <w:szCs w:val="24"/>
              </w:rPr>
            </w:pPr>
          </w:p>
        </w:tc>
        <w:tc>
          <w:tcPr>
            <w:tcW w:w="2360" w:type="dxa"/>
            <w:shd w:val="clear" w:color="auto" w:fill="auto"/>
            <w:vAlign w:val="bottom"/>
          </w:tcPr>
          <w:p w14:paraId="00E4367F" w14:textId="77777777" w:rsidR="004606B8" w:rsidRPr="009C4A09" w:rsidRDefault="004606B8" w:rsidP="009C4A09">
            <w:pPr>
              <w:spacing w:line="360" w:lineRule="auto"/>
              <w:ind w:right="14"/>
              <w:jc w:val="both"/>
              <w:rPr>
                <w:rFonts w:ascii="Lato" w:eastAsia="Times New Roman" w:hAnsi="Lato"/>
                <w:sz w:val="24"/>
                <w:szCs w:val="24"/>
              </w:rPr>
            </w:pPr>
            <w:proofErr w:type="spellStart"/>
            <w:r w:rsidRPr="009C4A09">
              <w:rPr>
                <w:rFonts w:ascii="Lato" w:eastAsia="Times New Roman" w:hAnsi="Lato"/>
                <w:sz w:val="24"/>
                <w:szCs w:val="24"/>
              </w:rPr>
              <w:t>CiteSeer</w:t>
            </w:r>
            <w:proofErr w:type="spellEnd"/>
          </w:p>
        </w:tc>
        <w:tc>
          <w:tcPr>
            <w:tcW w:w="240" w:type="dxa"/>
            <w:shd w:val="clear" w:color="auto" w:fill="auto"/>
            <w:vAlign w:val="bottom"/>
          </w:tcPr>
          <w:p w14:paraId="4E0B64B4"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26231A92"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2BBF156D"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5CA5CDE3"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5FD86EC1" w14:textId="77777777" w:rsidR="004606B8" w:rsidRPr="009C4A09" w:rsidRDefault="004606B8" w:rsidP="009C4A09">
            <w:pPr>
              <w:spacing w:line="360" w:lineRule="auto"/>
              <w:jc w:val="both"/>
              <w:rPr>
                <w:rFonts w:ascii="Lato" w:eastAsia="Times New Roman" w:hAnsi="Lato"/>
                <w:sz w:val="24"/>
                <w:szCs w:val="24"/>
              </w:rPr>
            </w:pPr>
          </w:p>
        </w:tc>
        <w:tc>
          <w:tcPr>
            <w:tcW w:w="160" w:type="dxa"/>
            <w:shd w:val="clear" w:color="auto" w:fill="auto"/>
            <w:vAlign w:val="bottom"/>
          </w:tcPr>
          <w:p w14:paraId="0D1DD488"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r>
      <w:tr w:rsidR="004606B8" w:rsidRPr="009C4A09" w14:paraId="3A955515" w14:textId="77777777">
        <w:trPr>
          <w:trHeight w:val="235"/>
        </w:trPr>
        <w:tc>
          <w:tcPr>
            <w:tcW w:w="1840" w:type="dxa"/>
            <w:shd w:val="clear" w:color="auto" w:fill="auto"/>
            <w:vAlign w:val="bottom"/>
          </w:tcPr>
          <w:p w14:paraId="5F33EF96" w14:textId="77777777" w:rsidR="004606B8" w:rsidRPr="009C4A09" w:rsidRDefault="004606B8" w:rsidP="009C4A09">
            <w:pPr>
              <w:spacing w:line="360" w:lineRule="auto"/>
              <w:jc w:val="both"/>
              <w:rPr>
                <w:rFonts w:ascii="Lato" w:eastAsia="Times New Roman" w:hAnsi="Lato"/>
                <w:w w:val="99"/>
                <w:sz w:val="24"/>
                <w:szCs w:val="24"/>
              </w:rPr>
            </w:pPr>
            <w:r w:rsidRPr="009C4A09">
              <w:rPr>
                <w:rFonts w:ascii="Lato" w:eastAsia="Times New Roman" w:hAnsi="Lato"/>
                <w:w w:val="99"/>
                <w:sz w:val="24"/>
                <w:szCs w:val="24"/>
              </w:rPr>
              <w:t>Adaptive web site agent (</w:t>
            </w:r>
            <w:proofErr w:type="spellStart"/>
            <w:r w:rsidRPr="009C4A09">
              <w:rPr>
                <w:rFonts w:ascii="Lato" w:eastAsia="Times New Roman" w:hAnsi="Lato"/>
                <w:w w:val="99"/>
                <w:sz w:val="24"/>
                <w:szCs w:val="24"/>
              </w:rPr>
              <w:t>Pazzani</w:t>
            </w:r>
            <w:proofErr w:type="spellEnd"/>
            <w:r w:rsidRPr="009C4A09">
              <w:rPr>
                <w:rFonts w:ascii="Lato" w:eastAsia="Times New Roman" w:hAnsi="Lato"/>
                <w:w w:val="99"/>
                <w:sz w:val="24"/>
                <w:szCs w:val="24"/>
              </w:rPr>
              <w:t>)</w:t>
            </w:r>
          </w:p>
        </w:tc>
        <w:tc>
          <w:tcPr>
            <w:tcW w:w="240" w:type="dxa"/>
            <w:shd w:val="clear" w:color="auto" w:fill="auto"/>
            <w:vAlign w:val="bottom"/>
          </w:tcPr>
          <w:p w14:paraId="667B49DF"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22CDDDEF"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4EC7DF35"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64CAD5BC"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40" w:type="dxa"/>
            <w:shd w:val="clear" w:color="auto" w:fill="auto"/>
            <w:vAlign w:val="bottom"/>
          </w:tcPr>
          <w:p w14:paraId="54767333"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5F2E4690"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40" w:type="dxa"/>
            <w:shd w:val="clear" w:color="auto" w:fill="auto"/>
            <w:vAlign w:val="bottom"/>
          </w:tcPr>
          <w:p w14:paraId="0D55F6C1"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35E807EE"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20" w:type="dxa"/>
            <w:shd w:val="clear" w:color="auto" w:fill="auto"/>
            <w:vAlign w:val="bottom"/>
          </w:tcPr>
          <w:p w14:paraId="218509AF" w14:textId="77777777" w:rsidR="004606B8" w:rsidRPr="009C4A09" w:rsidRDefault="004606B8" w:rsidP="009C4A09">
            <w:pPr>
              <w:spacing w:line="360" w:lineRule="auto"/>
              <w:jc w:val="both"/>
              <w:rPr>
                <w:rFonts w:ascii="Lato" w:eastAsia="Times New Roman" w:hAnsi="Lato"/>
                <w:sz w:val="24"/>
                <w:szCs w:val="24"/>
              </w:rPr>
            </w:pPr>
          </w:p>
        </w:tc>
        <w:tc>
          <w:tcPr>
            <w:tcW w:w="2360" w:type="dxa"/>
            <w:shd w:val="clear" w:color="auto" w:fill="auto"/>
            <w:vAlign w:val="bottom"/>
          </w:tcPr>
          <w:p w14:paraId="07D13859" w14:textId="77777777" w:rsidR="004606B8" w:rsidRPr="009C4A09" w:rsidRDefault="004606B8" w:rsidP="009C4A09">
            <w:pPr>
              <w:spacing w:line="360" w:lineRule="auto"/>
              <w:ind w:right="14"/>
              <w:jc w:val="both"/>
              <w:rPr>
                <w:rFonts w:ascii="Lato" w:eastAsia="Times New Roman" w:hAnsi="Lato"/>
                <w:sz w:val="24"/>
                <w:szCs w:val="24"/>
              </w:rPr>
            </w:pPr>
            <w:proofErr w:type="spellStart"/>
            <w:r w:rsidRPr="009C4A09">
              <w:rPr>
                <w:rFonts w:ascii="Lato" w:eastAsia="Times New Roman" w:hAnsi="Lato"/>
                <w:sz w:val="24"/>
                <w:szCs w:val="24"/>
              </w:rPr>
              <w:t>Grammex</w:t>
            </w:r>
            <w:proofErr w:type="spellEnd"/>
          </w:p>
        </w:tc>
        <w:tc>
          <w:tcPr>
            <w:tcW w:w="240" w:type="dxa"/>
            <w:shd w:val="clear" w:color="auto" w:fill="auto"/>
            <w:vAlign w:val="bottom"/>
          </w:tcPr>
          <w:p w14:paraId="006B6389"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32D630E6"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5E1EAEE3"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5A281CCF"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4FE6075E" w14:textId="77777777" w:rsidR="004606B8" w:rsidRPr="009C4A09" w:rsidRDefault="004606B8" w:rsidP="009C4A09">
            <w:pPr>
              <w:spacing w:line="360" w:lineRule="auto"/>
              <w:jc w:val="both"/>
              <w:rPr>
                <w:rFonts w:ascii="Lato" w:eastAsia="Times New Roman" w:hAnsi="Lato"/>
                <w:sz w:val="24"/>
                <w:szCs w:val="24"/>
              </w:rPr>
            </w:pPr>
          </w:p>
        </w:tc>
        <w:tc>
          <w:tcPr>
            <w:tcW w:w="160" w:type="dxa"/>
            <w:shd w:val="clear" w:color="auto" w:fill="auto"/>
            <w:vAlign w:val="bottom"/>
          </w:tcPr>
          <w:p w14:paraId="46B576A4" w14:textId="77777777" w:rsidR="004606B8" w:rsidRPr="009C4A09" w:rsidRDefault="004606B8" w:rsidP="009C4A09">
            <w:pPr>
              <w:spacing w:line="360" w:lineRule="auto"/>
              <w:jc w:val="both"/>
              <w:rPr>
                <w:rFonts w:ascii="Lato" w:eastAsia="Times New Roman" w:hAnsi="Lato"/>
                <w:sz w:val="24"/>
                <w:szCs w:val="24"/>
              </w:rPr>
            </w:pPr>
          </w:p>
        </w:tc>
      </w:tr>
      <w:tr w:rsidR="004606B8" w:rsidRPr="009C4A09" w14:paraId="2CA01A17" w14:textId="77777777">
        <w:trPr>
          <w:trHeight w:val="240"/>
        </w:trPr>
        <w:tc>
          <w:tcPr>
            <w:tcW w:w="1840" w:type="dxa"/>
            <w:shd w:val="clear" w:color="auto" w:fill="auto"/>
            <w:vAlign w:val="bottom"/>
          </w:tcPr>
          <w:p w14:paraId="0DEDE8DD" w14:textId="77777777" w:rsidR="004606B8" w:rsidRPr="009C4A09" w:rsidRDefault="004606B8" w:rsidP="009C4A09">
            <w:pPr>
              <w:spacing w:line="360" w:lineRule="auto"/>
              <w:jc w:val="both"/>
              <w:rPr>
                <w:rFonts w:ascii="Lato" w:eastAsia="Times New Roman" w:hAnsi="Lato"/>
                <w:sz w:val="24"/>
                <w:szCs w:val="24"/>
              </w:rPr>
            </w:pPr>
            <w:proofErr w:type="spellStart"/>
            <w:r w:rsidRPr="009C4A09">
              <w:rPr>
                <w:rFonts w:ascii="Lato" w:eastAsia="Times New Roman" w:hAnsi="Lato"/>
                <w:sz w:val="24"/>
                <w:szCs w:val="24"/>
              </w:rPr>
              <w:lastRenderedPageBreak/>
              <w:t>Amalthaea</w:t>
            </w:r>
            <w:proofErr w:type="spellEnd"/>
          </w:p>
        </w:tc>
        <w:tc>
          <w:tcPr>
            <w:tcW w:w="240" w:type="dxa"/>
            <w:shd w:val="clear" w:color="auto" w:fill="auto"/>
            <w:vAlign w:val="bottom"/>
          </w:tcPr>
          <w:p w14:paraId="7B0B1EC7"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74A8B6D8"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077B74BC"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2639F1F1"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40" w:type="dxa"/>
            <w:shd w:val="clear" w:color="auto" w:fill="auto"/>
            <w:vAlign w:val="bottom"/>
          </w:tcPr>
          <w:p w14:paraId="18037362"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20" w:type="dxa"/>
            <w:shd w:val="clear" w:color="auto" w:fill="auto"/>
            <w:vAlign w:val="bottom"/>
          </w:tcPr>
          <w:p w14:paraId="576E3F5B"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3B816E36"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6F6DD386"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20" w:type="dxa"/>
            <w:shd w:val="clear" w:color="auto" w:fill="auto"/>
            <w:vAlign w:val="bottom"/>
          </w:tcPr>
          <w:p w14:paraId="6358A793" w14:textId="77777777" w:rsidR="004606B8" w:rsidRPr="009C4A09" w:rsidRDefault="004606B8" w:rsidP="009C4A09">
            <w:pPr>
              <w:spacing w:line="360" w:lineRule="auto"/>
              <w:jc w:val="both"/>
              <w:rPr>
                <w:rFonts w:ascii="Lato" w:eastAsia="Times New Roman" w:hAnsi="Lato"/>
                <w:sz w:val="24"/>
                <w:szCs w:val="24"/>
              </w:rPr>
            </w:pPr>
          </w:p>
        </w:tc>
        <w:tc>
          <w:tcPr>
            <w:tcW w:w="2360" w:type="dxa"/>
            <w:shd w:val="clear" w:color="auto" w:fill="auto"/>
            <w:vAlign w:val="bottom"/>
          </w:tcPr>
          <w:p w14:paraId="5B21A1D2" w14:textId="77777777" w:rsidR="004606B8" w:rsidRPr="009C4A09" w:rsidRDefault="004606B8" w:rsidP="009C4A09">
            <w:pPr>
              <w:spacing w:line="360" w:lineRule="auto"/>
              <w:ind w:right="14"/>
              <w:jc w:val="both"/>
              <w:rPr>
                <w:rFonts w:ascii="Lato" w:eastAsia="Times New Roman" w:hAnsi="Lato"/>
                <w:sz w:val="24"/>
                <w:szCs w:val="24"/>
              </w:rPr>
            </w:pPr>
            <w:r w:rsidRPr="009C4A09">
              <w:rPr>
                <w:rFonts w:ascii="Lato" w:eastAsia="Times New Roman" w:hAnsi="Lato"/>
                <w:sz w:val="24"/>
                <w:szCs w:val="24"/>
              </w:rPr>
              <w:t>Meeting scheduler (Haynes)</w:t>
            </w:r>
          </w:p>
        </w:tc>
        <w:tc>
          <w:tcPr>
            <w:tcW w:w="240" w:type="dxa"/>
            <w:shd w:val="clear" w:color="auto" w:fill="auto"/>
            <w:vAlign w:val="bottom"/>
          </w:tcPr>
          <w:p w14:paraId="3449D2F3"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0F2E9011"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0859A336"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71D70995"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61979775" w14:textId="77777777" w:rsidR="004606B8" w:rsidRPr="009C4A09" w:rsidRDefault="004606B8" w:rsidP="009C4A09">
            <w:pPr>
              <w:spacing w:line="360" w:lineRule="auto"/>
              <w:jc w:val="both"/>
              <w:rPr>
                <w:rFonts w:ascii="Lato" w:eastAsia="Times New Roman" w:hAnsi="Lato"/>
                <w:sz w:val="24"/>
                <w:szCs w:val="24"/>
              </w:rPr>
            </w:pPr>
          </w:p>
        </w:tc>
        <w:tc>
          <w:tcPr>
            <w:tcW w:w="160" w:type="dxa"/>
            <w:shd w:val="clear" w:color="auto" w:fill="auto"/>
            <w:vAlign w:val="bottom"/>
          </w:tcPr>
          <w:p w14:paraId="0F9A46F0" w14:textId="77777777" w:rsidR="004606B8" w:rsidRPr="009C4A09" w:rsidRDefault="004606B8" w:rsidP="009C4A09">
            <w:pPr>
              <w:spacing w:line="360" w:lineRule="auto"/>
              <w:jc w:val="both"/>
              <w:rPr>
                <w:rFonts w:ascii="Lato" w:eastAsia="Times New Roman" w:hAnsi="Lato"/>
                <w:sz w:val="24"/>
                <w:szCs w:val="24"/>
              </w:rPr>
            </w:pPr>
          </w:p>
        </w:tc>
      </w:tr>
      <w:tr w:rsidR="004606B8" w:rsidRPr="009C4A09" w14:paraId="1A829AC7" w14:textId="77777777">
        <w:trPr>
          <w:trHeight w:val="242"/>
        </w:trPr>
        <w:tc>
          <w:tcPr>
            <w:tcW w:w="1840" w:type="dxa"/>
            <w:shd w:val="clear" w:color="auto" w:fill="auto"/>
            <w:vAlign w:val="bottom"/>
          </w:tcPr>
          <w:p w14:paraId="1515A0FA" w14:textId="77777777" w:rsidR="004606B8" w:rsidRPr="009C4A09" w:rsidRDefault="004606B8" w:rsidP="009C4A09">
            <w:pPr>
              <w:spacing w:line="360" w:lineRule="auto"/>
              <w:jc w:val="both"/>
              <w:rPr>
                <w:rFonts w:ascii="Lato" w:eastAsia="Times New Roman" w:hAnsi="Lato"/>
                <w:sz w:val="24"/>
                <w:szCs w:val="24"/>
              </w:rPr>
            </w:pPr>
            <w:r w:rsidRPr="009C4A09">
              <w:rPr>
                <w:rFonts w:ascii="Lato" w:eastAsia="Times New Roman" w:hAnsi="Lato"/>
                <w:sz w:val="24"/>
                <w:szCs w:val="24"/>
              </w:rPr>
              <w:t>ANATAGONOMY</w:t>
            </w:r>
          </w:p>
        </w:tc>
        <w:tc>
          <w:tcPr>
            <w:tcW w:w="240" w:type="dxa"/>
            <w:shd w:val="clear" w:color="auto" w:fill="auto"/>
            <w:vAlign w:val="bottom"/>
          </w:tcPr>
          <w:p w14:paraId="79CD4845"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535A7AC6"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5124D392"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0CD5797C"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40" w:type="dxa"/>
            <w:shd w:val="clear" w:color="auto" w:fill="auto"/>
            <w:vAlign w:val="bottom"/>
          </w:tcPr>
          <w:p w14:paraId="74A23DAB"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20" w:type="dxa"/>
            <w:shd w:val="clear" w:color="auto" w:fill="auto"/>
            <w:vAlign w:val="bottom"/>
          </w:tcPr>
          <w:p w14:paraId="0F24CF19"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12299CDF"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6173BF9F"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20" w:type="dxa"/>
            <w:shd w:val="clear" w:color="auto" w:fill="auto"/>
            <w:vAlign w:val="bottom"/>
          </w:tcPr>
          <w:p w14:paraId="308B21D6" w14:textId="77777777" w:rsidR="004606B8" w:rsidRPr="009C4A09" w:rsidRDefault="004606B8" w:rsidP="009C4A09">
            <w:pPr>
              <w:spacing w:line="360" w:lineRule="auto"/>
              <w:jc w:val="both"/>
              <w:rPr>
                <w:rFonts w:ascii="Lato" w:eastAsia="Times New Roman" w:hAnsi="Lato"/>
                <w:sz w:val="24"/>
                <w:szCs w:val="24"/>
              </w:rPr>
            </w:pPr>
          </w:p>
        </w:tc>
        <w:tc>
          <w:tcPr>
            <w:tcW w:w="2360" w:type="dxa"/>
            <w:shd w:val="clear" w:color="auto" w:fill="auto"/>
            <w:vAlign w:val="bottom"/>
          </w:tcPr>
          <w:p w14:paraId="649DD7DF" w14:textId="77777777" w:rsidR="004606B8" w:rsidRPr="009C4A09" w:rsidRDefault="004606B8" w:rsidP="009C4A09">
            <w:pPr>
              <w:spacing w:line="360" w:lineRule="auto"/>
              <w:ind w:right="14"/>
              <w:jc w:val="both"/>
              <w:rPr>
                <w:rFonts w:ascii="Lato" w:eastAsia="Times New Roman" w:hAnsi="Lato"/>
                <w:sz w:val="24"/>
                <w:szCs w:val="24"/>
              </w:rPr>
            </w:pPr>
            <w:r w:rsidRPr="009C4A09">
              <w:rPr>
                <w:rFonts w:ascii="Lato" w:eastAsia="Times New Roman" w:hAnsi="Lato"/>
                <w:sz w:val="24"/>
                <w:szCs w:val="24"/>
              </w:rPr>
              <w:t>Mondrian</w:t>
            </w:r>
          </w:p>
        </w:tc>
        <w:tc>
          <w:tcPr>
            <w:tcW w:w="240" w:type="dxa"/>
            <w:shd w:val="clear" w:color="auto" w:fill="auto"/>
            <w:vAlign w:val="bottom"/>
          </w:tcPr>
          <w:p w14:paraId="166F6AA5"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4B5AED3E"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7A4C514A"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5CD7880E"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538B6ACF" w14:textId="77777777" w:rsidR="004606B8" w:rsidRPr="009C4A09" w:rsidRDefault="004606B8" w:rsidP="009C4A09">
            <w:pPr>
              <w:spacing w:line="360" w:lineRule="auto"/>
              <w:jc w:val="both"/>
              <w:rPr>
                <w:rFonts w:ascii="Lato" w:eastAsia="Times New Roman" w:hAnsi="Lato"/>
                <w:sz w:val="24"/>
                <w:szCs w:val="24"/>
              </w:rPr>
            </w:pPr>
          </w:p>
        </w:tc>
        <w:tc>
          <w:tcPr>
            <w:tcW w:w="160" w:type="dxa"/>
            <w:shd w:val="clear" w:color="auto" w:fill="auto"/>
            <w:vAlign w:val="bottom"/>
          </w:tcPr>
          <w:p w14:paraId="268D6C5B" w14:textId="77777777" w:rsidR="004606B8" w:rsidRPr="009C4A09" w:rsidRDefault="004606B8" w:rsidP="009C4A09">
            <w:pPr>
              <w:spacing w:line="360" w:lineRule="auto"/>
              <w:jc w:val="both"/>
              <w:rPr>
                <w:rFonts w:ascii="Lato" w:eastAsia="Times New Roman" w:hAnsi="Lato"/>
                <w:sz w:val="24"/>
                <w:szCs w:val="24"/>
              </w:rPr>
            </w:pPr>
          </w:p>
        </w:tc>
      </w:tr>
      <w:tr w:rsidR="004606B8" w:rsidRPr="009C4A09" w14:paraId="21EB06C4" w14:textId="77777777">
        <w:trPr>
          <w:trHeight w:val="240"/>
        </w:trPr>
        <w:tc>
          <w:tcPr>
            <w:tcW w:w="1840" w:type="dxa"/>
            <w:shd w:val="clear" w:color="auto" w:fill="auto"/>
            <w:vAlign w:val="bottom"/>
          </w:tcPr>
          <w:p w14:paraId="1F789538" w14:textId="77777777" w:rsidR="004606B8" w:rsidRPr="009C4A09" w:rsidRDefault="004606B8" w:rsidP="009C4A09">
            <w:pPr>
              <w:spacing w:line="360" w:lineRule="auto"/>
              <w:jc w:val="both"/>
              <w:rPr>
                <w:rFonts w:ascii="Lato" w:eastAsia="Times New Roman" w:hAnsi="Lato"/>
                <w:sz w:val="24"/>
                <w:szCs w:val="24"/>
              </w:rPr>
            </w:pPr>
            <w:r w:rsidRPr="009C4A09">
              <w:rPr>
                <w:rFonts w:ascii="Lato" w:eastAsia="Times New Roman" w:hAnsi="Lato"/>
                <w:sz w:val="24"/>
                <w:szCs w:val="24"/>
              </w:rPr>
              <w:t>CILA</w:t>
            </w:r>
          </w:p>
        </w:tc>
        <w:tc>
          <w:tcPr>
            <w:tcW w:w="240" w:type="dxa"/>
            <w:shd w:val="clear" w:color="auto" w:fill="auto"/>
            <w:vAlign w:val="bottom"/>
          </w:tcPr>
          <w:p w14:paraId="70013F69"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7AEA9694"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149F9A4A"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49EEB95C"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40" w:type="dxa"/>
            <w:shd w:val="clear" w:color="auto" w:fill="auto"/>
            <w:vAlign w:val="bottom"/>
          </w:tcPr>
          <w:p w14:paraId="6649EC44"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20" w:type="dxa"/>
            <w:shd w:val="clear" w:color="auto" w:fill="auto"/>
            <w:vAlign w:val="bottom"/>
          </w:tcPr>
          <w:p w14:paraId="3CF9D17B"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40" w:type="dxa"/>
            <w:shd w:val="clear" w:color="auto" w:fill="auto"/>
            <w:vAlign w:val="bottom"/>
          </w:tcPr>
          <w:p w14:paraId="56E64149"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5A63730C"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20" w:type="dxa"/>
            <w:shd w:val="clear" w:color="auto" w:fill="auto"/>
            <w:vAlign w:val="bottom"/>
          </w:tcPr>
          <w:p w14:paraId="344171EB" w14:textId="77777777" w:rsidR="004606B8" w:rsidRPr="009C4A09" w:rsidRDefault="004606B8" w:rsidP="009C4A09">
            <w:pPr>
              <w:spacing w:line="360" w:lineRule="auto"/>
              <w:jc w:val="both"/>
              <w:rPr>
                <w:rFonts w:ascii="Lato" w:eastAsia="Times New Roman" w:hAnsi="Lato"/>
                <w:sz w:val="24"/>
                <w:szCs w:val="24"/>
              </w:rPr>
            </w:pPr>
          </w:p>
        </w:tc>
        <w:tc>
          <w:tcPr>
            <w:tcW w:w="2360" w:type="dxa"/>
            <w:shd w:val="clear" w:color="auto" w:fill="auto"/>
            <w:vAlign w:val="bottom"/>
          </w:tcPr>
          <w:p w14:paraId="4DBC270D" w14:textId="77777777" w:rsidR="004606B8" w:rsidRPr="009C4A09" w:rsidRDefault="004606B8" w:rsidP="009C4A09">
            <w:pPr>
              <w:spacing w:line="360" w:lineRule="auto"/>
              <w:ind w:right="14"/>
              <w:jc w:val="both"/>
              <w:rPr>
                <w:rFonts w:ascii="Lato" w:eastAsia="Times New Roman" w:hAnsi="Lato"/>
                <w:sz w:val="24"/>
                <w:szCs w:val="24"/>
              </w:rPr>
            </w:pPr>
            <w:r w:rsidRPr="009C4A09">
              <w:rPr>
                <w:rFonts w:ascii="Lato" w:eastAsia="Times New Roman" w:hAnsi="Lato"/>
                <w:sz w:val="24"/>
                <w:szCs w:val="24"/>
              </w:rPr>
              <w:t>Softbot</w:t>
            </w:r>
          </w:p>
        </w:tc>
        <w:tc>
          <w:tcPr>
            <w:tcW w:w="240" w:type="dxa"/>
            <w:shd w:val="clear" w:color="auto" w:fill="auto"/>
            <w:vAlign w:val="bottom"/>
          </w:tcPr>
          <w:p w14:paraId="46330007"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2D94F25F"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4622FA95"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46F3F853"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188A6BF6" w14:textId="77777777" w:rsidR="004606B8" w:rsidRPr="009C4A09" w:rsidRDefault="004606B8" w:rsidP="009C4A09">
            <w:pPr>
              <w:spacing w:line="360" w:lineRule="auto"/>
              <w:jc w:val="both"/>
              <w:rPr>
                <w:rFonts w:ascii="Lato" w:eastAsia="Times New Roman" w:hAnsi="Lato"/>
                <w:sz w:val="24"/>
                <w:szCs w:val="24"/>
              </w:rPr>
            </w:pPr>
          </w:p>
        </w:tc>
        <w:tc>
          <w:tcPr>
            <w:tcW w:w="160" w:type="dxa"/>
            <w:shd w:val="clear" w:color="auto" w:fill="auto"/>
            <w:vAlign w:val="bottom"/>
          </w:tcPr>
          <w:p w14:paraId="115C6DC0" w14:textId="77777777" w:rsidR="004606B8" w:rsidRPr="009C4A09" w:rsidRDefault="004606B8" w:rsidP="009C4A09">
            <w:pPr>
              <w:spacing w:line="360" w:lineRule="auto"/>
              <w:jc w:val="both"/>
              <w:rPr>
                <w:rFonts w:ascii="Lato" w:eastAsia="Times New Roman" w:hAnsi="Lato"/>
                <w:sz w:val="24"/>
                <w:szCs w:val="24"/>
              </w:rPr>
            </w:pPr>
          </w:p>
        </w:tc>
      </w:tr>
      <w:tr w:rsidR="004606B8" w:rsidRPr="009C4A09" w14:paraId="57C5A75C" w14:textId="77777777">
        <w:trPr>
          <w:trHeight w:val="240"/>
        </w:trPr>
        <w:tc>
          <w:tcPr>
            <w:tcW w:w="1840" w:type="dxa"/>
            <w:shd w:val="clear" w:color="auto" w:fill="auto"/>
            <w:vAlign w:val="bottom"/>
          </w:tcPr>
          <w:p w14:paraId="506F4087" w14:textId="77777777" w:rsidR="004606B8" w:rsidRPr="009C4A09" w:rsidRDefault="004606B8" w:rsidP="009C4A09">
            <w:pPr>
              <w:spacing w:line="360" w:lineRule="auto"/>
              <w:jc w:val="both"/>
              <w:rPr>
                <w:rFonts w:ascii="Lato" w:eastAsia="Times New Roman" w:hAnsi="Lato"/>
                <w:sz w:val="24"/>
                <w:szCs w:val="24"/>
              </w:rPr>
            </w:pPr>
            <w:r w:rsidRPr="009C4A09">
              <w:rPr>
                <w:rFonts w:ascii="Lato" w:eastAsia="Times New Roman" w:hAnsi="Lato"/>
                <w:sz w:val="24"/>
                <w:szCs w:val="24"/>
              </w:rPr>
              <w:t>CIMA</w:t>
            </w:r>
          </w:p>
        </w:tc>
        <w:tc>
          <w:tcPr>
            <w:tcW w:w="240" w:type="dxa"/>
            <w:shd w:val="clear" w:color="auto" w:fill="auto"/>
            <w:vAlign w:val="bottom"/>
          </w:tcPr>
          <w:p w14:paraId="570B6524"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6B33F7B5"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43B2CE98"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3DAC702A"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40" w:type="dxa"/>
            <w:shd w:val="clear" w:color="auto" w:fill="auto"/>
            <w:vAlign w:val="bottom"/>
          </w:tcPr>
          <w:p w14:paraId="1B57D806"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14070CB7"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6D7F743C"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4D9B24FF"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20" w:type="dxa"/>
            <w:shd w:val="clear" w:color="auto" w:fill="auto"/>
            <w:vAlign w:val="bottom"/>
          </w:tcPr>
          <w:p w14:paraId="53E72693" w14:textId="77777777" w:rsidR="004606B8" w:rsidRPr="009C4A09" w:rsidRDefault="004606B8" w:rsidP="009C4A09">
            <w:pPr>
              <w:spacing w:line="360" w:lineRule="auto"/>
              <w:jc w:val="both"/>
              <w:rPr>
                <w:rFonts w:ascii="Lato" w:eastAsia="Times New Roman" w:hAnsi="Lato"/>
                <w:sz w:val="24"/>
                <w:szCs w:val="24"/>
              </w:rPr>
            </w:pPr>
          </w:p>
        </w:tc>
        <w:tc>
          <w:tcPr>
            <w:tcW w:w="2360" w:type="dxa"/>
            <w:shd w:val="clear" w:color="auto" w:fill="auto"/>
            <w:vAlign w:val="bottom"/>
          </w:tcPr>
          <w:p w14:paraId="65BFAA5E" w14:textId="77777777" w:rsidR="004606B8" w:rsidRPr="009C4A09" w:rsidRDefault="004606B8" w:rsidP="009C4A09">
            <w:pPr>
              <w:spacing w:line="360" w:lineRule="auto"/>
              <w:ind w:right="14"/>
              <w:jc w:val="both"/>
              <w:rPr>
                <w:rFonts w:ascii="Lato" w:eastAsia="Times New Roman" w:hAnsi="Lato"/>
                <w:sz w:val="24"/>
                <w:szCs w:val="24"/>
              </w:rPr>
            </w:pPr>
            <w:r w:rsidRPr="009C4A09">
              <w:rPr>
                <w:rFonts w:ascii="Lato" w:eastAsia="Times New Roman" w:hAnsi="Lato"/>
                <w:sz w:val="24"/>
                <w:szCs w:val="24"/>
              </w:rPr>
              <w:t>SAIRE</w:t>
            </w:r>
          </w:p>
        </w:tc>
        <w:tc>
          <w:tcPr>
            <w:tcW w:w="240" w:type="dxa"/>
            <w:shd w:val="clear" w:color="auto" w:fill="auto"/>
            <w:vAlign w:val="bottom"/>
          </w:tcPr>
          <w:p w14:paraId="04F7D79B"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331707A9"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158DBAA2"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793DA354"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4CAFBC7C" w14:textId="77777777" w:rsidR="004606B8" w:rsidRPr="009C4A09" w:rsidRDefault="004606B8" w:rsidP="009C4A09">
            <w:pPr>
              <w:spacing w:line="360" w:lineRule="auto"/>
              <w:jc w:val="both"/>
              <w:rPr>
                <w:rFonts w:ascii="Lato" w:eastAsia="Times New Roman" w:hAnsi="Lato"/>
                <w:sz w:val="24"/>
                <w:szCs w:val="24"/>
              </w:rPr>
            </w:pPr>
          </w:p>
        </w:tc>
        <w:tc>
          <w:tcPr>
            <w:tcW w:w="160" w:type="dxa"/>
            <w:shd w:val="clear" w:color="auto" w:fill="auto"/>
            <w:vAlign w:val="bottom"/>
          </w:tcPr>
          <w:p w14:paraId="0CDEBB57" w14:textId="77777777" w:rsidR="004606B8" w:rsidRPr="009C4A09" w:rsidRDefault="004606B8" w:rsidP="009C4A09">
            <w:pPr>
              <w:spacing w:line="360" w:lineRule="auto"/>
              <w:jc w:val="both"/>
              <w:rPr>
                <w:rFonts w:ascii="Lato" w:eastAsia="Times New Roman" w:hAnsi="Lato"/>
                <w:sz w:val="24"/>
                <w:szCs w:val="24"/>
              </w:rPr>
            </w:pPr>
          </w:p>
        </w:tc>
      </w:tr>
      <w:tr w:rsidR="004606B8" w:rsidRPr="009C4A09" w14:paraId="33A0FC56" w14:textId="77777777">
        <w:trPr>
          <w:trHeight w:val="242"/>
        </w:trPr>
        <w:tc>
          <w:tcPr>
            <w:tcW w:w="1840" w:type="dxa"/>
            <w:shd w:val="clear" w:color="auto" w:fill="auto"/>
            <w:vAlign w:val="bottom"/>
          </w:tcPr>
          <w:p w14:paraId="54B25B73" w14:textId="77777777" w:rsidR="004606B8" w:rsidRPr="009C4A09" w:rsidRDefault="004606B8" w:rsidP="009C4A09">
            <w:pPr>
              <w:spacing w:line="360" w:lineRule="auto"/>
              <w:jc w:val="both"/>
              <w:rPr>
                <w:rFonts w:ascii="Lato" w:eastAsia="Times New Roman" w:hAnsi="Lato"/>
                <w:sz w:val="24"/>
                <w:szCs w:val="24"/>
              </w:rPr>
            </w:pPr>
            <w:r w:rsidRPr="009C4A09">
              <w:rPr>
                <w:rFonts w:ascii="Lato" w:eastAsia="Times New Roman" w:hAnsi="Lato"/>
                <w:sz w:val="24"/>
                <w:szCs w:val="24"/>
              </w:rPr>
              <w:t>Coach</w:t>
            </w:r>
          </w:p>
        </w:tc>
        <w:tc>
          <w:tcPr>
            <w:tcW w:w="240" w:type="dxa"/>
            <w:shd w:val="clear" w:color="auto" w:fill="auto"/>
            <w:vAlign w:val="bottom"/>
          </w:tcPr>
          <w:p w14:paraId="596B1B40"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7D01433C"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347D3E99"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43D73957"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40" w:type="dxa"/>
            <w:shd w:val="clear" w:color="auto" w:fill="auto"/>
            <w:vAlign w:val="bottom"/>
          </w:tcPr>
          <w:p w14:paraId="32BF9C91"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7BE637F8"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49FE285E"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365F80FB"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08E3E711" w14:textId="77777777" w:rsidR="004606B8" w:rsidRPr="009C4A09" w:rsidRDefault="004606B8" w:rsidP="00F3254A">
            <w:pPr>
              <w:spacing w:line="360" w:lineRule="auto"/>
              <w:jc w:val="both"/>
              <w:rPr>
                <w:rFonts w:ascii="Lato" w:eastAsia="Times New Roman" w:hAnsi="Lato"/>
                <w:sz w:val="24"/>
                <w:szCs w:val="24"/>
              </w:rPr>
            </w:pPr>
            <w:r w:rsidRPr="009C4A09">
              <w:rPr>
                <w:rFonts w:ascii="Lato" w:eastAsia="Times New Roman" w:hAnsi="Lato"/>
                <w:sz w:val="24"/>
                <w:szCs w:val="24"/>
              </w:rPr>
              <w:t>o</w:t>
            </w:r>
          </w:p>
        </w:tc>
        <w:tc>
          <w:tcPr>
            <w:tcW w:w="2360" w:type="dxa"/>
            <w:shd w:val="clear" w:color="auto" w:fill="auto"/>
            <w:vAlign w:val="bottom"/>
          </w:tcPr>
          <w:p w14:paraId="2A242E66" w14:textId="77777777" w:rsidR="004606B8" w:rsidRPr="009C4A09" w:rsidRDefault="004606B8" w:rsidP="009C4A09">
            <w:pPr>
              <w:spacing w:line="360" w:lineRule="auto"/>
              <w:ind w:right="2154"/>
              <w:jc w:val="both"/>
              <w:rPr>
                <w:rFonts w:ascii="Lato" w:eastAsia="Times New Roman" w:hAnsi="Lato"/>
                <w:sz w:val="24"/>
                <w:szCs w:val="24"/>
              </w:rPr>
            </w:pPr>
            <w:r w:rsidRPr="009C4A09">
              <w:rPr>
                <w:rFonts w:ascii="Lato" w:eastAsia="Times New Roman" w:hAnsi="Lato"/>
                <w:sz w:val="24"/>
                <w:szCs w:val="24"/>
              </w:rPr>
              <w:t>o</w:t>
            </w:r>
          </w:p>
        </w:tc>
        <w:tc>
          <w:tcPr>
            <w:tcW w:w="240" w:type="dxa"/>
            <w:shd w:val="clear" w:color="auto" w:fill="auto"/>
            <w:vAlign w:val="bottom"/>
          </w:tcPr>
          <w:p w14:paraId="4914D3E0"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3F110387"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0AC13301"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30CE627D"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78A526EE" w14:textId="77777777" w:rsidR="004606B8" w:rsidRPr="009C4A09" w:rsidRDefault="004606B8" w:rsidP="009C4A09">
            <w:pPr>
              <w:spacing w:line="360" w:lineRule="auto"/>
              <w:jc w:val="both"/>
              <w:rPr>
                <w:rFonts w:ascii="Lato" w:eastAsia="Times New Roman" w:hAnsi="Lato"/>
                <w:sz w:val="24"/>
                <w:szCs w:val="24"/>
              </w:rPr>
            </w:pPr>
          </w:p>
        </w:tc>
        <w:tc>
          <w:tcPr>
            <w:tcW w:w="160" w:type="dxa"/>
            <w:shd w:val="clear" w:color="auto" w:fill="auto"/>
            <w:vAlign w:val="bottom"/>
          </w:tcPr>
          <w:p w14:paraId="72D36A46" w14:textId="77777777" w:rsidR="004606B8" w:rsidRPr="009C4A09" w:rsidRDefault="004606B8" w:rsidP="009C4A09">
            <w:pPr>
              <w:spacing w:line="360" w:lineRule="auto"/>
              <w:jc w:val="both"/>
              <w:rPr>
                <w:rFonts w:ascii="Lato" w:eastAsia="Times New Roman" w:hAnsi="Lato"/>
                <w:sz w:val="24"/>
                <w:szCs w:val="24"/>
              </w:rPr>
            </w:pPr>
          </w:p>
        </w:tc>
      </w:tr>
      <w:tr w:rsidR="004606B8" w:rsidRPr="009C4A09" w14:paraId="592A8BCA" w14:textId="77777777">
        <w:trPr>
          <w:trHeight w:val="233"/>
        </w:trPr>
        <w:tc>
          <w:tcPr>
            <w:tcW w:w="1840" w:type="dxa"/>
            <w:shd w:val="clear" w:color="auto" w:fill="auto"/>
            <w:vAlign w:val="bottom"/>
          </w:tcPr>
          <w:p w14:paraId="41FD414A" w14:textId="77777777" w:rsidR="004606B8" w:rsidRPr="009C4A09" w:rsidRDefault="004606B8" w:rsidP="009C4A09">
            <w:pPr>
              <w:spacing w:line="360" w:lineRule="auto"/>
              <w:jc w:val="both"/>
              <w:rPr>
                <w:rFonts w:ascii="Lato" w:eastAsia="Times New Roman" w:hAnsi="Lato"/>
                <w:sz w:val="24"/>
                <w:szCs w:val="24"/>
              </w:rPr>
            </w:pPr>
            <w:r w:rsidRPr="009C4A09">
              <w:rPr>
                <w:rFonts w:ascii="Lato" w:eastAsia="Times New Roman" w:hAnsi="Lato"/>
                <w:sz w:val="24"/>
                <w:szCs w:val="24"/>
              </w:rPr>
              <w:t>Eager</w:t>
            </w:r>
          </w:p>
        </w:tc>
        <w:tc>
          <w:tcPr>
            <w:tcW w:w="240" w:type="dxa"/>
            <w:shd w:val="clear" w:color="auto" w:fill="auto"/>
            <w:vAlign w:val="bottom"/>
          </w:tcPr>
          <w:p w14:paraId="2BBE89C1"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47B76ABC"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62867BEC"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5C4CED77"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40" w:type="dxa"/>
            <w:shd w:val="clear" w:color="auto" w:fill="auto"/>
            <w:vAlign w:val="bottom"/>
          </w:tcPr>
          <w:p w14:paraId="0E3EDB2E"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1C6B2B3C"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56666720"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318F17A9"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20" w:type="dxa"/>
            <w:shd w:val="clear" w:color="auto" w:fill="auto"/>
            <w:vAlign w:val="bottom"/>
          </w:tcPr>
          <w:p w14:paraId="598B6A7C" w14:textId="77777777" w:rsidR="004606B8" w:rsidRPr="009C4A09" w:rsidRDefault="004606B8" w:rsidP="009C4A09">
            <w:pPr>
              <w:spacing w:line="360" w:lineRule="auto"/>
              <w:jc w:val="both"/>
              <w:rPr>
                <w:rFonts w:ascii="Lato" w:eastAsia="Times New Roman" w:hAnsi="Lato"/>
                <w:sz w:val="24"/>
                <w:szCs w:val="24"/>
              </w:rPr>
            </w:pPr>
          </w:p>
        </w:tc>
        <w:tc>
          <w:tcPr>
            <w:tcW w:w="2360" w:type="dxa"/>
            <w:shd w:val="clear" w:color="auto" w:fill="auto"/>
            <w:vAlign w:val="bottom"/>
          </w:tcPr>
          <w:p w14:paraId="54810ACF"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75889963"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14716447"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5D20AE44"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49CA4291"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6F6882AC" w14:textId="77777777" w:rsidR="004606B8" w:rsidRPr="009C4A09" w:rsidRDefault="004606B8" w:rsidP="009C4A09">
            <w:pPr>
              <w:spacing w:line="360" w:lineRule="auto"/>
              <w:jc w:val="both"/>
              <w:rPr>
                <w:rFonts w:ascii="Lato" w:eastAsia="Times New Roman" w:hAnsi="Lato"/>
                <w:sz w:val="24"/>
                <w:szCs w:val="24"/>
              </w:rPr>
            </w:pPr>
          </w:p>
        </w:tc>
        <w:tc>
          <w:tcPr>
            <w:tcW w:w="160" w:type="dxa"/>
            <w:shd w:val="clear" w:color="auto" w:fill="auto"/>
            <w:vAlign w:val="bottom"/>
          </w:tcPr>
          <w:p w14:paraId="176A0410" w14:textId="77777777" w:rsidR="004606B8" w:rsidRPr="009C4A09" w:rsidRDefault="004606B8" w:rsidP="009C4A09">
            <w:pPr>
              <w:spacing w:line="360" w:lineRule="auto"/>
              <w:jc w:val="both"/>
              <w:rPr>
                <w:rFonts w:ascii="Lato" w:eastAsia="Times New Roman" w:hAnsi="Lato"/>
                <w:sz w:val="24"/>
                <w:szCs w:val="24"/>
              </w:rPr>
            </w:pPr>
          </w:p>
        </w:tc>
      </w:tr>
      <w:tr w:rsidR="004606B8" w:rsidRPr="009C4A09" w14:paraId="7FD61AD6" w14:textId="77777777">
        <w:trPr>
          <w:trHeight w:val="242"/>
        </w:trPr>
        <w:tc>
          <w:tcPr>
            <w:tcW w:w="1840" w:type="dxa"/>
            <w:shd w:val="clear" w:color="auto" w:fill="auto"/>
            <w:vAlign w:val="bottom"/>
          </w:tcPr>
          <w:p w14:paraId="5041A424" w14:textId="77777777" w:rsidR="004606B8" w:rsidRPr="009C4A09" w:rsidRDefault="004606B8" w:rsidP="009C4A09">
            <w:pPr>
              <w:spacing w:line="360" w:lineRule="auto"/>
              <w:jc w:val="both"/>
              <w:rPr>
                <w:rFonts w:ascii="Lato" w:eastAsia="Times New Roman" w:hAnsi="Lato"/>
                <w:sz w:val="24"/>
                <w:szCs w:val="24"/>
              </w:rPr>
            </w:pPr>
            <w:r w:rsidRPr="009C4A09">
              <w:rPr>
                <w:rFonts w:ascii="Lato" w:eastAsia="Times New Roman" w:hAnsi="Lato"/>
                <w:sz w:val="24"/>
                <w:szCs w:val="24"/>
              </w:rPr>
              <w:t>GALOIS</w:t>
            </w:r>
          </w:p>
        </w:tc>
        <w:tc>
          <w:tcPr>
            <w:tcW w:w="240" w:type="dxa"/>
            <w:shd w:val="clear" w:color="auto" w:fill="auto"/>
            <w:vAlign w:val="bottom"/>
          </w:tcPr>
          <w:p w14:paraId="0142D82B"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7C6B89FD"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44999ABC"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53D1EBFF"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40" w:type="dxa"/>
            <w:shd w:val="clear" w:color="auto" w:fill="auto"/>
            <w:vAlign w:val="bottom"/>
          </w:tcPr>
          <w:p w14:paraId="37577D57"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32703511"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15B0AB70"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35ADAE7F"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20" w:type="dxa"/>
            <w:shd w:val="clear" w:color="auto" w:fill="auto"/>
            <w:vAlign w:val="bottom"/>
          </w:tcPr>
          <w:p w14:paraId="630C0A90"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360" w:type="dxa"/>
            <w:shd w:val="clear" w:color="auto" w:fill="auto"/>
            <w:vAlign w:val="bottom"/>
          </w:tcPr>
          <w:p w14:paraId="5FFE1AA4" w14:textId="77777777" w:rsidR="004606B8" w:rsidRPr="009C4A09" w:rsidRDefault="004606B8" w:rsidP="009C4A09">
            <w:pPr>
              <w:spacing w:line="360" w:lineRule="auto"/>
              <w:ind w:right="2154"/>
              <w:jc w:val="both"/>
              <w:rPr>
                <w:rFonts w:ascii="Lato" w:eastAsia="Times New Roman" w:hAnsi="Lato"/>
                <w:sz w:val="24"/>
                <w:szCs w:val="24"/>
              </w:rPr>
            </w:pPr>
            <w:r w:rsidRPr="009C4A09">
              <w:rPr>
                <w:rFonts w:ascii="Lato" w:eastAsia="Times New Roman" w:hAnsi="Lato"/>
                <w:sz w:val="24"/>
                <w:szCs w:val="24"/>
              </w:rPr>
              <w:t>o</w:t>
            </w:r>
          </w:p>
        </w:tc>
        <w:tc>
          <w:tcPr>
            <w:tcW w:w="240" w:type="dxa"/>
            <w:shd w:val="clear" w:color="auto" w:fill="auto"/>
            <w:vAlign w:val="bottom"/>
          </w:tcPr>
          <w:p w14:paraId="3250E7BC"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64D6EF30"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24A2E0C0"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1794F733"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48DC2403" w14:textId="77777777" w:rsidR="004606B8" w:rsidRPr="009C4A09" w:rsidRDefault="004606B8" w:rsidP="009C4A09">
            <w:pPr>
              <w:spacing w:line="360" w:lineRule="auto"/>
              <w:jc w:val="both"/>
              <w:rPr>
                <w:rFonts w:ascii="Lato" w:eastAsia="Times New Roman" w:hAnsi="Lato"/>
                <w:sz w:val="24"/>
                <w:szCs w:val="24"/>
              </w:rPr>
            </w:pPr>
          </w:p>
        </w:tc>
        <w:tc>
          <w:tcPr>
            <w:tcW w:w="160" w:type="dxa"/>
            <w:shd w:val="clear" w:color="auto" w:fill="auto"/>
            <w:vAlign w:val="bottom"/>
          </w:tcPr>
          <w:p w14:paraId="405E61AE" w14:textId="77777777" w:rsidR="004606B8" w:rsidRPr="009C4A09" w:rsidRDefault="004606B8" w:rsidP="009C4A09">
            <w:pPr>
              <w:spacing w:line="360" w:lineRule="auto"/>
              <w:jc w:val="both"/>
              <w:rPr>
                <w:rFonts w:ascii="Lato" w:eastAsia="Times New Roman" w:hAnsi="Lato"/>
                <w:sz w:val="24"/>
                <w:szCs w:val="24"/>
              </w:rPr>
            </w:pPr>
          </w:p>
        </w:tc>
      </w:tr>
      <w:tr w:rsidR="004606B8" w:rsidRPr="009C4A09" w14:paraId="7E1C1B41" w14:textId="77777777">
        <w:trPr>
          <w:trHeight w:val="240"/>
        </w:trPr>
        <w:tc>
          <w:tcPr>
            <w:tcW w:w="1840" w:type="dxa"/>
            <w:shd w:val="clear" w:color="auto" w:fill="auto"/>
            <w:vAlign w:val="bottom"/>
          </w:tcPr>
          <w:p w14:paraId="53D080A6" w14:textId="77777777" w:rsidR="004606B8" w:rsidRPr="009C4A09" w:rsidRDefault="004606B8" w:rsidP="009C4A09">
            <w:pPr>
              <w:spacing w:line="360" w:lineRule="auto"/>
              <w:jc w:val="both"/>
              <w:rPr>
                <w:rFonts w:ascii="Lato" w:eastAsia="Times New Roman" w:hAnsi="Lato"/>
                <w:sz w:val="24"/>
                <w:szCs w:val="24"/>
              </w:rPr>
            </w:pPr>
            <w:r w:rsidRPr="009C4A09">
              <w:rPr>
                <w:rFonts w:ascii="Lato" w:eastAsia="Times New Roman" w:hAnsi="Lato"/>
                <w:sz w:val="24"/>
                <w:szCs w:val="24"/>
              </w:rPr>
              <w:t>GESIA</w:t>
            </w:r>
          </w:p>
        </w:tc>
        <w:tc>
          <w:tcPr>
            <w:tcW w:w="240" w:type="dxa"/>
            <w:shd w:val="clear" w:color="auto" w:fill="auto"/>
            <w:vAlign w:val="bottom"/>
          </w:tcPr>
          <w:p w14:paraId="00E4325B"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4D6C7C90"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55F3804C"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798DBCB2"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40" w:type="dxa"/>
            <w:shd w:val="clear" w:color="auto" w:fill="auto"/>
            <w:vAlign w:val="bottom"/>
          </w:tcPr>
          <w:p w14:paraId="4D8CF7BE"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34091043"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5AC1A4D1"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51DCD4E5"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20" w:type="dxa"/>
            <w:shd w:val="clear" w:color="auto" w:fill="auto"/>
            <w:vAlign w:val="bottom"/>
          </w:tcPr>
          <w:p w14:paraId="1FE02F68" w14:textId="77777777" w:rsidR="004606B8" w:rsidRPr="009C4A09" w:rsidRDefault="004606B8" w:rsidP="009C4A09">
            <w:pPr>
              <w:spacing w:line="360" w:lineRule="auto"/>
              <w:jc w:val="both"/>
              <w:rPr>
                <w:rFonts w:ascii="Lato" w:eastAsia="Times New Roman" w:hAnsi="Lato"/>
                <w:sz w:val="24"/>
                <w:szCs w:val="24"/>
              </w:rPr>
            </w:pPr>
          </w:p>
        </w:tc>
        <w:tc>
          <w:tcPr>
            <w:tcW w:w="2360" w:type="dxa"/>
            <w:shd w:val="clear" w:color="auto" w:fill="auto"/>
            <w:vAlign w:val="bottom"/>
          </w:tcPr>
          <w:p w14:paraId="768776EE"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45EA739C"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4E61F7EB"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1F70E0D1"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486D81B9"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2C168135" w14:textId="77777777" w:rsidR="004606B8" w:rsidRPr="009C4A09" w:rsidRDefault="004606B8" w:rsidP="009C4A09">
            <w:pPr>
              <w:spacing w:line="360" w:lineRule="auto"/>
              <w:jc w:val="both"/>
              <w:rPr>
                <w:rFonts w:ascii="Lato" w:eastAsia="Times New Roman" w:hAnsi="Lato"/>
                <w:sz w:val="24"/>
                <w:szCs w:val="24"/>
              </w:rPr>
            </w:pPr>
          </w:p>
        </w:tc>
        <w:tc>
          <w:tcPr>
            <w:tcW w:w="160" w:type="dxa"/>
            <w:shd w:val="clear" w:color="auto" w:fill="auto"/>
            <w:vAlign w:val="bottom"/>
          </w:tcPr>
          <w:p w14:paraId="7667906A" w14:textId="77777777" w:rsidR="004606B8" w:rsidRPr="009C4A09" w:rsidRDefault="004606B8" w:rsidP="009C4A09">
            <w:pPr>
              <w:spacing w:line="360" w:lineRule="auto"/>
              <w:jc w:val="both"/>
              <w:rPr>
                <w:rFonts w:ascii="Lato" w:eastAsia="Times New Roman" w:hAnsi="Lato"/>
                <w:sz w:val="24"/>
                <w:szCs w:val="24"/>
              </w:rPr>
            </w:pPr>
          </w:p>
        </w:tc>
      </w:tr>
      <w:tr w:rsidR="004606B8" w:rsidRPr="009C4A09" w14:paraId="7EAAE8CB" w14:textId="77777777">
        <w:trPr>
          <w:trHeight w:val="240"/>
        </w:trPr>
        <w:tc>
          <w:tcPr>
            <w:tcW w:w="1840" w:type="dxa"/>
            <w:shd w:val="clear" w:color="auto" w:fill="auto"/>
            <w:vAlign w:val="bottom"/>
          </w:tcPr>
          <w:p w14:paraId="174E8A6C" w14:textId="77777777" w:rsidR="004606B8" w:rsidRPr="009C4A09" w:rsidRDefault="004606B8" w:rsidP="009C4A09">
            <w:pPr>
              <w:spacing w:line="360" w:lineRule="auto"/>
              <w:jc w:val="both"/>
              <w:rPr>
                <w:rFonts w:ascii="Lato" w:eastAsia="Times New Roman" w:hAnsi="Lato"/>
                <w:sz w:val="24"/>
                <w:szCs w:val="24"/>
              </w:rPr>
            </w:pPr>
            <w:r w:rsidRPr="009C4A09">
              <w:rPr>
                <w:rFonts w:ascii="Lato" w:eastAsia="Times New Roman" w:hAnsi="Lato"/>
                <w:sz w:val="24"/>
                <w:szCs w:val="24"/>
              </w:rPr>
              <w:t>Jasper</w:t>
            </w:r>
          </w:p>
        </w:tc>
        <w:tc>
          <w:tcPr>
            <w:tcW w:w="240" w:type="dxa"/>
            <w:shd w:val="clear" w:color="auto" w:fill="auto"/>
            <w:vAlign w:val="bottom"/>
          </w:tcPr>
          <w:p w14:paraId="3B2103D0"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7C9C0D56"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09B8A717"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0BEEC0CD"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40" w:type="dxa"/>
            <w:shd w:val="clear" w:color="auto" w:fill="auto"/>
            <w:vAlign w:val="bottom"/>
          </w:tcPr>
          <w:p w14:paraId="616728BA"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20" w:type="dxa"/>
            <w:shd w:val="clear" w:color="auto" w:fill="auto"/>
            <w:vAlign w:val="bottom"/>
          </w:tcPr>
          <w:p w14:paraId="4D924082"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7EC1AC5D"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66FE76A0"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20" w:type="dxa"/>
            <w:shd w:val="clear" w:color="auto" w:fill="auto"/>
            <w:vAlign w:val="bottom"/>
          </w:tcPr>
          <w:p w14:paraId="4B19C84B" w14:textId="77777777" w:rsidR="004606B8" w:rsidRPr="009C4A09" w:rsidRDefault="004606B8" w:rsidP="009C4A09">
            <w:pPr>
              <w:spacing w:line="360" w:lineRule="auto"/>
              <w:jc w:val="both"/>
              <w:rPr>
                <w:rFonts w:ascii="Lato" w:eastAsia="Times New Roman" w:hAnsi="Lato"/>
                <w:sz w:val="24"/>
                <w:szCs w:val="24"/>
              </w:rPr>
            </w:pPr>
          </w:p>
        </w:tc>
        <w:tc>
          <w:tcPr>
            <w:tcW w:w="2360" w:type="dxa"/>
            <w:shd w:val="clear" w:color="auto" w:fill="auto"/>
            <w:vAlign w:val="bottom"/>
          </w:tcPr>
          <w:p w14:paraId="3725BBDD"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3DA4E63A"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7A2109D8"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6083AE4F"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36C2FCDE"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716BA743" w14:textId="77777777" w:rsidR="004606B8" w:rsidRPr="009C4A09" w:rsidRDefault="004606B8" w:rsidP="009C4A09">
            <w:pPr>
              <w:spacing w:line="360" w:lineRule="auto"/>
              <w:jc w:val="both"/>
              <w:rPr>
                <w:rFonts w:ascii="Lato" w:eastAsia="Times New Roman" w:hAnsi="Lato"/>
                <w:sz w:val="24"/>
                <w:szCs w:val="24"/>
              </w:rPr>
            </w:pPr>
          </w:p>
        </w:tc>
        <w:tc>
          <w:tcPr>
            <w:tcW w:w="160" w:type="dxa"/>
            <w:shd w:val="clear" w:color="auto" w:fill="auto"/>
            <w:vAlign w:val="bottom"/>
          </w:tcPr>
          <w:p w14:paraId="49FCB4A5" w14:textId="77777777" w:rsidR="004606B8" w:rsidRPr="009C4A09" w:rsidRDefault="004606B8" w:rsidP="009C4A09">
            <w:pPr>
              <w:spacing w:line="360" w:lineRule="auto"/>
              <w:jc w:val="both"/>
              <w:rPr>
                <w:rFonts w:ascii="Lato" w:eastAsia="Times New Roman" w:hAnsi="Lato"/>
                <w:sz w:val="24"/>
                <w:szCs w:val="24"/>
              </w:rPr>
            </w:pPr>
          </w:p>
        </w:tc>
      </w:tr>
      <w:tr w:rsidR="004606B8" w:rsidRPr="009C4A09" w14:paraId="1E4AB2A1" w14:textId="77777777">
        <w:trPr>
          <w:trHeight w:val="242"/>
        </w:trPr>
        <w:tc>
          <w:tcPr>
            <w:tcW w:w="1840" w:type="dxa"/>
            <w:shd w:val="clear" w:color="auto" w:fill="auto"/>
            <w:vAlign w:val="bottom"/>
          </w:tcPr>
          <w:p w14:paraId="7DB19F31" w14:textId="77777777" w:rsidR="004606B8" w:rsidRPr="009C4A09" w:rsidRDefault="004606B8" w:rsidP="009C4A09">
            <w:pPr>
              <w:spacing w:line="360" w:lineRule="auto"/>
              <w:jc w:val="both"/>
              <w:rPr>
                <w:rFonts w:ascii="Lato" w:eastAsia="Times New Roman" w:hAnsi="Lato"/>
                <w:sz w:val="24"/>
                <w:szCs w:val="24"/>
              </w:rPr>
            </w:pPr>
            <w:r w:rsidRPr="009C4A09">
              <w:rPr>
                <w:rFonts w:ascii="Lato" w:eastAsia="Times New Roman" w:hAnsi="Lato"/>
                <w:sz w:val="24"/>
                <w:szCs w:val="24"/>
              </w:rPr>
              <w:t>Krakatoa Chronicle</w:t>
            </w:r>
          </w:p>
        </w:tc>
        <w:tc>
          <w:tcPr>
            <w:tcW w:w="240" w:type="dxa"/>
            <w:shd w:val="clear" w:color="auto" w:fill="auto"/>
            <w:vAlign w:val="bottom"/>
          </w:tcPr>
          <w:p w14:paraId="223506ED"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675769C4"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1F8182D6"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4684FE2B"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40" w:type="dxa"/>
            <w:shd w:val="clear" w:color="auto" w:fill="auto"/>
            <w:vAlign w:val="bottom"/>
          </w:tcPr>
          <w:p w14:paraId="77179AD3"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20" w:type="dxa"/>
            <w:shd w:val="clear" w:color="auto" w:fill="auto"/>
            <w:vAlign w:val="bottom"/>
          </w:tcPr>
          <w:p w14:paraId="5F9B7D5F"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6B2594EE"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1BCF4C20"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20" w:type="dxa"/>
            <w:shd w:val="clear" w:color="auto" w:fill="auto"/>
            <w:vAlign w:val="bottom"/>
          </w:tcPr>
          <w:p w14:paraId="7AA81D32" w14:textId="77777777" w:rsidR="004606B8" w:rsidRPr="009C4A09" w:rsidRDefault="004606B8" w:rsidP="009C4A09">
            <w:pPr>
              <w:spacing w:line="360" w:lineRule="auto"/>
              <w:jc w:val="both"/>
              <w:rPr>
                <w:rFonts w:ascii="Lato" w:eastAsia="Times New Roman" w:hAnsi="Lato"/>
                <w:sz w:val="24"/>
                <w:szCs w:val="24"/>
              </w:rPr>
            </w:pPr>
          </w:p>
        </w:tc>
        <w:tc>
          <w:tcPr>
            <w:tcW w:w="2360" w:type="dxa"/>
            <w:shd w:val="clear" w:color="auto" w:fill="auto"/>
            <w:vAlign w:val="bottom"/>
          </w:tcPr>
          <w:p w14:paraId="1E750280"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09ED9B61"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7B6E9886"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5CDE4709"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565815EF"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0C4E60B9" w14:textId="77777777" w:rsidR="004606B8" w:rsidRPr="009C4A09" w:rsidRDefault="004606B8" w:rsidP="009C4A09">
            <w:pPr>
              <w:spacing w:line="360" w:lineRule="auto"/>
              <w:jc w:val="both"/>
              <w:rPr>
                <w:rFonts w:ascii="Lato" w:eastAsia="Times New Roman" w:hAnsi="Lato"/>
                <w:sz w:val="24"/>
                <w:szCs w:val="24"/>
              </w:rPr>
            </w:pPr>
          </w:p>
        </w:tc>
        <w:tc>
          <w:tcPr>
            <w:tcW w:w="160" w:type="dxa"/>
            <w:shd w:val="clear" w:color="auto" w:fill="auto"/>
            <w:vAlign w:val="bottom"/>
          </w:tcPr>
          <w:p w14:paraId="35E14617" w14:textId="77777777" w:rsidR="004606B8" w:rsidRPr="009C4A09" w:rsidRDefault="004606B8" w:rsidP="009C4A09">
            <w:pPr>
              <w:spacing w:line="360" w:lineRule="auto"/>
              <w:jc w:val="both"/>
              <w:rPr>
                <w:rFonts w:ascii="Lato" w:eastAsia="Times New Roman" w:hAnsi="Lato"/>
                <w:sz w:val="24"/>
                <w:szCs w:val="24"/>
              </w:rPr>
            </w:pPr>
          </w:p>
        </w:tc>
      </w:tr>
      <w:tr w:rsidR="004606B8" w:rsidRPr="009C4A09" w14:paraId="4AE4AE5D" w14:textId="77777777">
        <w:trPr>
          <w:trHeight w:val="240"/>
        </w:trPr>
        <w:tc>
          <w:tcPr>
            <w:tcW w:w="1840" w:type="dxa"/>
            <w:shd w:val="clear" w:color="auto" w:fill="auto"/>
            <w:vAlign w:val="bottom"/>
          </w:tcPr>
          <w:p w14:paraId="32B38EE6" w14:textId="77777777" w:rsidR="004606B8" w:rsidRPr="009C4A09" w:rsidRDefault="004606B8" w:rsidP="009C4A09">
            <w:pPr>
              <w:spacing w:line="360" w:lineRule="auto"/>
              <w:jc w:val="both"/>
              <w:rPr>
                <w:rFonts w:ascii="Lato" w:eastAsia="Times New Roman" w:hAnsi="Lato"/>
                <w:sz w:val="24"/>
                <w:szCs w:val="24"/>
              </w:rPr>
            </w:pPr>
            <w:r w:rsidRPr="009C4A09">
              <w:rPr>
                <w:rFonts w:ascii="Lato" w:eastAsia="Times New Roman" w:hAnsi="Lato"/>
                <w:sz w:val="24"/>
                <w:szCs w:val="24"/>
              </w:rPr>
              <w:t>Letizia</w:t>
            </w:r>
          </w:p>
        </w:tc>
        <w:tc>
          <w:tcPr>
            <w:tcW w:w="240" w:type="dxa"/>
            <w:shd w:val="clear" w:color="auto" w:fill="auto"/>
            <w:vAlign w:val="bottom"/>
          </w:tcPr>
          <w:p w14:paraId="2D7DE12D"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51344A19"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5E0B7740"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78EAA7BD"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40" w:type="dxa"/>
            <w:shd w:val="clear" w:color="auto" w:fill="auto"/>
            <w:vAlign w:val="bottom"/>
          </w:tcPr>
          <w:p w14:paraId="5D320787"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6357A846"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34DF644A"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79174312"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20" w:type="dxa"/>
            <w:shd w:val="clear" w:color="auto" w:fill="auto"/>
            <w:vAlign w:val="bottom"/>
          </w:tcPr>
          <w:p w14:paraId="0C7501BA" w14:textId="77777777" w:rsidR="004606B8" w:rsidRPr="009C4A09" w:rsidRDefault="004606B8" w:rsidP="009C4A09">
            <w:pPr>
              <w:spacing w:line="360" w:lineRule="auto"/>
              <w:jc w:val="both"/>
              <w:rPr>
                <w:rFonts w:ascii="Lato" w:eastAsia="Times New Roman" w:hAnsi="Lato"/>
                <w:sz w:val="24"/>
                <w:szCs w:val="24"/>
              </w:rPr>
            </w:pPr>
          </w:p>
        </w:tc>
        <w:tc>
          <w:tcPr>
            <w:tcW w:w="2360" w:type="dxa"/>
            <w:shd w:val="clear" w:color="auto" w:fill="auto"/>
            <w:vAlign w:val="bottom"/>
          </w:tcPr>
          <w:p w14:paraId="7FCFFD88"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693E36C0"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12C756C5"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04587014"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4FD05EB2"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07CDABAF" w14:textId="77777777" w:rsidR="004606B8" w:rsidRPr="009C4A09" w:rsidRDefault="004606B8" w:rsidP="009C4A09">
            <w:pPr>
              <w:spacing w:line="360" w:lineRule="auto"/>
              <w:jc w:val="both"/>
              <w:rPr>
                <w:rFonts w:ascii="Lato" w:eastAsia="Times New Roman" w:hAnsi="Lato"/>
                <w:sz w:val="24"/>
                <w:szCs w:val="24"/>
              </w:rPr>
            </w:pPr>
          </w:p>
        </w:tc>
        <w:tc>
          <w:tcPr>
            <w:tcW w:w="160" w:type="dxa"/>
            <w:shd w:val="clear" w:color="auto" w:fill="auto"/>
            <w:vAlign w:val="bottom"/>
          </w:tcPr>
          <w:p w14:paraId="784003F4" w14:textId="77777777" w:rsidR="004606B8" w:rsidRPr="009C4A09" w:rsidRDefault="004606B8" w:rsidP="009C4A09">
            <w:pPr>
              <w:spacing w:line="360" w:lineRule="auto"/>
              <w:jc w:val="both"/>
              <w:rPr>
                <w:rFonts w:ascii="Lato" w:eastAsia="Times New Roman" w:hAnsi="Lato"/>
                <w:sz w:val="24"/>
                <w:szCs w:val="24"/>
              </w:rPr>
            </w:pPr>
          </w:p>
        </w:tc>
      </w:tr>
      <w:tr w:rsidR="004606B8" w:rsidRPr="009C4A09" w14:paraId="536B3F86" w14:textId="77777777">
        <w:trPr>
          <w:trHeight w:val="235"/>
        </w:trPr>
        <w:tc>
          <w:tcPr>
            <w:tcW w:w="1840" w:type="dxa"/>
            <w:shd w:val="clear" w:color="auto" w:fill="auto"/>
            <w:vAlign w:val="bottom"/>
          </w:tcPr>
          <w:p w14:paraId="4201F00A" w14:textId="77777777" w:rsidR="004606B8" w:rsidRPr="009C4A09" w:rsidRDefault="004606B8" w:rsidP="009C4A09">
            <w:pPr>
              <w:spacing w:line="360" w:lineRule="auto"/>
              <w:jc w:val="both"/>
              <w:rPr>
                <w:rFonts w:ascii="Lato" w:eastAsia="Times New Roman" w:hAnsi="Lato"/>
                <w:sz w:val="24"/>
                <w:szCs w:val="24"/>
              </w:rPr>
            </w:pPr>
            <w:r w:rsidRPr="009C4A09">
              <w:rPr>
                <w:rFonts w:ascii="Lato" w:eastAsia="Times New Roman" w:hAnsi="Lato"/>
                <w:sz w:val="24"/>
                <w:szCs w:val="24"/>
              </w:rPr>
              <w:t>LAW</w:t>
            </w:r>
          </w:p>
        </w:tc>
        <w:tc>
          <w:tcPr>
            <w:tcW w:w="240" w:type="dxa"/>
            <w:shd w:val="clear" w:color="auto" w:fill="auto"/>
            <w:vAlign w:val="bottom"/>
          </w:tcPr>
          <w:p w14:paraId="5F6289B2"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6249583D"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32CB0F8D"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33206393"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40" w:type="dxa"/>
            <w:shd w:val="clear" w:color="auto" w:fill="auto"/>
            <w:vAlign w:val="bottom"/>
          </w:tcPr>
          <w:p w14:paraId="7C98BF96"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20" w:type="dxa"/>
            <w:shd w:val="clear" w:color="auto" w:fill="auto"/>
            <w:vAlign w:val="bottom"/>
          </w:tcPr>
          <w:p w14:paraId="0AFADEBF"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55400599"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1423B1F9"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20" w:type="dxa"/>
            <w:shd w:val="clear" w:color="auto" w:fill="auto"/>
            <w:vAlign w:val="bottom"/>
          </w:tcPr>
          <w:p w14:paraId="386F6CCF" w14:textId="77777777" w:rsidR="004606B8" w:rsidRPr="009C4A09" w:rsidRDefault="004606B8" w:rsidP="009C4A09">
            <w:pPr>
              <w:spacing w:line="360" w:lineRule="auto"/>
              <w:jc w:val="both"/>
              <w:rPr>
                <w:rFonts w:ascii="Lato" w:eastAsia="Times New Roman" w:hAnsi="Lato"/>
                <w:sz w:val="24"/>
                <w:szCs w:val="24"/>
              </w:rPr>
            </w:pPr>
          </w:p>
        </w:tc>
        <w:tc>
          <w:tcPr>
            <w:tcW w:w="2360" w:type="dxa"/>
            <w:shd w:val="clear" w:color="auto" w:fill="auto"/>
            <w:vAlign w:val="bottom"/>
          </w:tcPr>
          <w:p w14:paraId="25AE0264"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1F9E6ADB"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1B7613B3"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1BDE8016"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41E49F76"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7AC6590A" w14:textId="77777777" w:rsidR="004606B8" w:rsidRPr="009C4A09" w:rsidRDefault="004606B8" w:rsidP="009C4A09">
            <w:pPr>
              <w:spacing w:line="360" w:lineRule="auto"/>
              <w:jc w:val="both"/>
              <w:rPr>
                <w:rFonts w:ascii="Lato" w:eastAsia="Times New Roman" w:hAnsi="Lato"/>
                <w:sz w:val="24"/>
                <w:szCs w:val="24"/>
              </w:rPr>
            </w:pPr>
          </w:p>
        </w:tc>
        <w:tc>
          <w:tcPr>
            <w:tcW w:w="160" w:type="dxa"/>
            <w:shd w:val="clear" w:color="auto" w:fill="auto"/>
            <w:vAlign w:val="bottom"/>
          </w:tcPr>
          <w:p w14:paraId="2652D968" w14:textId="77777777" w:rsidR="004606B8" w:rsidRPr="009C4A09" w:rsidRDefault="004606B8" w:rsidP="009C4A09">
            <w:pPr>
              <w:spacing w:line="360" w:lineRule="auto"/>
              <w:jc w:val="both"/>
              <w:rPr>
                <w:rFonts w:ascii="Lato" w:eastAsia="Times New Roman" w:hAnsi="Lato"/>
                <w:sz w:val="24"/>
                <w:szCs w:val="24"/>
              </w:rPr>
            </w:pPr>
          </w:p>
        </w:tc>
      </w:tr>
      <w:tr w:rsidR="004606B8" w:rsidRPr="009C4A09" w14:paraId="001C0DA3" w14:textId="77777777">
        <w:trPr>
          <w:trHeight w:val="240"/>
        </w:trPr>
        <w:tc>
          <w:tcPr>
            <w:tcW w:w="1840" w:type="dxa"/>
            <w:shd w:val="clear" w:color="auto" w:fill="auto"/>
            <w:vAlign w:val="bottom"/>
          </w:tcPr>
          <w:p w14:paraId="5470E23A" w14:textId="77777777" w:rsidR="004606B8" w:rsidRPr="009C4A09" w:rsidRDefault="004606B8" w:rsidP="009C4A09">
            <w:pPr>
              <w:spacing w:line="360" w:lineRule="auto"/>
              <w:jc w:val="both"/>
              <w:rPr>
                <w:rFonts w:ascii="Lato" w:eastAsia="Times New Roman" w:hAnsi="Lato"/>
                <w:sz w:val="24"/>
                <w:szCs w:val="24"/>
              </w:rPr>
            </w:pPr>
            <w:r w:rsidRPr="009C4A09">
              <w:rPr>
                <w:rFonts w:ascii="Lato" w:eastAsia="Times New Roman" w:hAnsi="Lato"/>
                <w:sz w:val="24"/>
                <w:szCs w:val="24"/>
              </w:rPr>
              <w:t>Let’s Browse</w:t>
            </w:r>
          </w:p>
        </w:tc>
        <w:tc>
          <w:tcPr>
            <w:tcW w:w="240" w:type="dxa"/>
            <w:shd w:val="clear" w:color="auto" w:fill="auto"/>
            <w:vAlign w:val="bottom"/>
          </w:tcPr>
          <w:p w14:paraId="09A3B027"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67A97CEA"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6C2A186A"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25F77A91"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40" w:type="dxa"/>
            <w:shd w:val="clear" w:color="auto" w:fill="auto"/>
            <w:vAlign w:val="bottom"/>
          </w:tcPr>
          <w:p w14:paraId="2225E16C"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2245B06C"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40" w:type="dxa"/>
            <w:shd w:val="clear" w:color="auto" w:fill="auto"/>
            <w:vAlign w:val="bottom"/>
          </w:tcPr>
          <w:p w14:paraId="668DDDF3"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6B888E63"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20" w:type="dxa"/>
            <w:shd w:val="clear" w:color="auto" w:fill="auto"/>
            <w:vAlign w:val="bottom"/>
          </w:tcPr>
          <w:p w14:paraId="70CB675E" w14:textId="77777777" w:rsidR="004606B8" w:rsidRPr="009C4A09" w:rsidRDefault="004606B8" w:rsidP="009C4A09">
            <w:pPr>
              <w:spacing w:line="360" w:lineRule="auto"/>
              <w:jc w:val="both"/>
              <w:rPr>
                <w:rFonts w:ascii="Lato" w:eastAsia="Times New Roman" w:hAnsi="Lato"/>
                <w:sz w:val="24"/>
                <w:szCs w:val="24"/>
              </w:rPr>
            </w:pPr>
          </w:p>
        </w:tc>
        <w:tc>
          <w:tcPr>
            <w:tcW w:w="2360" w:type="dxa"/>
            <w:shd w:val="clear" w:color="auto" w:fill="auto"/>
            <w:vAlign w:val="bottom"/>
          </w:tcPr>
          <w:p w14:paraId="464987A5"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0DE5A095"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3D4E2D3A"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7B29CD47"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0DB51A60"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77C198D5" w14:textId="77777777" w:rsidR="004606B8" w:rsidRPr="009C4A09" w:rsidRDefault="004606B8" w:rsidP="009C4A09">
            <w:pPr>
              <w:spacing w:line="360" w:lineRule="auto"/>
              <w:jc w:val="both"/>
              <w:rPr>
                <w:rFonts w:ascii="Lato" w:eastAsia="Times New Roman" w:hAnsi="Lato"/>
                <w:sz w:val="24"/>
                <w:szCs w:val="24"/>
              </w:rPr>
            </w:pPr>
          </w:p>
        </w:tc>
        <w:tc>
          <w:tcPr>
            <w:tcW w:w="160" w:type="dxa"/>
            <w:shd w:val="clear" w:color="auto" w:fill="auto"/>
            <w:vAlign w:val="bottom"/>
          </w:tcPr>
          <w:p w14:paraId="591119EA" w14:textId="77777777" w:rsidR="004606B8" w:rsidRPr="009C4A09" w:rsidRDefault="004606B8" w:rsidP="009C4A09">
            <w:pPr>
              <w:spacing w:line="360" w:lineRule="auto"/>
              <w:jc w:val="both"/>
              <w:rPr>
                <w:rFonts w:ascii="Lato" w:eastAsia="Times New Roman" w:hAnsi="Lato"/>
                <w:sz w:val="24"/>
                <w:szCs w:val="24"/>
              </w:rPr>
            </w:pPr>
          </w:p>
        </w:tc>
      </w:tr>
      <w:tr w:rsidR="004606B8" w:rsidRPr="009C4A09" w14:paraId="5D2A1FF0" w14:textId="77777777">
        <w:trPr>
          <w:trHeight w:val="240"/>
        </w:trPr>
        <w:tc>
          <w:tcPr>
            <w:tcW w:w="1840" w:type="dxa"/>
            <w:shd w:val="clear" w:color="auto" w:fill="auto"/>
            <w:vAlign w:val="bottom"/>
          </w:tcPr>
          <w:p w14:paraId="4F43E1B5" w14:textId="77777777" w:rsidR="004606B8" w:rsidRPr="009C4A09" w:rsidRDefault="004606B8" w:rsidP="009C4A09">
            <w:pPr>
              <w:spacing w:line="360" w:lineRule="auto"/>
              <w:jc w:val="both"/>
              <w:rPr>
                <w:rFonts w:ascii="Lato" w:eastAsia="Times New Roman" w:hAnsi="Lato"/>
                <w:sz w:val="24"/>
                <w:szCs w:val="24"/>
              </w:rPr>
            </w:pPr>
            <w:r w:rsidRPr="009C4A09">
              <w:rPr>
                <w:rFonts w:ascii="Lato" w:eastAsia="Times New Roman" w:hAnsi="Lato"/>
                <w:sz w:val="24"/>
                <w:szCs w:val="24"/>
              </w:rPr>
              <w:t>MAGI</w:t>
            </w:r>
          </w:p>
        </w:tc>
        <w:tc>
          <w:tcPr>
            <w:tcW w:w="240" w:type="dxa"/>
            <w:shd w:val="clear" w:color="auto" w:fill="auto"/>
            <w:vAlign w:val="bottom"/>
          </w:tcPr>
          <w:p w14:paraId="7A36BF22"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214F7689"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008330ED"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43F8AEB1"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40" w:type="dxa"/>
            <w:shd w:val="clear" w:color="auto" w:fill="auto"/>
            <w:vAlign w:val="bottom"/>
          </w:tcPr>
          <w:p w14:paraId="365297CA"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20" w:type="dxa"/>
            <w:shd w:val="clear" w:color="auto" w:fill="auto"/>
            <w:vAlign w:val="bottom"/>
          </w:tcPr>
          <w:p w14:paraId="1995FD5F"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2A25E8F3"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0B66780A"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20" w:type="dxa"/>
            <w:shd w:val="clear" w:color="auto" w:fill="auto"/>
            <w:vAlign w:val="bottom"/>
          </w:tcPr>
          <w:p w14:paraId="7517CF3A" w14:textId="77777777" w:rsidR="004606B8" w:rsidRPr="009C4A09" w:rsidRDefault="004606B8" w:rsidP="009C4A09">
            <w:pPr>
              <w:spacing w:line="360" w:lineRule="auto"/>
              <w:jc w:val="both"/>
              <w:rPr>
                <w:rFonts w:ascii="Lato" w:eastAsia="Times New Roman" w:hAnsi="Lato"/>
                <w:sz w:val="24"/>
                <w:szCs w:val="24"/>
              </w:rPr>
            </w:pPr>
          </w:p>
        </w:tc>
        <w:tc>
          <w:tcPr>
            <w:tcW w:w="2360" w:type="dxa"/>
            <w:shd w:val="clear" w:color="auto" w:fill="auto"/>
            <w:vAlign w:val="bottom"/>
          </w:tcPr>
          <w:p w14:paraId="2D75DBBB"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1D7B71EC"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23CE2E2C"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37CE13BE"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77D83DFB"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3DCEBDD8" w14:textId="77777777" w:rsidR="004606B8" w:rsidRPr="009C4A09" w:rsidRDefault="004606B8" w:rsidP="009C4A09">
            <w:pPr>
              <w:spacing w:line="360" w:lineRule="auto"/>
              <w:jc w:val="both"/>
              <w:rPr>
                <w:rFonts w:ascii="Lato" w:eastAsia="Times New Roman" w:hAnsi="Lato"/>
                <w:sz w:val="24"/>
                <w:szCs w:val="24"/>
              </w:rPr>
            </w:pPr>
          </w:p>
        </w:tc>
        <w:tc>
          <w:tcPr>
            <w:tcW w:w="160" w:type="dxa"/>
            <w:shd w:val="clear" w:color="auto" w:fill="auto"/>
            <w:vAlign w:val="bottom"/>
          </w:tcPr>
          <w:p w14:paraId="3F55E475" w14:textId="77777777" w:rsidR="004606B8" w:rsidRPr="009C4A09" w:rsidRDefault="004606B8" w:rsidP="009C4A09">
            <w:pPr>
              <w:spacing w:line="360" w:lineRule="auto"/>
              <w:jc w:val="both"/>
              <w:rPr>
                <w:rFonts w:ascii="Lato" w:eastAsia="Times New Roman" w:hAnsi="Lato"/>
                <w:sz w:val="24"/>
                <w:szCs w:val="24"/>
              </w:rPr>
            </w:pPr>
          </w:p>
        </w:tc>
      </w:tr>
      <w:tr w:rsidR="004606B8" w:rsidRPr="009C4A09" w14:paraId="3B25B872" w14:textId="77777777">
        <w:trPr>
          <w:trHeight w:val="242"/>
        </w:trPr>
        <w:tc>
          <w:tcPr>
            <w:tcW w:w="1840" w:type="dxa"/>
            <w:shd w:val="clear" w:color="auto" w:fill="auto"/>
            <w:vAlign w:val="bottom"/>
          </w:tcPr>
          <w:p w14:paraId="3418264F" w14:textId="77777777" w:rsidR="004606B8" w:rsidRPr="009C4A09" w:rsidRDefault="004606B8" w:rsidP="009C4A09">
            <w:pPr>
              <w:spacing w:line="360" w:lineRule="auto"/>
              <w:jc w:val="both"/>
              <w:rPr>
                <w:rFonts w:ascii="Lato" w:eastAsia="Times New Roman" w:hAnsi="Lato"/>
                <w:sz w:val="24"/>
                <w:szCs w:val="24"/>
              </w:rPr>
            </w:pPr>
            <w:r w:rsidRPr="009C4A09">
              <w:rPr>
                <w:rFonts w:ascii="Lato" w:eastAsia="Times New Roman" w:hAnsi="Lato"/>
                <w:sz w:val="24"/>
                <w:szCs w:val="24"/>
              </w:rPr>
              <w:t>Margin Notes</w:t>
            </w:r>
          </w:p>
        </w:tc>
        <w:tc>
          <w:tcPr>
            <w:tcW w:w="240" w:type="dxa"/>
            <w:shd w:val="clear" w:color="auto" w:fill="auto"/>
            <w:vAlign w:val="bottom"/>
          </w:tcPr>
          <w:p w14:paraId="1D8282A9"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32DB5EB1"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24CC8937"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55B8BF72"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40" w:type="dxa"/>
            <w:shd w:val="clear" w:color="auto" w:fill="auto"/>
            <w:vAlign w:val="bottom"/>
          </w:tcPr>
          <w:p w14:paraId="2B9568A9"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1DDCD29E"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40" w:type="dxa"/>
            <w:shd w:val="clear" w:color="auto" w:fill="auto"/>
            <w:vAlign w:val="bottom"/>
          </w:tcPr>
          <w:p w14:paraId="3B88CC38"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0A0F4B80"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07D02819" w14:textId="77777777" w:rsidR="004606B8" w:rsidRPr="009C4A09" w:rsidRDefault="004606B8" w:rsidP="009C4A09">
            <w:pPr>
              <w:spacing w:line="360" w:lineRule="auto"/>
              <w:jc w:val="both"/>
              <w:rPr>
                <w:rFonts w:ascii="Lato" w:eastAsia="Times New Roman" w:hAnsi="Lato"/>
                <w:sz w:val="24"/>
                <w:szCs w:val="24"/>
              </w:rPr>
            </w:pPr>
          </w:p>
        </w:tc>
        <w:tc>
          <w:tcPr>
            <w:tcW w:w="2360" w:type="dxa"/>
            <w:shd w:val="clear" w:color="auto" w:fill="auto"/>
            <w:vAlign w:val="bottom"/>
          </w:tcPr>
          <w:p w14:paraId="579EFC35"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093E4EC8"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3660F3BF"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4073BCDB"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3320E890"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1086AF56" w14:textId="77777777" w:rsidR="004606B8" w:rsidRPr="009C4A09" w:rsidRDefault="004606B8" w:rsidP="009C4A09">
            <w:pPr>
              <w:spacing w:line="360" w:lineRule="auto"/>
              <w:jc w:val="both"/>
              <w:rPr>
                <w:rFonts w:ascii="Lato" w:eastAsia="Times New Roman" w:hAnsi="Lato"/>
                <w:sz w:val="24"/>
                <w:szCs w:val="24"/>
              </w:rPr>
            </w:pPr>
          </w:p>
        </w:tc>
        <w:tc>
          <w:tcPr>
            <w:tcW w:w="160" w:type="dxa"/>
            <w:shd w:val="clear" w:color="auto" w:fill="auto"/>
            <w:vAlign w:val="bottom"/>
          </w:tcPr>
          <w:p w14:paraId="1A01339C" w14:textId="77777777" w:rsidR="004606B8" w:rsidRPr="009C4A09" w:rsidRDefault="004606B8" w:rsidP="009C4A09">
            <w:pPr>
              <w:spacing w:line="360" w:lineRule="auto"/>
              <w:jc w:val="both"/>
              <w:rPr>
                <w:rFonts w:ascii="Lato" w:eastAsia="Times New Roman" w:hAnsi="Lato"/>
                <w:sz w:val="24"/>
                <w:szCs w:val="24"/>
              </w:rPr>
            </w:pPr>
          </w:p>
        </w:tc>
      </w:tr>
      <w:tr w:rsidR="004606B8" w:rsidRPr="009C4A09" w14:paraId="26BA2150" w14:textId="77777777">
        <w:trPr>
          <w:trHeight w:val="240"/>
        </w:trPr>
        <w:tc>
          <w:tcPr>
            <w:tcW w:w="1840" w:type="dxa"/>
            <w:shd w:val="clear" w:color="auto" w:fill="auto"/>
            <w:vAlign w:val="bottom"/>
          </w:tcPr>
          <w:p w14:paraId="3121BFE9" w14:textId="77777777" w:rsidR="004606B8" w:rsidRPr="009C4A09" w:rsidRDefault="004606B8" w:rsidP="009C4A09">
            <w:pPr>
              <w:spacing w:line="360" w:lineRule="auto"/>
              <w:jc w:val="both"/>
              <w:rPr>
                <w:rFonts w:ascii="Lato" w:eastAsia="Times New Roman" w:hAnsi="Lato"/>
                <w:sz w:val="24"/>
                <w:szCs w:val="24"/>
              </w:rPr>
            </w:pPr>
            <w:proofErr w:type="spellStart"/>
            <w:r w:rsidRPr="009C4A09">
              <w:rPr>
                <w:rFonts w:ascii="Lato" w:eastAsia="Times New Roman" w:hAnsi="Lato"/>
                <w:sz w:val="24"/>
                <w:szCs w:val="24"/>
              </w:rPr>
              <w:t>NewsDude</w:t>
            </w:r>
            <w:proofErr w:type="spellEnd"/>
          </w:p>
        </w:tc>
        <w:tc>
          <w:tcPr>
            <w:tcW w:w="240" w:type="dxa"/>
            <w:shd w:val="clear" w:color="auto" w:fill="auto"/>
            <w:vAlign w:val="bottom"/>
          </w:tcPr>
          <w:p w14:paraId="76CC26F5"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10FF72A1"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32DD3413"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6B238F79"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40" w:type="dxa"/>
            <w:shd w:val="clear" w:color="auto" w:fill="auto"/>
            <w:vAlign w:val="bottom"/>
          </w:tcPr>
          <w:p w14:paraId="4E43F53D"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20240EBD"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40" w:type="dxa"/>
            <w:shd w:val="clear" w:color="auto" w:fill="auto"/>
            <w:vAlign w:val="bottom"/>
          </w:tcPr>
          <w:p w14:paraId="22561984"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5C1DA0E9"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20" w:type="dxa"/>
            <w:shd w:val="clear" w:color="auto" w:fill="auto"/>
            <w:vAlign w:val="bottom"/>
          </w:tcPr>
          <w:p w14:paraId="77B3012E" w14:textId="77777777" w:rsidR="004606B8" w:rsidRPr="009C4A09" w:rsidRDefault="004606B8" w:rsidP="009C4A09">
            <w:pPr>
              <w:spacing w:line="360" w:lineRule="auto"/>
              <w:jc w:val="both"/>
              <w:rPr>
                <w:rFonts w:ascii="Lato" w:eastAsia="Times New Roman" w:hAnsi="Lato"/>
                <w:sz w:val="24"/>
                <w:szCs w:val="24"/>
              </w:rPr>
            </w:pPr>
          </w:p>
        </w:tc>
        <w:tc>
          <w:tcPr>
            <w:tcW w:w="2360" w:type="dxa"/>
            <w:shd w:val="clear" w:color="auto" w:fill="auto"/>
            <w:vAlign w:val="bottom"/>
          </w:tcPr>
          <w:p w14:paraId="29412930"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43D5EA6F"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008F6F8E"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19B75C27"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2A56F52D"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65087661" w14:textId="77777777" w:rsidR="004606B8" w:rsidRPr="009C4A09" w:rsidRDefault="004606B8" w:rsidP="009C4A09">
            <w:pPr>
              <w:spacing w:line="360" w:lineRule="auto"/>
              <w:jc w:val="both"/>
              <w:rPr>
                <w:rFonts w:ascii="Lato" w:eastAsia="Times New Roman" w:hAnsi="Lato"/>
                <w:sz w:val="24"/>
                <w:szCs w:val="24"/>
              </w:rPr>
            </w:pPr>
          </w:p>
        </w:tc>
        <w:tc>
          <w:tcPr>
            <w:tcW w:w="160" w:type="dxa"/>
            <w:shd w:val="clear" w:color="auto" w:fill="auto"/>
            <w:vAlign w:val="bottom"/>
          </w:tcPr>
          <w:p w14:paraId="10B2642F" w14:textId="77777777" w:rsidR="004606B8" w:rsidRPr="009C4A09" w:rsidRDefault="004606B8" w:rsidP="009C4A09">
            <w:pPr>
              <w:spacing w:line="360" w:lineRule="auto"/>
              <w:jc w:val="both"/>
              <w:rPr>
                <w:rFonts w:ascii="Lato" w:eastAsia="Times New Roman" w:hAnsi="Lato"/>
                <w:sz w:val="24"/>
                <w:szCs w:val="24"/>
              </w:rPr>
            </w:pPr>
          </w:p>
        </w:tc>
      </w:tr>
      <w:tr w:rsidR="004606B8" w:rsidRPr="009C4A09" w14:paraId="361B9A62" w14:textId="77777777">
        <w:trPr>
          <w:trHeight w:val="242"/>
        </w:trPr>
        <w:tc>
          <w:tcPr>
            <w:tcW w:w="1840" w:type="dxa"/>
            <w:shd w:val="clear" w:color="auto" w:fill="auto"/>
            <w:vAlign w:val="bottom"/>
          </w:tcPr>
          <w:p w14:paraId="4D9CC36B" w14:textId="77777777" w:rsidR="004606B8" w:rsidRPr="009C4A09" w:rsidRDefault="004606B8" w:rsidP="009C4A09">
            <w:pPr>
              <w:spacing w:line="360" w:lineRule="auto"/>
              <w:jc w:val="both"/>
              <w:rPr>
                <w:rFonts w:ascii="Lato" w:eastAsia="Times New Roman" w:hAnsi="Lato"/>
                <w:sz w:val="24"/>
                <w:szCs w:val="24"/>
              </w:rPr>
            </w:pPr>
            <w:r w:rsidRPr="009C4A09">
              <w:rPr>
                <w:rFonts w:ascii="Lato" w:eastAsia="Times New Roman" w:hAnsi="Lato"/>
                <w:sz w:val="24"/>
                <w:szCs w:val="24"/>
              </w:rPr>
              <w:t>Open Sesame!</w:t>
            </w:r>
          </w:p>
        </w:tc>
        <w:tc>
          <w:tcPr>
            <w:tcW w:w="240" w:type="dxa"/>
            <w:shd w:val="clear" w:color="auto" w:fill="auto"/>
            <w:vAlign w:val="bottom"/>
          </w:tcPr>
          <w:p w14:paraId="1201B30B"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663E784C"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0599EA82"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7CC62A1B"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40" w:type="dxa"/>
            <w:shd w:val="clear" w:color="auto" w:fill="auto"/>
            <w:vAlign w:val="bottom"/>
          </w:tcPr>
          <w:p w14:paraId="594A4671"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117D47FA"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0E3EFD04"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217D48F6"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20" w:type="dxa"/>
            <w:shd w:val="clear" w:color="auto" w:fill="auto"/>
            <w:vAlign w:val="bottom"/>
          </w:tcPr>
          <w:p w14:paraId="5E64DC48" w14:textId="77777777" w:rsidR="004606B8" w:rsidRPr="009C4A09" w:rsidRDefault="004606B8" w:rsidP="009C4A09">
            <w:pPr>
              <w:spacing w:line="360" w:lineRule="auto"/>
              <w:jc w:val="both"/>
              <w:rPr>
                <w:rFonts w:ascii="Lato" w:eastAsia="Times New Roman" w:hAnsi="Lato"/>
                <w:sz w:val="24"/>
                <w:szCs w:val="24"/>
              </w:rPr>
            </w:pPr>
          </w:p>
        </w:tc>
        <w:tc>
          <w:tcPr>
            <w:tcW w:w="2360" w:type="dxa"/>
            <w:shd w:val="clear" w:color="auto" w:fill="auto"/>
            <w:vAlign w:val="bottom"/>
          </w:tcPr>
          <w:p w14:paraId="5E63AAF8"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30A2CCC1"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7095C7BA"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3D1C0C94"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781B53B7"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4B679E66" w14:textId="77777777" w:rsidR="004606B8" w:rsidRPr="009C4A09" w:rsidRDefault="004606B8" w:rsidP="009C4A09">
            <w:pPr>
              <w:spacing w:line="360" w:lineRule="auto"/>
              <w:jc w:val="both"/>
              <w:rPr>
                <w:rFonts w:ascii="Lato" w:eastAsia="Times New Roman" w:hAnsi="Lato"/>
                <w:sz w:val="24"/>
                <w:szCs w:val="24"/>
              </w:rPr>
            </w:pPr>
          </w:p>
        </w:tc>
        <w:tc>
          <w:tcPr>
            <w:tcW w:w="160" w:type="dxa"/>
            <w:shd w:val="clear" w:color="auto" w:fill="auto"/>
            <w:vAlign w:val="bottom"/>
          </w:tcPr>
          <w:p w14:paraId="61347FE7" w14:textId="77777777" w:rsidR="004606B8" w:rsidRPr="009C4A09" w:rsidRDefault="004606B8" w:rsidP="009C4A09">
            <w:pPr>
              <w:spacing w:line="360" w:lineRule="auto"/>
              <w:jc w:val="both"/>
              <w:rPr>
                <w:rFonts w:ascii="Lato" w:eastAsia="Times New Roman" w:hAnsi="Lato"/>
                <w:sz w:val="24"/>
                <w:szCs w:val="24"/>
              </w:rPr>
            </w:pPr>
          </w:p>
        </w:tc>
      </w:tr>
      <w:tr w:rsidR="004606B8" w:rsidRPr="009C4A09" w14:paraId="3AAB400B" w14:textId="77777777">
        <w:trPr>
          <w:trHeight w:val="233"/>
        </w:trPr>
        <w:tc>
          <w:tcPr>
            <w:tcW w:w="1840" w:type="dxa"/>
            <w:shd w:val="clear" w:color="auto" w:fill="auto"/>
            <w:vAlign w:val="bottom"/>
          </w:tcPr>
          <w:p w14:paraId="5BFE76CB" w14:textId="77777777" w:rsidR="004606B8" w:rsidRPr="009C4A09" w:rsidRDefault="004606B8" w:rsidP="009C4A09">
            <w:pPr>
              <w:spacing w:line="360" w:lineRule="auto"/>
              <w:jc w:val="both"/>
              <w:rPr>
                <w:rFonts w:ascii="Lato" w:eastAsia="Times New Roman" w:hAnsi="Lato"/>
                <w:sz w:val="24"/>
                <w:szCs w:val="24"/>
              </w:rPr>
            </w:pPr>
            <w:r w:rsidRPr="009C4A09">
              <w:rPr>
                <w:rFonts w:ascii="Lato" w:eastAsia="Times New Roman" w:hAnsi="Lato"/>
                <w:sz w:val="24"/>
                <w:szCs w:val="24"/>
              </w:rPr>
              <w:t xml:space="preserve">Personal </w:t>
            </w:r>
            <w:proofErr w:type="spellStart"/>
            <w:r w:rsidRPr="009C4A09">
              <w:rPr>
                <w:rFonts w:ascii="Lato" w:eastAsia="Times New Roman" w:hAnsi="Lato"/>
                <w:sz w:val="24"/>
                <w:szCs w:val="24"/>
              </w:rPr>
              <w:t>WebWatcher</w:t>
            </w:r>
            <w:proofErr w:type="spellEnd"/>
          </w:p>
        </w:tc>
        <w:tc>
          <w:tcPr>
            <w:tcW w:w="240" w:type="dxa"/>
            <w:shd w:val="clear" w:color="auto" w:fill="auto"/>
            <w:vAlign w:val="bottom"/>
          </w:tcPr>
          <w:p w14:paraId="4C2037BE"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0B074061"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303D803D"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426D6413"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40" w:type="dxa"/>
            <w:shd w:val="clear" w:color="auto" w:fill="auto"/>
            <w:vAlign w:val="bottom"/>
          </w:tcPr>
          <w:p w14:paraId="79A5046A"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4AA75CB4"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119C4B85"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3409F6E6"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20" w:type="dxa"/>
            <w:shd w:val="clear" w:color="auto" w:fill="auto"/>
            <w:vAlign w:val="bottom"/>
          </w:tcPr>
          <w:p w14:paraId="7D519743" w14:textId="77777777" w:rsidR="004606B8" w:rsidRPr="009C4A09" w:rsidRDefault="004606B8" w:rsidP="009C4A09">
            <w:pPr>
              <w:spacing w:line="360" w:lineRule="auto"/>
              <w:jc w:val="both"/>
              <w:rPr>
                <w:rFonts w:ascii="Lato" w:eastAsia="Times New Roman" w:hAnsi="Lato"/>
                <w:sz w:val="24"/>
                <w:szCs w:val="24"/>
              </w:rPr>
            </w:pPr>
          </w:p>
        </w:tc>
        <w:tc>
          <w:tcPr>
            <w:tcW w:w="2360" w:type="dxa"/>
            <w:shd w:val="clear" w:color="auto" w:fill="auto"/>
            <w:vAlign w:val="bottom"/>
          </w:tcPr>
          <w:p w14:paraId="3E24F102"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2A3EA362"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400EAF48"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0E673E57"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29CF59A3"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12AE8760" w14:textId="77777777" w:rsidR="004606B8" w:rsidRPr="009C4A09" w:rsidRDefault="004606B8" w:rsidP="009C4A09">
            <w:pPr>
              <w:spacing w:line="360" w:lineRule="auto"/>
              <w:jc w:val="both"/>
              <w:rPr>
                <w:rFonts w:ascii="Lato" w:eastAsia="Times New Roman" w:hAnsi="Lato"/>
                <w:sz w:val="24"/>
                <w:szCs w:val="24"/>
              </w:rPr>
            </w:pPr>
          </w:p>
        </w:tc>
        <w:tc>
          <w:tcPr>
            <w:tcW w:w="160" w:type="dxa"/>
            <w:shd w:val="clear" w:color="auto" w:fill="auto"/>
            <w:vAlign w:val="bottom"/>
          </w:tcPr>
          <w:p w14:paraId="4C8C3A74" w14:textId="77777777" w:rsidR="004606B8" w:rsidRPr="009C4A09" w:rsidRDefault="004606B8" w:rsidP="009C4A09">
            <w:pPr>
              <w:spacing w:line="360" w:lineRule="auto"/>
              <w:jc w:val="both"/>
              <w:rPr>
                <w:rFonts w:ascii="Lato" w:eastAsia="Times New Roman" w:hAnsi="Lato"/>
                <w:sz w:val="24"/>
                <w:szCs w:val="24"/>
              </w:rPr>
            </w:pPr>
          </w:p>
        </w:tc>
      </w:tr>
      <w:tr w:rsidR="004606B8" w:rsidRPr="009C4A09" w14:paraId="6BC27240" w14:textId="77777777">
        <w:trPr>
          <w:trHeight w:val="240"/>
        </w:trPr>
        <w:tc>
          <w:tcPr>
            <w:tcW w:w="1840" w:type="dxa"/>
            <w:shd w:val="clear" w:color="auto" w:fill="auto"/>
            <w:vAlign w:val="bottom"/>
          </w:tcPr>
          <w:p w14:paraId="56C4BFE9" w14:textId="77777777" w:rsidR="004606B8" w:rsidRPr="009C4A09" w:rsidRDefault="004606B8" w:rsidP="009C4A09">
            <w:pPr>
              <w:spacing w:line="360" w:lineRule="auto"/>
              <w:jc w:val="both"/>
              <w:rPr>
                <w:rFonts w:ascii="Lato" w:eastAsia="Times New Roman" w:hAnsi="Lato"/>
                <w:sz w:val="24"/>
                <w:szCs w:val="24"/>
              </w:rPr>
            </w:pPr>
            <w:r w:rsidRPr="009C4A09">
              <w:rPr>
                <w:rFonts w:ascii="Lato" w:eastAsia="Times New Roman" w:hAnsi="Lato"/>
                <w:sz w:val="24"/>
                <w:szCs w:val="24"/>
              </w:rPr>
              <w:t>Remembrance agent</w:t>
            </w:r>
          </w:p>
        </w:tc>
        <w:tc>
          <w:tcPr>
            <w:tcW w:w="240" w:type="dxa"/>
            <w:shd w:val="clear" w:color="auto" w:fill="auto"/>
            <w:vAlign w:val="bottom"/>
          </w:tcPr>
          <w:p w14:paraId="55032649"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74E093C9"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66927AFB"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1C84DDDB"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40" w:type="dxa"/>
            <w:shd w:val="clear" w:color="auto" w:fill="auto"/>
            <w:vAlign w:val="bottom"/>
          </w:tcPr>
          <w:p w14:paraId="303FD8E6"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1C70CE31"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2EA2F116"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3C07B72D" w14:textId="77777777" w:rsidR="004606B8" w:rsidRPr="009C4A09" w:rsidRDefault="004606B8" w:rsidP="009C4A09">
            <w:pPr>
              <w:spacing w:line="360" w:lineRule="auto"/>
              <w:ind w:left="60"/>
              <w:jc w:val="both"/>
              <w:rPr>
                <w:rFonts w:ascii="Lato" w:eastAsia="Times New Roman" w:hAnsi="Lato"/>
                <w:sz w:val="24"/>
                <w:szCs w:val="24"/>
              </w:rPr>
            </w:pPr>
            <w:r w:rsidRPr="009C4A09">
              <w:rPr>
                <w:rFonts w:ascii="Lato" w:eastAsia="Times New Roman" w:hAnsi="Lato"/>
                <w:sz w:val="24"/>
                <w:szCs w:val="24"/>
              </w:rPr>
              <w:t>o</w:t>
            </w:r>
          </w:p>
        </w:tc>
        <w:tc>
          <w:tcPr>
            <w:tcW w:w="220" w:type="dxa"/>
            <w:shd w:val="clear" w:color="auto" w:fill="auto"/>
            <w:vAlign w:val="bottom"/>
          </w:tcPr>
          <w:p w14:paraId="0F0B1F8E" w14:textId="77777777" w:rsidR="004606B8" w:rsidRPr="009C4A09" w:rsidRDefault="004606B8" w:rsidP="009C4A09">
            <w:pPr>
              <w:spacing w:line="360" w:lineRule="auto"/>
              <w:jc w:val="both"/>
              <w:rPr>
                <w:rFonts w:ascii="Lato" w:eastAsia="Times New Roman" w:hAnsi="Lato"/>
                <w:sz w:val="24"/>
                <w:szCs w:val="24"/>
              </w:rPr>
            </w:pPr>
          </w:p>
        </w:tc>
        <w:tc>
          <w:tcPr>
            <w:tcW w:w="2360" w:type="dxa"/>
            <w:shd w:val="clear" w:color="auto" w:fill="auto"/>
            <w:vAlign w:val="bottom"/>
          </w:tcPr>
          <w:p w14:paraId="38C634C5"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26E34D86"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7921CCFE"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20C218C6" w14:textId="77777777" w:rsidR="004606B8" w:rsidRPr="009C4A09" w:rsidRDefault="004606B8" w:rsidP="009C4A09">
            <w:pPr>
              <w:spacing w:line="360" w:lineRule="auto"/>
              <w:jc w:val="both"/>
              <w:rPr>
                <w:rFonts w:ascii="Lato" w:eastAsia="Times New Roman" w:hAnsi="Lato"/>
                <w:sz w:val="24"/>
                <w:szCs w:val="24"/>
              </w:rPr>
            </w:pPr>
          </w:p>
        </w:tc>
        <w:tc>
          <w:tcPr>
            <w:tcW w:w="240" w:type="dxa"/>
            <w:shd w:val="clear" w:color="auto" w:fill="auto"/>
            <w:vAlign w:val="bottom"/>
          </w:tcPr>
          <w:p w14:paraId="513D1801" w14:textId="77777777" w:rsidR="004606B8" w:rsidRPr="009C4A09" w:rsidRDefault="004606B8" w:rsidP="009C4A09">
            <w:pPr>
              <w:spacing w:line="360" w:lineRule="auto"/>
              <w:jc w:val="both"/>
              <w:rPr>
                <w:rFonts w:ascii="Lato" w:eastAsia="Times New Roman" w:hAnsi="Lato"/>
                <w:sz w:val="24"/>
                <w:szCs w:val="24"/>
              </w:rPr>
            </w:pPr>
          </w:p>
        </w:tc>
        <w:tc>
          <w:tcPr>
            <w:tcW w:w="220" w:type="dxa"/>
            <w:shd w:val="clear" w:color="auto" w:fill="auto"/>
            <w:vAlign w:val="bottom"/>
          </w:tcPr>
          <w:p w14:paraId="2FCEC16B" w14:textId="77777777" w:rsidR="004606B8" w:rsidRPr="009C4A09" w:rsidRDefault="004606B8" w:rsidP="009C4A09">
            <w:pPr>
              <w:spacing w:line="360" w:lineRule="auto"/>
              <w:jc w:val="both"/>
              <w:rPr>
                <w:rFonts w:ascii="Lato" w:eastAsia="Times New Roman" w:hAnsi="Lato"/>
                <w:sz w:val="24"/>
                <w:szCs w:val="24"/>
              </w:rPr>
            </w:pPr>
          </w:p>
        </w:tc>
        <w:tc>
          <w:tcPr>
            <w:tcW w:w="160" w:type="dxa"/>
            <w:shd w:val="clear" w:color="auto" w:fill="auto"/>
            <w:vAlign w:val="bottom"/>
          </w:tcPr>
          <w:p w14:paraId="29DF04A8" w14:textId="77777777" w:rsidR="004606B8" w:rsidRPr="009C4A09" w:rsidRDefault="004606B8" w:rsidP="009C4A09">
            <w:pPr>
              <w:spacing w:line="360" w:lineRule="auto"/>
              <w:jc w:val="both"/>
              <w:rPr>
                <w:rFonts w:ascii="Lato" w:eastAsia="Times New Roman" w:hAnsi="Lato"/>
                <w:sz w:val="24"/>
                <w:szCs w:val="24"/>
              </w:rPr>
            </w:pPr>
          </w:p>
        </w:tc>
      </w:tr>
    </w:tbl>
    <w:p w14:paraId="1DA5FD8F" w14:textId="77777777" w:rsidR="004606B8" w:rsidRPr="009C4A09" w:rsidRDefault="004606B8" w:rsidP="009C4A09">
      <w:pPr>
        <w:spacing w:line="360" w:lineRule="auto"/>
        <w:jc w:val="both"/>
        <w:rPr>
          <w:rFonts w:ascii="Lato" w:eastAsia="Times New Roman" w:hAnsi="Lato"/>
          <w:sz w:val="24"/>
          <w:szCs w:val="24"/>
        </w:rPr>
      </w:pPr>
    </w:p>
    <w:p w14:paraId="03FD179E" w14:textId="77777777" w:rsidR="004606B8" w:rsidRPr="009C4A09" w:rsidRDefault="004606B8" w:rsidP="009C4A09">
      <w:pPr>
        <w:spacing w:line="360" w:lineRule="auto"/>
        <w:jc w:val="both"/>
        <w:rPr>
          <w:rFonts w:ascii="Lato" w:eastAsia="Times New Roman" w:hAnsi="Lato"/>
          <w:sz w:val="24"/>
          <w:szCs w:val="24"/>
        </w:rPr>
      </w:pPr>
    </w:p>
    <w:p w14:paraId="1F7FB283" w14:textId="77777777" w:rsidR="004606B8" w:rsidRPr="009C4A09" w:rsidRDefault="004606B8" w:rsidP="009C4A09">
      <w:pPr>
        <w:spacing w:line="360" w:lineRule="auto"/>
        <w:jc w:val="both"/>
        <w:rPr>
          <w:rFonts w:ascii="Lato" w:eastAsia="Times New Roman" w:hAnsi="Lato"/>
          <w:sz w:val="24"/>
          <w:szCs w:val="24"/>
        </w:rPr>
      </w:pPr>
    </w:p>
    <w:p w14:paraId="2F40DB07" w14:textId="77777777" w:rsidR="00F3254A" w:rsidRDefault="00F3254A" w:rsidP="004606B8">
      <w:pPr>
        <w:tabs>
          <w:tab w:val="left" w:pos="2415"/>
        </w:tabs>
        <w:spacing w:line="360" w:lineRule="auto"/>
        <w:jc w:val="center"/>
        <w:rPr>
          <w:rFonts w:ascii="Lato" w:eastAsia="Arial" w:hAnsi="Lato"/>
          <w:b/>
          <w:sz w:val="28"/>
          <w:szCs w:val="28"/>
        </w:rPr>
      </w:pPr>
      <w:bookmarkStart w:id="16" w:name="page18"/>
      <w:bookmarkEnd w:id="16"/>
    </w:p>
    <w:p w14:paraId="5CA847A6" w14:textId="77777777" w:rsidR="00F3254A" w:rsidRDefault="00F3254A" w:rsidP="004606B8">
      <w:pPr>
        <w:tabs>
          <w:tab w:val="left" w:pos="2415"/>
        </w:tabs>
        <w:spacing w:line="360" w:lineRule="auto"/>
        <w:jc w:val="center"/>
        <w:rPr>
          <w:rFonts w:ascii="Lato" w:eastAsia="Arial" w:hAnsi="Lato"/>
          <w:b/>
          <w:sz w:val="28"/>
          <w:szCs w:val="28"/>
        </w:rPr>
      </w:pPr>
    </w:p>
    <w:p w14:paraId="071E8BEB" w14:textId="77777777" w:rsidR="00F3254A" w:rsidRDefault="00F3254A" w:rsidP="004606B8">
      <w:pPr>
        <w:tabs>
          <w:tab w:val="left" w:pos="2415"/>
        </w:tabs>
        <w:spacing w:line="360" w:lineRule="auto"/>
        <w:jc w:val="center"/>
        <w:rPr>
          <w:rFonts w:ascii="Lato" w:eastAsia="Arial" w:hAnsi="Lato"/>
          <w:b/>
          <w:sz w:val="28"/>
          <w:szCs w:val="28"/>
        </w:rPr>
      </w:pPr>
    </w:p>
    <w:p w14:paraId="71DA10C4" w14:textId="77777777" w:rsidR="00F3254A" w:rsidRDefault="00F3254A" w:rsidP="004606B8">
      <w:pPr>
        <w:tabs>
          <w:tab w:val="left" w:pos="2415"/>
        </w:tabs>
        <w:spacing w:line="360" w:lineRule="auto"/>
        <w:jc w:val="center"/>
        <w:rPr>
          <w:rFonts w:ascii="Lato" w:eastAsia="Arial" w:hAnsi="Lato"/>
          <w:b/>
          <w:sz w:val="28"/>
          <w:szCs w:val="28"/>
        </w:rPr>
      </w:pPr>
    </w:p>
    <w:p w14:paraId="160BD5AC" w14:textId="77777777" w:rsidR="00F3254A" w:rsidRDefault="00F3254A" w:rsidP="004606B8">
      <w:pPr>
        <w:tabs>
          <w:tab w:val="left" w:pos="2415"/>
        </w:tabs>
        <w:spacing w:line="360" w:lineRule="auto"/>
        <w:jc w:val="center"/>
        <w:rPr>
          <w:rFonts w:ascii="Lato" w:eastAsia="Arial" w:hAnsi="Lato"/>
          <w:b/>
          <w:sz w:val="28"/>
          <w:szCs w:val="28"/>
        </w:rPr>
      </w:pPr>
    </w:p>
    <w:p w14:paraId="24C10023" w14:textId="77777777" w:rsidR="00F3254A" w:rsidRDefault="00F3254A" w:rsidP="004606B8">
      <w:pPr>
        <w:tabs>
          <w:tab w:val="left" w:pos="2415"/>
        </w:tabs>
        <w:spacing w:line="360" w:lineRule="auto"/>
        <w:jc w:val="center"/>
        <w:rPr>
          <w:rFonts w:ascii="Lato" w:eastAsia="Arial" w:hAnsi="Lato"/>
          <w:b/>
          <w:sz w:val="28"/>
          <w:szCs w:val="28"/>
        </w:rPr>
      </w:pPr>
    </w:p>
    <w:p w14:paraId="296A7C0B" w14:textId="5F10DB7C" w:rsidR="004606B8" w:rsidRPr="004606B8" w:rsidRDefault="004606B8" w:rsidP="004606B8">
      <w:pPr>
        <w:tabs>
          <w:tab w:val="left" w:pos="2415"/>
        </w:tabs>
        <w:spacing w:line="360" w:lineRule="auto"/>
        <w:jc w:val="center"/>
        <w:rPr>
          <w:rFonts w:ascii="Lato" w:eastAsia="Arial" w:hAnsi="Lato"/>
          <w:b/>
          <w:sz w:val="28"/>
          <w:szCs w:val="28"/>
        </w:rPr>
      </w:pPr>
      <w:r w:rsidRPr="004606B8">
        <w:rPr>
          <w:rFonts w:ascii="Lato" w:eastAsia="Arial" w:hAnsi="Lato"/>
          <w:b/>
          <w:sz w:val="28"/>
          <w:szCs w:val="28"/>
        </w:rPr>
        <w:t>Conclusions</w:t>
      </w:r>
    </w:p>
    <w:p w14:paraId="75257355" w14:textId="77777777" w:rsidR="004606B8" w:rsidRPr="009C4A09" w:rsidRDefault="004606B8" w:rsidP="009C4A09">
      <w:pPr>
        <w:spacing w:line="360" w:lineRule="auto"/>
        <w:jc w:val="both"/>
        <w:rPr>
          <w:rFonts w:ascii="Lato" w:eastAsia="Times New Roman" w:hAnsi="Lato"/>
          <w:sz w:val="24"/>
          <w:szCs w:val="24"/>
        </w:rPr>
      </w:pPr>
    </w:p>
    <w:p w14:paraId="38C66CB4"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Behavioural user modelling dominates the interface agent field. Behavioural user models are usually based on monitoring the user and/or asking the user for relevance feedback. The statistical information generated by these approaches is usually fed to some form of machine learning algorithm.</w:t>
      </w:r>
    </w:p>
    <w:p w14:paraId="2F4513BA" w14:textId="77777777" w:rsidR="004606B8" w:rsidRPr="009C4A09" w:rsidRDefault="004606B8" w:rsidP="009C4A09">
      <w:pPr>
        <w:spacing w:line="360" w:lineRule="auto"/>
        <w:jc w:val="both"/>
        <w:rPr>
          <w:rFonts w:ascii="Lato" w:eastAsia="Times New Roman" w:hAnsi="Lato"/>
          <w:sz w:val="24"/>
          <w:szCs w:val="24"/>
        </w:rPr>
      </w:pPr>
    </w:p>
    <w:p w14:paraId="0812945A"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 xml:space="preserve">Almost all the non-social interface agents reviewed use a textual, content-based learning approach, deriving information from user emails, web documents, </w:t>
      </w:r>
      <w:proofErr w:type="gramStart"/>
      <w:r w:rsidRPr="009C4A09">
        <w:rPr>
          <w:rFonts w:ascii="Lato" w:eastAsia="Times New Roman" w:hAnsi="Lato"/>
          <w:sz w:val="24"/>
          <w:szCs w:val="24"/>
        </w:rPr>
        <w:t>papers</w:t>
      </w:r>
      <w:proofErr w:type="gramEnd"/>
      <w:r w:rsidRPr="009C4A09">
        <w:rPr>
          <w:rFonts w:ascii="Lato" w:eastAsia="Times New Roman" w:hAnsi="Lato"/>
          <w:sz w:val="24"/>
          <w:szCs w:val="24"/>
        </w:rPr>
        <w:t xml:space="preserve"> and other such sources. The “bag of words” document representation dominates the field, with TF-IDF proving to be a popular choice of word weighting algorithm. Relevance feedback is normally used to provide labels for documents, allowing supervised learning techniques to be employed.</w:t>
      </w:r>
    </w:p>
    <w:p w14:paraId="4BD1E2A3" w14:textId="77777777" w:rsidR="004606B8" w:rsidRPr="009C4A09" w:rsidRDefault="004606B8" w:rsidP="009C4A09">
      <w:pPr>
        <w:spacing w:line="360" w:lineRule="auto"/>
        <w:jc w:val="both"/>
        <w:rPr>
          <w:rFonts w:ascii="Lato" w:eastAsia="Times New Roman" w:hAnsi="Lato"/>
          <w:sz w:val="24"/>
          <w:szCs w:val="24"/>
        </w:rPr>
      </w:pPr>
    </w:p>
    <w:p w14:paraId="4DF06BEB"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Social interface agents, using collaborative learning approaches, are in the minority, but have proved useful when systems have many users. The main problem with a purely social system is that performance is initially poor until such a time as enough people are using the system. Hybrid systems, using content-based techniques to bootstrap the learning process, do address this problem to some extent and comprise about half the social agents reviewed.</w:t>
      </w:r>
    </w:p>
    <w:p w14:paraId="1B68F502" w14:textId="77777777" w:rsidR="004606B8" w:rsidRPr="009C4A09" w:rsidRDefault="004606B8" w:rsidP="009C4A09">
      <w:pPr>
        <w:spacing w:line="360" w:lineRule="auto"/>
        <w:jc w:val="both"/>
        <w:rPr>
          <w:rFonts w:ascii="Lato" w:eastAsia="Times New Roman" w:hAnsi="Lato"/>
          <w:sz w:val="24"/>
          <w:szCs w:val="24"/>
        </w:rPr>
      </w:pPr>
    </w:p>
    <w:p w14:paraId="248C1104"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 xml:space="preserve">Experimental results, where published, tend to be either qualitative user studies or quantitative measurements against benchmark document collections. </w:t>
      </w:r>
      <w:proofErr w:type="spellStart"/>
      <w:r w:rsidRPr="009C4A09">
        <w:rPr>
          <w:rFonts w:ascii="Lato" w:eastAsia="Times New Roman" w:hAnsi="Lato"/>
          <w:sz w:val="24"/>
          <w:szCs w:val="24"/>
        </w:rPr>
        <w:t>Nawana</w:t>
      </w:r>
      <w:proofErr w:type="spellEnd"/>
      <w:r w:rsidRPr="009C4A09">
        <w:rPr>
          <w:rFonts w:ascii="Lato" w:eastAsia="Times New Roman" w:hAnsi="Lato"/>
          <w:sz w:val="24"/>
          <w:szCs w:val="24"/>
        </w:rPr>
        <w:t xml:space="preserve"> [54] has observed that it is yet to be proven that interface agents </w:t>
      </w:r>
      <w:proofErr w:type="gramStart"/>
      <w:r w:rsidRPr="009C4A09">
        <w:rPr>
          <w:rFonts w:ascii="Lato" w:eastAsia="Times New Roman" w:hAnsi="Lato"/>
          <w:sz w:val="24"/>
          <w:szCs w:val="24"/>
        </w:rPr>
        <w:t>actually help</w:t>
      </w:r>
      <w:proofErr w:type="gramEnd"/>
      <w:r w:rsidRPr="009C4A09">
        <w:rPr>
          <w:rFonts w:ascii="Lato" w:eastAsia="Times New Roman" w:hAnsi="Lato"/>
          <w:sz w:val="24"/>
          <w:szCs w:val="24"/>
        </w:rPr>
        <w:t xml:space="preserve"> people at all. To gain evidence to this end, experiments with real users in real work settings must be performed, and ways found to compare different approaches with criteria such as helpfulness and usefulness. Only then will the interface agent community be able to put some scientific weight behind the many claims made over the last few years for “intelligent agents”.</w:t>
      </w:r>
    </w:p>
    <w:p w14:paraId="2C757E47" w14:textId="77777777" w:rsidR="004606B8" w:rsidRPr="009C4A09" w:rsidRDefault="004606B8" w:rsidP="009C4A09">
      <w:pPr>
        <w:spacing w:line="360" w:lineRule="auto"/>
        <w:jc w:val="both"/>
        <w:rPr>
          <w:rFonts w:ascii="Lato" w:eastAsia="Times New Roman" w:hAnsi="Lato"/>
          <w:sz w:val="24"/>
          <w:szCs w:val="24"/>
        </w:rPr>
      </w:pPr>
    </w:p>
    <w:p w14:paraId="327A29A2"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The question is: how do current systems measure up to the challenges previously identified within the interface agent field?</w:t>
      </w:r>
    </w:p>
    <w:p w14:paraId="139BFC67" w14:textId="77777777" w:rsidR="004606B8" w:rsidRPr="009C4A09" w:rsidRDefault="004606B8" w:rsidP="009C4A09">
      <w:pPr>
        <w:spacing w:line="360" w:lineRule="auto"/>
        <w:jc w:val="both"/>
        <w:rPr>
          <w:rFonts w:ascii="Lato" w:eastAsia="Times New Roman" w:hAnsi="Lato"/>
          <w:sz w:val="24"/>
          <w:szCs w:val="24"/>
        </w:rPr>
      </w:pPr>
    </w:p>
    <w:p w14:paraId="622EB902" w14:textId="77777777" w:rsidR="004606B8" w:rsidRPr="00F3254A" w:rsidRDefault="004606B8" w:rsidP="009C4A09">
      <w:pPr>
        <w:spacing w:line="360" w:lineRule="auto"/>
        <w:ind w:left="360"/>
        <w:jc w:val="both"/>
        <w:rPr>
          <w:rFonts w:ascii="Lato" w:eastAsia="Times New Roman" w:hAnsi="Lato"/>
          <w:b/>
          <w:bCs/>
          <w:sz w:val="28"/>
          <w:szCs w:val="28"/>
        </w:rPr>
      </w:pPr>
      <w:r w:rsidRPr="00F3254A">
        <w:rPr>
          <w:rFonts w:ascii="Lato" w:eastAsia="Times New Roman" w:hAnsi="Lato"/>
          <w:b/>
          <w:bCs/>
          <w:sz w:val="28"/>
          <w:szCs w:val="28"/>
        </w:rPr>
        <w:t>Knowing the user</w:t>
      </w:r>
    </w:p>
    <w:p w14:paraId="357C6768" w14:textId="77777777" w:rsidR="004606B8" w:rsidRPr="009C4A09" w:rsidRDefault="004606B8" w:rsidP="009C4A09">
      <w:pPr>
        <w:spacing w:line="360" w:lineRule="auto"/>
        <w:jc w:val="both"/>
        <w:rPr>
          <w:rFonts w:ascii="Lato" w:eastAsia="Times New Roman" w:hAnsi="Lato"/>
          <w:sz w:val="24"/>
          <w:szCs w:val="24"/>
        </w:rPr>
      </w:pPr>
    </w:p>
    <w:p w14:paraId="0097C6EB"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lastRenderedPageBreak/>
        <w:t xml:space="preserve">Supervised machine learning techniques require large (in the order of 100,000’s) labelled document corpuses to be effective. Since most users will not have 100,000 examples of what they like, interface agent profile accuracy falls below what most people find acceptable. Unsupervised learning techniques do allow the web’s millions of </w:t>
      </w:r>
      <w:proofErr w:type="spellStart"/>
      <w:r w:rsidRPr="009C4A09">
        <w:rPr>
          <w:rFonts w:ascii="Lato" w:eastAsia="Times New Roman" w:hAnsi="Lato"/>
          <w:sz w:val="24"/>
          <w:szCs w:val="24"/>
        </w:rPr>
        <w:t>unlabelled</w:t>
      </w:r>
      <w:proofErr w:type="spellEnd"/>
      <w:r w:rsidRPr="009C4A09">
        <w:rPr>
          <w:rFonts w:ascii="Lato" w:eastAsia="Times New Roman" w:hAnsi="Lato"/>
          <w:sz w:val="24"/>
          <w:szCs w:val="24"/>
        </w:rPr>
        <w:t xml:space="preserve"> documents to be used, but currently have poor accuracy compared with supervised learning.</w:t>
      </w:r>
    </w:p>
    <w:p w14:paraId="59B6D972" w14:textId="77777777" w:rsidR="004606B8" w:rsidRPr="009C4A09" w:rsidRDefault="004606B8" w:rsidP="009C4A09">
      <w:pPr>
        <w:spacing w:line="360" w:lineRule="auto"/>
        <w:jc w:val="both"/>
        <w:rPr>
          <w:rFonts w:ascii="Lato" w:eastAsia="Times New Roman" w:hAnsi="Lato"/>
          <w:sz w:val="24"/>
          <w:szCs w:val="24"/>
        </w:rPr>
      </w:pPr>
    </w:p>
    <w:p w14:paraId="56C0CD78"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Explicit user feedback allows users to label document examples, which can increase profile accuracy. Unfortunately, users are typically unwilling to commit much effort to a system unless it gives them a reward in a reasonable timeframe. This problem exists with both collaborative and content-based systems.</w:t>
      </w:r>
    </w:p>
    <w:p w14:paraId="3D975ED8" w14:textId="77777777" w:rsidR="004606B8" w:rsidRPr="009C4A09" w:rsidRDefault="004606B8" w:rsidP="009C4A09">
      <w:pPr>
        <w:spacing w:line="360" w:lineRule="auto"/>
        <w:jc w:val="both"/>
        <w:rPr>
          <w:rFonts w:ascii="Lato" w:eastAsia="Times New Roman" w:hAnsi="Lato"/>
          <w:sz w:val="24"/>
          <w:szCs w:val="24"/>
        </w:rPr>
      </w:pPr>
    </w:p>
    <w:p w14:paraId="731E4DAC"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Current systems do learn about the user, but not to the accuracy that would allow confident delegation of full control to important tasks. Today’s interface agents can make useful suggestions, but they still need a human to ultimately check them.</w:t>
      </w:r>
    </w:p>
    <w:p w14:paraId="6C96AB14" w14:textId="77777777" w:rsidR="004606B8" w:rsidRPr="009C4A09" w:rsidRDefault="004606B8" w:rsidP="009C4A09">
      <w:pPr>
        <w:spacing w:line="360" w:lineRule="auto"/>
        <w:ind w:left="360" w:right="680"/>
        <w:jc w:val="both"/>
        <w:rPr>
          <w:rFonts w:ascii="Lato" w:eastAsia="Times New Roman" w:hAnsi="Lato"/>
          <w:sz w:val="24"/>
          <w:szCs w:val="24"/>
        </w:rPr>
        <w:sectPr w:rsidR="004606B8" w:rsidRPr="009C4A09">
          <w:pgSz w:w="12240" w:h="15840"/>
          <w:pgMar w:top="435" w:right="1440" w:bottom="277" w:left="1440" w:header="0" w:footer="0" w:gutter="0"/>
          <w:cols w:space="0" w:equalWidth="0">
            <w:col w:w="9360"/>
          </w:cols>
          <w:docGrid w:linePitch="360"/>
        </w:sectPr>
      </w:pPr>
    </w:p>
    <w:p w14:paraId="6B2E182C" w14:textId="77777777" w:rsidR="004606B8" w:rsidRPr="009C4A09" w:rsidRDefault="004606B8" w:rsidP="009C4A09">
      <w:pPr>
        <w:spacing w:line="360" w:lineRule="auto"/>
        <w:jc w:val="both"/>
        <w:rPr>
          <w:rFonts w:ascii="Lato" w:eastAsia="Times New Roman" w:hAnsi="Lato"/>
          <w:sz w:val="24"/>
          <w:szCs w:val="24"/>
        </w:rPr>
      </w:pPr>
    </w:p>
    <w:p w14:paraId="62623E34" w14:textId="77777777" w:rsidR="004606B8" w:rsidRPr="009C4A09" w:rsidRDefault="004606B8" w:rsidP="009C4A09">
      <w:pPr>
        <w:spacing w:line="360" w:lineRule="auto"/>
        <w:jc w:val="both"/>
        <w:rPr>
          <w:rFonts w:ascii="Lato" w:eastAsia="Times New Roman" w:hAnsi="Lato"/>
          <w:sz w:val="24"/>
          <w:szCs w:val="24"/>
        </w:rPr>
      </w:pPr>
    </w:p>
    <w:p w14:paraId="6DF93238" w14:textId="77777777" w:rsidR="004606B8" w:rsidRPr="009C4A09" w:rsidRDefault="004606B8" w:rsidP="009C4A09">
      <w:pPr>
        <w:spacing w:line="360" w:lineRule="auto"/>
        <w:jc w:val="both"/>
        <w:rPr>
          <w:rFonts w:ascii="Lato" w:eastAsia="Times New Roman" w:hAnsi="Lato"/>
          <w:sz w:val="24"/>
          <w:szCs w:val="24"/>
        </w:rPr>
      </w:pPr>
    </w:p>
    <w:p w14:paraId="0C088CAD" w14:textId="77777777" w:rsidR="004606B8" w:rsidRPr="009C4A09" w:rsidRDefault="004606B8" w:rsidP="009C4A09">
      <w:pPr>
        <w:spacing w:line="360" w:lineRule="auto"/>
        <w:jc w:val="both"/>
        <w:rPr>
          <w:rFonts w:ascii="Lato" w:eastAsia="Times New Roman" w:hAnsi="Lato"/>
          <w:sz w:val="24"/>
          <w:szCs w:val="24"/>
        </w:rPr>
      </w:pPr>
    </w:p>
    <w:p w14:paraId="3F0985EA" w14:textId="77777777" w:rsidR="004606B8" w:rsidRPr="009C4A09" w:rsidRDefault="004606B8" w:rsidP="009C4A09">
      <w:pPr>
        <w:spacing w:line="360" w:lineRule="auto"/>
        <w:ind w:right="320"/>
        <w:jc w:val="both"/>
        <w:rPr>
          <w:rFonts w:ascii="Lato" w:eastAsia="Times New Roman" w:hAnsi="Lato"/>
          <w:sz w:val="24"/>
          <w:szCs w:val="24"/>
        </w:rPr>
      </w:pPr>
      <w:r w:rsidRPr="009C4A09">
        <w:rPr>
          <w:rFonts w:ascii="Lato" w:eastAsia="Times New Roman" w:hAnsi="Lato"/>
          <w:sz w:val="24"/>
          <w:szCs w:val="24"/>
        </w:rPr>
        <w:t>18</w:t>
      </w:r>
    </w:p>
    <w:p w14:paraId="6B633D45" w14:textId="77777777" w:rsidR="004606B8" w:rsidRPr="009C4A09" w:rsidRDefault="004606B8" w:rsidP="009C4A09">
      <w:pPr>
        <w:spacing w:line="360" w:lineRule="auto"/>
        <w:ind w:right="320"/>
        <w:jc w:val="both"/>
        <w:rPr>
          <w:rFonts w:ascii="Lato" w:eastAsia="Times New Roman" w:hAnsi="Lato"/>
          <w:sz w:val="24"/>
          <w:szCs w:val="24"/>
        </w:rPr>
        <w:sectPr w:rsidR="004606B8" w:rsidRPr="009C4A09">
          <w:type w:val="continuous"/>
          <w:pgSz w:w="12240" w:h="15840"/>
          <w:pgMar w:top="435" w:right="1440" w:bottom="277" w:left="1440" w:header="0" w:footer="0" w:gutter="0"/>
          <w:cols w:space="0" w:equalWidth="0">
            <w:col w:w="9360"/>
          </w:cols>
          <w:docGrid w:linePitch="360"/>
        </w:sectPr>
      </w:pPr>
    </w:p>
    <w:p w14:paraId="7D0E9B3F" w14:textId="1B2EFB42" w:rsidR="004606B8" w:rsidRDefault="004606B8" w:rsidP="009C4A09">
      <w:pPr>
        <w:spacing w:line="360" w:lineRule="auto"/>
        <w:jc w:val="both"/>
        <w:rPr>
          <w:rFonts w:ascii="Lato" w:eastAsia="Times New Roman" w:hAnsi="Lato"/>
          <w:sz w:val="24"/>
          <w:szCs w:val="24"/>
        </w:rPr>
      </w:pPr>
      <w:bookmarkStart w:id="17" w:name="page19"/>
      <w:bookmarkEnd w:id="17"/>
    </w:p>
    <w:p w14:paraId="7469E3D2" w14:textId="1D55EF1F" w:rsidR="00F3254A" w:rsidRDefault="00F3254A" w:rsidP="009C4A09">
      <w:pPr>
        <w:spacing w:line="360" w:lineRule="auto"/>
        <w:jc w:val="both"/>
        <w:rPr>
          <w:rFonts w:ascii="Lato" w:eastAsia="Times New Roman" w:hAnsi="Lato"/>
          <w:sz w:val="24"/>
          <w:szCs w:val="24"/>
        </w:rPr>
      </w:pPr>
    </w:p>
    <w:p w14:paraId="04C3273F" w14:textId="5154B4B4" w:rsidR="00F3254A" w:rsidRPr="00F3254A" w:rsidRDefault="00F3254A" w:rsidP="009C4A09">
      <w:pPr>
        <w:spacing w:line="360" w:lineRule="auto"/>
        <w:jc w:val="both"/>
        <w:rPr>
          <w:rFonts w:ascii="Lato" w:eastAsia="Times New Roman" w:hAnsi="Lato"/>
          <w:b/>
          <w:bCs/>
          <w:sz w:val="28"/>
          <w:szCs w:val="28"/>
        </w:rPr>
      </w:pPr>
      <w:r w:rsidRPr="00F3254A">
        <w:rPr>
          <w:rFonts w:ascii="Lato" w:eastAsia="Times New Roman" w:hAnsi="Lato"/>
          <w:b/>
          <w:bCs/>
          <w:sz w:val="28"/>
          <w:szCs w:val="28"/>
        </w:rPr>
        <w:t xml:space="preserve">          Interacting the User</w:t>
      </w:r>
    </w:p>
    <w:p w14:paraId="24DE9BD5" w14:textId="77777777" w:rsidR="00F3254A" w:rsidRDefault="00F3254A" w:rsidP="009C4A09">
      <w:pPr>
        <w:spacing w:line="360" w:lineRule="auto"/>
        <w:ind w:left="360" w:right="680"/>
        <w:jc w:val="both"/>
        <w:rPr>
          <w:rFonts w:ascii="Lato" w:eastAsia="Times New Roman" w:hAnsi="Lato"/>
          <w:sz w:val="24"/>
          <w:szCs w:val="24"/>
        </w:rPr>
      </w:pPr>
    </w:p>
    <w:p w14:paraId="3466C290" w14:textId="4DC54B1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Experiments with believable agents build realistic agents so people can interact with them in ways they feel are natural. Unfortunately, natural interaction leads to the expectation that the agent will behave in a completely natural way. When, for example, an Einstein agent appears before them they will assume they can speak to the agent as they would a human. Agent systems are not that sophisticated, so users are left disappointed or confused.</w:t>
      </w:r>
    </w:p>
    <w:p w14:paraId="6542DFC2" w14:textId="77777777" w:rsidR="004606B8" w:rsidRPr="009C4A09" w:rsidRDefault="004606B8" w:rsidP="009C4A09">
      <w:pPr>
        <w:spacing w:line="360" w:lineRule="auto"/>
        <w:jc w:val="both"/>
        <w:rPr>
          <w:rFonts w:ascii="Lato" w:eastAsia="Times New Roman" w:hAnsi="Lato"/>
          <w:sz w:val="24"/>
          <w:szCs w:val="24"/>
        </w:rPr>
      </w:pPr>
    </w:p>
    <w:p w14:paraId="518F0053"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 xml:space="preserve">Most agent systems avoid presenting an image at all, preferring to work in the background. This is the most practical approach given today’s </w:t>
      </w:r>
      <w:proofErr w:type="gramStart"/>
      <w:r w:rsidRPr="009C4A09">
        <w:rPr>
          <w:rFonts w:ascii="Lato" w:eastAsia="Times New Roman" w:hAnsi="Lato"/>
          <w:sz w:val="24"/>
          <w:szCs w:val="24"/>
        </w:rPr>
        <w:t>technology, but</w:t>
      </w:r>
      <w:proofErr w:type="gramEnd"/>
      <w:r w:rsidRPr="009C4A09">
        <w:rPr>
          <w:rFonts w:ascii="Lato" w:eastAsia="Times New Roman" w:hAnsi="Lato"/>
          <w:sz w:val="24"/>
          <w:szCs w:val="24"/>
        </w:rPr>
        <w:t xml:space="preserve"> can leave users feeling they have lost control of the “hidden” agents.</w:t>
      </w:r>
    </w:p>
    <w:p w14:paraId="760C4ABD" w14:textId="77777777" w:rsidR="004606B8" w:rsidRPr="009C4A09" w:rsidRDefault="004606B8" w:rsidP="009C4A09">
      <w:pPr>
        <w:spacing w:line="360" w:lineRule="auto"/>
        <w:jc w:val="both"/>
        <w:rPr>
          <w:rFonts w:ascii="Lato" w:eastAsia="Times New Roman" w:hAnsi="Lato"/>
          <w:sz w:val="24"/>
          <w:szCs w:val="24"/>
        </w:rPr>
      </w:pPr>
    </w:p>
    <w:p w14:paraId="509C25A7"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 xml:space="preserve">There is still much debate over the best way to interact with agents [74], with no sign of a conclusion </w:t>
      </w:r>
      <w:proofErr w:type="gramStart"/>
      <w:r w:rsidRPr="009C4A09">
        <w:rPr>
          <w:rFonts w:ascii="Lato" w:eastAsia="Times New Roman" w:hAnsi="Lato"/>
          <w:sz w:val="24"/>
          <w:szCs w:val="24"/>
        </w:rPr>
        <w:t>in the near future</w:t>
      </w:r>
      <w:proofErr w:type="gramEnd"/>
      <w:r w:rsidRPr="009C4A09">
        <w:rPr>
          <w:rFonts w:ascii="Lato" w:eastAsia="Times New Roman" w:hAnsi="Lato"/>
          <w:sz w:val="24"/>
          <w:szCs w:val="24"/>
        </w:rPr>
        <w:t>. Only time and lots of experimental interfaces will tell how best to proceed.</w:t>
      </w:r>
    </w:p>
    <w:p w14:paraId="115D4E37" w14:textId="77777777" w:rsidR="004606B8" w:rsidRPr="009C4A09" w:rsidRDefault="004606B8" w:rsidP="009C4A09">
      <w:pPr>
        <w:spacing w:line="360" w:lineRule="auto"/>
        <w:jc w:val="both"/>
        <w:rPr>
          <w:rFonts w:ascii="Lato" w:eastAsia="Times New Roman" w:hAnsi="Lato"/>
          <w:sz w:val="24"/>
          <w:szCs w:val="24"/>
        </w:rPr>
      </w:pPr>
    </w:p>
    <w:p w14:paraId="438E3F97" w14:textId="77777777" w:rsidR="004606B8" w:rsidRPr="009C4A09" w:rsidRDefault="004606B8" w:rsidP="009C4A09">
      <w:pPr>
        <w:spacing w:line="360" w:lineRule="auto"/>
        <w:ind w:left="360"/>
        <w:jc w:val="both"/>
        <w:rPr>
          <w:rFonts w:ascii="Lato" w:eastAsia="Times New Roman" w:hAnsi="Lato"/>
          <w:sz w:val="24"/>
          <w:szCs w:val="24"/>
        </w:rPr>
      </w:pPr>
      <w:r w:rsidRPr="009C4A09">
        <w:rPr>
          <w:rFonts w:ascii="Lato" w:eastAsia="Times New Roman" w:hAnsi="Lato"/>
          <w:sz w:val="24"/>
          <w:szCs w:val="24"/>
        </w:rPr>
        <w:t>Competence in helping the user</w:t>
      </w:r>
    </w:p>
    <w:p w14:paraId="432A52C1" w14:textId="77777777" w:rsidR="004606B8" w:rsidRPr="009C4A09" w:rsidRDefault="004606B8" w:rsidP="009C4A09">
      <w:pPr>
        <w:spacing w:line="360" w:lineRule="auto"/>
        <w:jc w:val="both"/>
        <w:rPr>
          <w:rFonts w:ascii="Lato" w:eastAsia="Times New Roman" w:hAnsi="Lato"/>
          <w:sz w:val="24"/>
          <w:szCs w:val="24"/>
        </w:rPr>
      </w:pPr>
    </w:p>
    <w:p w14:paraId="49B59A38"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 xml:space="preserve">Most interface agent work has concentrated on learning about the user, with the assumption that once an agent knows what the user wants it can provide effective help. Planning and CSCW techniques can be </w:t>
      </w:r>
      <w:proofErr w:type="spellStart"/>
      <w:r w:rsidRPr="009C4A09">
        <w:rPr>
          <w:rFonts w:ascii="Lato" w:eastAsia="Times New Roman" w:hAnsi="Lato"/>
          <w:sz w:val="24"/>
          <w:szCs w:val="24"/>
        </w:rPr>
        <w:t>utilised</w:t>
      </w:r>
      <w:proofErr w:type="spellEnd"/>
      <w:r w:rsidRPr="009C4A09">
        <w:rPr>
          <w:rFonts w:ascii="Lato" w:eastAsia="Times New Roman" w:hAnsi="Lato"/>
          <w:sz w:val="24"/>
          <w:szCs w:val="24"/>
        </w:rPr>
        <w:t xml:space="preserve">, but experiments are required to demonstrate competence, and show which techniques are best used in various types of </w:t>
      </w:r>
      <w:proofErr w:type="gramStart"/>
      <w:r w:rsidRPr="009C4A09">
        <w:rPr>
          <w:rFonts w:ascii="Lato" w:eastAsia="Times New Roman" w:hAnsi="Lato"/>
          <w:sz w:val="24"/>
          <w:szCs w:val="24"/>
        </w:rPr>
        <w:t>situation</w:t>
      </w:r>
      <w:proofErr w:type="gramEnd"/>
      <w:r w:rsidRPr="009C4A09">
        <w:rPr>
          <w:rFonts w:ascii="Lato" w:eastAsia="Times New Roman" w:hAnsi="Lato"/>
          <w:sz w:val="24"/>
          <w:szCs w:val="24"/>
        </w:rPr>
        <w:t>.</w:t>
      </w:r>
    </w:p>
    <w:p w14:paraId="56EA2398" w14:textId="77777777" w:rsidR="004606B8" w:rsidRPr="009C4A09" w:rsidRDefault="004606B8" w:rsidP="004606B8">
      <w:pPr>
        <w:spacing w:line="360" w:lineRule="auto"/>
        <w:ind w:right="680"/>
        <w:jc w:val="both"/>
        <w:rPr>
          <w:rFonts w:ascii="Lato" w:eastAsia="Times New Roman" w:hAnsi="Lato"/>
          <w:sz w:val="24"/>
          <w:szCs w:val="24"/>
        </w:rPr>
        <w:sectPr w:rsidR="004606B8" w:rsidRPr="009C4A09">
          <w:pgSz w:w="12240" w:h="15840"/>
          <w:pgMar w:top="430" w:right="1440" w:bottom="277" w:left="1440" w:header="0" w:footer="0" w:gutter="0"/>
          <w:cols w:space="0" w:equalWidth="0">
            <w:col w:w="9360"/>
          </w:cols>
          <w:docGrid w:linePitch="360"/>
        </w:sectPr>
      </w:pPr>
    </w:p>
    <w:p w14:paraId="6F646278" w14:textId="77777777" w:rsidR="004606B8" w:rsidRPr="009C4A09" w:rsidRDefault="004606B8" w:rsidP="009C4A09">
      <w:pPr>
        <w:spacing w:line="360" w:lineRule="auto"/>
        <w:jc w:val="both"/>
        <w:rPr>
          <w:rFonts w:ascii="Lato" w:eastAsia="Times New Roman" w:hAnsi="Lato"/>
          <w:sz w:val="24"/>
          <w:szCs w:val="24"/>
        </w:rPr>
      </w:pPr>
    </w:p>
    <w:p w14:paraId="79229724" w14:textId="77777777" w:rsidR="004606B8" w:rsidRPr="009C4A09" w:rsidRDefault="004606B8" w:rsidP="009C4A09">
      <w:pPr>
        <w:spacing w:line="360" w:lineRule="auto"/>
        <w:ind w:right="320"/>
        <w:jc w:val="both"/>
        <w:rPr>
          <w:rFonts w:ascii="Lato" w:eastAsia="Times New Roman" w:hAnsi="Lato"/>
          <w:sz w:val="24"/>
          <w:szCs w:val="24"/>
        </w:rPr>
      </w:pPr>
    </w:p>
    <w:p w14:paraId="3F0D4287" w14:textId="77777777" w:rsidR="004606B8" w:rsidRPr="009C4A09" w:rsidRDefault="004606B8" w:rsidP="009C4A09">
      <w:pPr>
        <w:spacing w:line="360" w:lineRule="auto"/>
        <w:ind w:left="360"/>
        <w:jc w:val="both"/>
        <w:rPr>
          <w:rFonts w:ascii="Lato" w:eastAsia="Arial" w:hAnsi="Lato"/>
          <w:b/>
          <w:sz w:val="24"/>
          <w:szCs w:val="24"/>
        </w:rPr>
      </w:pPr>
      <w:bookmarkStart w:id="18" w:name="page20"/>
      <w:bookmarkEnd w:id="18"/>
      <w:r w:rsidRPr="009C4A09">
        <w:rPr>
          <w:rFonts w:ascii="Lato" w:eastAsia="Arial" w:hAnsi="Lato"/>
          <w:b/>
          <w:sz w:val="24"/>
          <w:szCs w:val="24"/>
        </w:rPr>
        <w:t>Glossary of machine learning terminology</w:t>
      </w:r>
    </w:p>
    <w:p w14:paraId="7ABE1805" w14:textId="77777777" w:rsidR="004606B8" w:rsidRPr="009C4A09" w:rsidRDefault="004606B8" w:rsidP="009C4A09">
      <w:pPr>
        <w:spacing w:line="360" w:lineRule="auto"/>
        <w:jc w:val="both"/>
        <w:rPr>
          <w:rFonts w:ascii="Lato" w:eastAsia="Times New Roman" w:hAnsi="Lato"/>
          <w:sz w:val="24"/>
          <w:szCs w:val="24"/>
        </w:rPr>
      </w:pPr>
    </w:p>
    <w:p w14:paraId="69AC75FE"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sz w:val="24"/>
          <w:szCs w:val="24"/>
        </w:rPr>
        <w:t>For a more detailed description of machine learning, [71] provides an excellent overview of machine learning techniques, as does [44].</w:t>
      </w:r>
    </w:p>
    <w:p w14:paraId="18378CFC" w14:textId="77777777" w:rsidR="004606B8" w:rsidRPr="009C4A09" w:rsidRDefault="004606B8" w:rsidP="009C4A09">
      <w:pPr>
        <w:spacing w:line="360" w:lineRule="auto"/>
        <w:jc w:val="both"/>
        <w:rPr>
          <w:rFonts w:ascii="Lato" w:eastAsia="Times New Roman" w:hAnsi="Lato"/>
          <w:sz w:val="24"/>
          <w:szCs w:val="24"/>
        </w:rPr>
      </w:pPr>
    </w:p>
    <w:p w14:paraId="26284EC1"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b/>
          <w:sz w:val="24"/>
          <w:szCs w:val="24"/>
        </w:rPr>
        <w:t xml:space="preserve">AQ15c </w:t>
      </w:r>
      <w:r w:rsidRPr="009C4A09">
        <w:rPr>
          <w:rFonts w:ascii="Lato" w:eastAsia="Times New Roman" w:hAnsi="Lato"/>
          <w:sz w:val="24"/>
          <w:szCs w:val="24"/>
        </w:rPr>
        <w:t>– Rule learning algorithm. Rules are added until an example is fully classified,</w:t>
      </w:r>
      <w:r w:rsidRPr="009C4A09">
        <w:rPr>
          <w:rFonts w:ascii="Lato" w:eastAsia="Times New Roman" w:hAnsi="Lato"/>
          <w:b/>
          <w:sz w:val="24"/>
          <w:szCs w:val="24"/>
        </w:rPr>
        <w:t xml:space="preserve"> </w:t>
      </w:r>
      <w:r w:rsidRPr="009C4A09">
        <w:rPr>
          <w:rFonts w:ascii="Lato" w:eastAsia="Times New Roman" w:hAnsi="Lato"/>
          <w:sz w:val="24"/>
          <w:szCs w:val="24"/>
        </w:rPr>
        <w:t>using a general to specific approach.</w:t>
      </w:r>
    </w:p>
    <w:p w14:paraId="73620638" w14:textId="77777777" w:rsidR="004606B8" w:rsidRPr="009C4A09" w:rsidRDefault="004606B8" w:rsidP="009C4A09">
      <w:pPr>
        <w:spacing w:line="360" w:lineRule="auto"/>
        <w:jc w:val="both"/>
        <w:rPr>
          <w:rFonts w:ascii="Lato" w:eastAsia="Times New Roman" w:hAnsi="Lato"/>
          <w:sz w:val="24"/>
          <w:szCs w:val="24"/>
        </w:rPr>
      </w:pPr>
    </w:p>
    <w:p w14:paraId="129596D2" w14:textId="77777777" w:rsidR="004606B8" w:rsidRPr="009C4A09" w:rsidRDefault="004606B8" w:rsidP="009C4A09">
      <w:pPr>
        <w:spacing w:line="360" w:lineRule="auto"/>
        <w:ind w:left="360"/>
        <w:jc w:val="both"/>
        <w:rPr>
          <w:rFonts w:ascii="Lato" w:eastAsia="Times New Roman" w:hAnsi="Lato"/>
          <w:sz w:val="24"/>
          <w:szCs w:val="24"/>
        </w:rPr>
      </w:pPr>
      <w:r w:rsidRPr="009C4A09">
        <w:rPr>
          <w:rFonts w:ascii="Lato" w:eastAsia="Times New Roman" w:hAnsi="Lato"/>
          <w:b/>
          <w:sz w:val="24"/>
          <w:szCs w:val="24"/>
        </w:rPr>
        <w:t xml:space="preserve">ART-2 </w:t>
      </w:r>
      <w:r w:rsidRPr="009C4A09">
        <w:rPr>
          <w:rFonts w:ascii="Lato" w:eastAsia="Times New Roman" w:hAnsi="Lato"/>
          <w:sz w:val="24"/>
          <w:szCs w:val="24"/>
        </w:rPr>
        <w:t xml:space="preserve">– Adaptive </w:t>
      </w:r>
      <w:proofErr w:type="spellStart"/>
      <w:r w:rsidRPr="009C4A09">
        <w:rPr>
          <w:rFonts w:ascii="Lato" w:eastAsia="Times New Roman" w:hAnsi="Lato"/>
          <w:sz w:val="24"/>
          <w:szCs w:val="24"/>
        </w:rPr>
        <w:t>resonancy</w:t>
      </w:r>
      <w:proofErr w:type="spellEnd"/>
      <w:r w:rsidRPr="009C4A09">
        <w:rPr>
          <w:rFonts w:ascii="Lato" w:eastAsia="Times New Roman" w:hAnsi="Lato"/>
          <w:sz w:val="24"/>
          <w:szCs w:val="24"/>
        </w:rPr>
        <w:t xml:space="preserve"> theory-2, a neural network approach.</w:t>
      </w:r>
    </w:p>
    <w:p w14:paraId="0FC7AF2A" w14:textId="77777777" w:rsidR="004606B8" w:rsidRPr="009C4A09" w:rsidRDefault="004606B8" w:rsidP="009C4A09">
      <w:pPr>
        <w:spacing w:line="360" w:lineRule="auto"/>
        <w:jc w:val="both"/>
        <w:rPr>
          <w:rFonts w:ascii="Lato" w:eastAsia="Times New Roman" w:hAnsi="Lato"/>
          <w:sz w:val="24"/>
          <w:szCs w:val="24"/>
        </w:rPr>
      </w:pPr>
    </w:p>
    <w:p w14:paraId="7A978C8F"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b/>
          <w:sz w:val="24"/>
          <w:szCs w:val="24"/>
        </w:rPr>
        <w:t xml:space="preserve">Association rule discovery </w:t>
      </w:r>
      <w:r w:rsidRPr="009C4A09">
        <w:rPr>
          <w:rFonts w:ascii="Lato" w:eastAsia="Times New Roman" w:hAnsi="Lato"/>
          <w:sz w:val="24"/>
          <w:szCs w:val="24"/>
        </w:rPr>
        <w:t>– Data mining technique to discover rules that associate</w:t>
      </w:r>
      <w:r w:rsidRPr="009C4A09">
        <w:rPr>
          <w:rFonts w:ascii="Lato" w:eastAsia="Times New Roman" w:hAnsi="Lato"/>
          <w:b/>
          <w:sz w:val="24"/>
          <w:szCs w:val="24"/>
        </w:rPr>
        <w:t xml:space="preserve"> </w:t>
      </w:r>
      <w:r w:rsidRPr="009C4A09">
        <w:rPr>
          <w:rFonts w:ascii="Lato" w:eastAsia="Times New Roman" w:hAnsi="Lato"/>
          <w:sz w:val="24"/>
          <w:szCs w:val="24"/>
        </w:rPr>
        <w:t>items within a database. It is related to the induction of classification rules.</w:t>
      </w:r>
    </w:p>
    <w:p w14:paraId="22F853E5" w14:textId="77777777" w:rsidR="004606B8" w:rsidRPr="009C4A09" w:rsidRDefault="004606B8" w:rsidP="009C4A09">
      <w:pPr>
        <w:spacing w:line="360" w:lineRule="auto"/>
        <w:jc w:val="both"/>
        <w:rPr>
          <w:rFonts w:ascii="Lato" w:eastAsia="Times New Roman" w:hAnsi="Lato"/>
          <w:sz w:val="24"/>
          <w:szCs w:val="24"/>
        </w:rPr>
      </w:pPr>
    </w:p>
    <w:p w14:paraId="2BB73B1B" w14:textId="77777777" w:rsidR="004606B8" w:rsidRPr="009C4A09" w:rsidRDefault="004606B8" w:rsidP="009C4A09">
      <w:pPr>
        <w:spacing w:line="360" w:lineRule="auto"/>
        <w:ind w:left="360" w:right="680"/>
        <w:jc w:val="both"/>
        <w:rPr>
          <w:rFonts w:ascii="Lato" w:eastAsia="Times New Roman" w:hAnsi="Lato"/>
          <w:sz w:val="24"/>
          <w:szCs w:val="24"/>
        </w:rPr>
      </w:pPr>
      <w:proofErr w:type="spellStart"/>
      <w:r w:rsidRPr="009C4A09">
        <w:rPr>
          <w:rFonts w:ascii="Lato" w:eastAsia="Times New Roman" w:hAnsi="Lato"/>
          <w:b/>
          <w:sz w:val="24"/>
          <w:szCs w:val="24"/>
        </w:rPr>
        <w:t>Autoclass</w:t>
      </w:r>
      <w:proofErr w:type="spellEnd"/>
      <w:r w:rsidRPr="009C4A09">
        <w:rPr>
          <w:rFonts w:ascii="Lato" w:eastAsia="Times New Roman" w:hAnsi="Lato"/>
          <w:b/>
          <w:sz w:val="24"/>
          <w:szCs w:val="24"/>
        </w:rPr>
        <w:t xml:space="preserve"> </w:t>
      </w:r>
      <w:r w:rsidRPr="009C4A09">
        <w:rPr>
          <w:rFonts w:ascii="Lato" w:eastAsia="Times New Roman" w:hAnsi="Lato"/>
          <w:sz w:val="24"/>
          <w:szCs w:val="24"/>
        </w:rPr>
        <w:t>– Bayesian classifier for unsupervised classification, based on a classical</w:t>
      </w:r>
      <w:r w:rsidRPr="009C4A09">
        <w:rPr>
          <w:rFonts w:ascii="Lato" w:eastAsia="Times New Roman" w:hAnsi="Lato"/>
          <w:b/>
          <w:sz w:val="24"/>
          <w:szCs w:val="24"/>
        </w:rPr>
        <w:t xml:space="preserve"> </w:t>
      </w:r>
      <w:r w:rsidRPr="009C4A09">
        <w:rPr>
          <w:rFonts w:ascii="Lato" w:eastAsia="Times New Roman" w:hAnsi="Lato"/>
          <w:sz w:val="24"/>
          <w:szCs w:val="24"/>
        </w:rPr>
        <w:t>mixture model.</w:t>
      </w:r>
    </w:p>
    <w:p w14:paraId="2F633627" w14:textId="77777777" w:rsidR="004606B8" w:rsidRPr="009C4A09" w:rsidRDefault="004606B8" w:rsidP="009C4A09">
      <w:pPr>
        <w:spacing w:line="360" w:lineRule="auto"/>
        <w:jc w:val="both"/>
        <w:rPr>
          <w:rFonts w:ascii="Lato" w:eastAsia="Times New Roman" w:hAnsi="Lato"/>
          <w:sz w:val="24"/>
          <w:szCs w:val="24"/>
        </w:rPr>
      </w:pPr>
    </w:p>
    <w:p w14:paraId="0C214A9E"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b/>
          <w:sz w:val="24"/>
          <w:szCs w:val="24"/>
        </w:rPr>
        <w:t xml:space="preserve">Backpropagation </w:t>
      </w:r>
      <w:r w:rsidRPr="009C4A09">
        <w:rPr>
          <w:rFonts w:ascii="Lato" w:eastAsia="Times New Roman" w:hAnsi="Lato"/>
          <w:sz w:val="24"/>
          <w:szCs w:val="24"/>
        </w:rPr>
        <w:t>- Neural network algorithm for updating hidden layer weights. A</w:t>
      </w:r>
      <w:r w:rsidRPr="009C4A09">
        <w:rPr>
          <w:rFonts w:ascii="Lato" w:eastAsia="Times New Roman" w:hAnsi="Lato"/>
          <w:b/>
          <w:sz w:val="24"/>
          <w:szCs w:val="24"/>
        </w:rPr>
        <w:t xml:space="preserve"> </w:t>
      </w:r>
      <w:r w:rsidRPr="009C4A09">
        <w:rPr>
          <w:rFonts w:ascii="Lato" w:eastAsia="Times New Roman" w:hAnsi="Lato"/>
          <w:sz w:val="24"/>
          <w:szCs w:val="24"/>
        </w:rPr>
        <w:t>reliable technique, it is the backbone of many neural networks.</w:t>
      </w:r>
    </w:p>
    <w:p w14:paraId="743837B5" w14:textId="77777777" w:rsidR="004606B8" w:rsidRPr="009C4A09" w:rsidRDefault="004606B8" w:rsidP="009C4A09">
      <w:pPr>
        <w:spacing w:line="360" w:lineRule="auto"/>
        <w:jc w:val="both"/>
        <w:rPr>
          <w:rFonts w:ascii="Lato" w:eastAsia="Times New Roman" w:hAnsi="Lato"/>
          <w:sz w:val="24"/>
          <w:szCs w:val="24"/>
        </w:rPr>
      </w:pPr>
    </w:p>
    <w:p w14:paraId="2BBE1051" w14:textId="77777777" w:rsidR="004606B8" w:rsidRPr="009C4A09" w:rsidRDefault="004606B8" w:rsidP="009C4A09">
      <w:pPr>
        <w:spacing w:line="360" w:lineRule="auto"/>
        <w:ind w:left="360" w:right="700"/>
        <w:jc w:val="both"/>
        <w:rPr>
          <w:rFonts w:ascii="Lato" w:eastAsia="Times New Roman" w:hAnsi="Lato"/>
          <w:sz w:val="24"/>
          <w:szCs w:val="24"/>
        </w:rPr>
      </w:pPr>
      <w:r w:rsidRPr="009C4A09">
        <w:rPr>
          <w:rFonts w:ascii="Lato" w:eastAsia="Times New Roman" w:hAnsi="Lato"/>
          <w:b/>
          <w:sz w:val="24"/>
          <w:szCs w:val="24"/>
        </w:rPr>
        <w:t xml:space="preserve">Bag of words </w:t>
      </w:r>
      <w:r w:rsidRPr="009C4A09">
        <w:rPr>
          <w:rFonts w:ascii="Lato" w:eastAsia="Times New Roman" w:hAnsi="Lato"/>
          <w:sz w:val="24"/>
          <w:szCs w:val="24"/>
        </w:rPr>
        <w:t>– Document representation consisting of a list of words and the number</w:t>
      </w:r>
      <w:r w:rsidRPr="009C4A09">
        <w:rPr>
          <w:rFonts w:ascii="Lato" w:eastAsia="Times New Roman" w:hAnsi="Lato"/>
          <w:b/>
          <w:sz w:val="24"/>
          <w:szCs w:val="24"/>
        </w:rPr>
        <w:t xml:space="preserve"> </w:t>
      </w:r>
      <w:r w:rsidRPr="009C4A09">
        <w:rPr>
          <w:rFonts w:ascii="Lato" w:eastAsia="Times New Roman" w:hAnsi="Lato"/>
          <w:sz w:val="24"/>
          <w:szCs w:val="24"/>
        </w:rPr>
        <w:t>of times the words appear (term frequency).</w:t>
      </w:r>
    </w:p>
    <w:p w14:paraId="3584CD1E" w14:textId="77777777" w:rsidR="004606B8" w:rsidRPr="009C4A09" w:rsidRDefault="004606B8" w:rsidP="009C4A09">
      <w:pPr>
        <w:spacing w:line="360" w:lineRule="auto"/>
        <w:jc w:val="both"/>
        <w:rPr>
          <w:rFonts w:ascii="Lato" w:eastAsia="Times New Roman" w:hAnsi="Lato"/>
          <w:sz w:val="24"/>
          <w:szCs w:val="24"/>
        </w:rPr>
      </w:pPr>
    </w:p>
    <w:p w14:paraId="42BDBBA2"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b/>
          <w:sz w:val="24"/>
          <w:szCs w:val="24"/>
        </w:rPr>
        <w:t xml:space="preserve">Bayesian network </w:t>
      </w:r>
      <w:r w:rsidRPr="009C4A09">
        <w:rPr>
          <w:rFonts w:ascii="Lato" w:eastAsia="Times New Roman" w:hAnsi="Lato"/>
          <w:sz w:val="24"/>
          <w:szCs w:val="24"/>
        </w:rPr>
        <w:t>– A probabilistic network storing the believed conditional</w:t>
      </w:r>
      <w:r w:rsidRPr="009C4A09">
        <w:rPr>
          <w:rFonts w:ascii="Lato" w:eastAsia="Times New Roman" w:hAnsi="Lato"/>
          <w:b/>
          <w:sz w:val="24"/>
          <w:szCs w:val="24"/>
        </w:rPr>
        <w:t xml:space="preserve"> </w:t>
      </w:r>
      <w:r w:rsidRPr="009C4A09">
        <w:rPr>
          <w:rFonts w:ascii="Lato" w:eastAsia="Times New Roman" w:hAnsi="Lato"/>
          <w:sz w:val="24"/>
          <w:szCs w:val="24"/>
        </w:rPr>
        <w:t>dependencies between variables. Joint probability distributions specify the probability of a set of values to a set of variables.</w:t>
      </w:r>
    </w:p>
    <w:p w14:paraId="03D4177D" w14:textId="77777777" w:rsidR="004606B8" w:rsidRPr="009C4A09" w:rsidRDefault="004606B8" w:rsidP="009C4A09">
      <w:pPr>
        <w:spacing w:line="360" w:lineRule="auto"/>
        <w:jc w:val="both"/>
        <w:rPr>
          <w:rFonts w:ascii="Lato" w:eastAsia="Times New Roman" w:hAnsi="Lato"/>
          <w:sz w:val="24"/>
          <w:szCs w:val="24"/>
        </w:rPr>
      </w:pPr>
    </w:p>
    <w:p w14:paraId="7A95BD85" w14:textId="77777777" w:rsidR="004606B8" w:rsidRPr="009C4A09" w:rsidRDefault="004606B8" w:rsidP="009C4A09">
      <w:pPr>
        <w:spacing w:line="360" w:lineRule="auto"/>
        <w:ind w:left="360"/>
        <w:jc w:val="both"/>
        <w:rPr>
          <w:rFonts w:ascii="Lato" w:eastAsia="Times New Roman" w:hAnsi="Lato"/>
          <w:sz w:val="24"/>
          <w:szCs w:val="24"/>
        </w:rPr>
      </w:pPr>
      <w:r w:rsidRPr="009C4A09">
        <w:rPr>
          <w:rFonts w:ascii="Lato" w:eastAsia="Times New Roman" w:hAnsi="Lato"/>
          <w:b/>
          <w:sz w:val="24"/>
          <w:szCs w:val="24"/>
        </w:rPr>
        <w:t xml:space="preserve">C4.5 </w:t>
      </w:r>
      <w:r w:rsidRPr="009C4A09">
        <w:rPr>
          <w:rFonts w:ascii="Lato" w:eastAsia="Times New Roman" w:hAnsi="Lato"/>
          <w:sz w:val="24"/>
          <w:szCs w:val="24"/>
        </w:rPr>
        <w:t>– ID3 variant, applying rule post-pruning and other additional techniques.</w:t>
      </w:r>
    </w:p>
    <w:p w14:paraId="5D949079" w14:textId="77777777" w:rsidR="004606B8" w:rsidRPr="009C4A09" w:rsidRDefault="004606B8" w:rsidP="009C4A09">
      <w:pPr>
        <w:spacing w:line="360" w:lineRule="auto"/>
        <w:jc w:val="both"/>
        <w:rPr>
          <w:rFonts w:ascii="Lato" w:eastAsia="Times New Roman" w:hAnsi="Lato"/>
          <w:sz w:val="24"/>
          <w:szCs w:val="24"/>
        </w:rPr>
      </w:pPr>
    </w:p>
    <w:p w14:paraId="27776739"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b/>
          <w:sz w:val="24"/>
          <w:szCs w:val="24"/>
        </w:rPr>
        <w:t xml:space="preserve">Case retrieval net </w:t>
      </w:r>
      <w:r w:rsidRPr="009C4A09">
        <w:rPr>
          <w:rFonts w:ascii="Lato" w:eastAsia="Times New Roman" w:hAnsi="Lato"/>
          <w:sz w:val="24"/>
          <w:szCs w:val="24"/>
        </w:rPr>
        <w:t>– Type of case-based reasoning algorithm, storing similarity</w:t>
      </w:r>
      <w:r w:rsidRPr="009C4A09">
        <w:rPr>
          <w:rFonts w:ascii="Lato" w:eastAsia="Times New Roman" w:hAnsi="Lato"/>
          <w:b/>
          <w:sz w:val="24"/>
          <w:szCs w:val="24"/>
        </w:rPr>
        <w:t xml:space="preserve"> </w:t>
      </w:r>
      <w:r w:rsidRPr="009C4A09">
        <w:rPr>
          <w:rFonts w:ascii="Lato" w:eastAsia="Times New Roman" w:hAnsi="Lato"/>
          <w:sz w:val="24"/>
          <w:szCs w:val="24"/>
        </w:rPr>
        <w:t>between connected elements within the network.</w:t>
      </w:r>
    </w:p>
    <w:p w14:paraId="2ABFB373" w14:textId="77777777" w:rsidR="004606B8" w:rsidRPr="009C4A09" w:rsidRDefault="004606B8" w:rsidP="009C4A09">
      <w:pPr>
        <w:spacing w:line="360" w:lineRule="auto"/>
        <w:jc w:val="both"/>
        <w:rPr>
          <w:rFonts w:ascii="Lato" w:eastAsia="Times New Roman" w:hAnsi="Lato"/>
          <w:sz w:val="24"/>
          <w:szCs w:val="24"/>
        </w:rPr>
      </w:pPr>
    </w:p>
    <w:p w14:paraId="17541008" w14:textId="77777777" w:rsidR="004606B8" w:rsidRDefault="004606B8" w:rsidP="009C4A09">
      <w:pPr>
        <w:spacing w:line="360" w:lineRule="auto"/>
        <w:ind w:left="360" w:right="680"/>
        <w:jc w:val="both"/>
        <w:rPr>
          <w:rFonts w:ascii="Lato" w:eastAsia="Times New Roman" w:hAnsi="Lato"/>
          <w:b/>
          <w:sz w:val="24"/>
          <w:szCs w:val="24"/>
        </w:rPr>
      </w:pPr>
    </w:p>
    <w:p w14:paraId="0EF7C0CD" w14:textId="77777777" w:rsidR="004606B8" w:rsidRDefault="004606B8" w:rsidP="009C4A09">
      <w:pPr>
        <w:spacing w:line="360" w:lineRule="auto"/>
        <w:ind w:left="360" w:right="680"/>
        <w:jc w:val="both"/>
        <w:rPr>
          <w:rFonts w:ascii="Lato" w:eastAsia="Times New Roman" w:hAnsi="Lato"/>
          <w:b/>
          <w:sz w:val="24"/>
          <w:szCs w:val="24"/>
        </w:rPr>
      </w:pPr>
    </w:p>
    <w:p w14:paraId="51AC2D4C"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b/>
          <w:sz w:val="24"/>
          <w:szCs w:val="24"/>
        </w:rPr>
        <w:t xml:space="preserve">Case-based reasoning </w:t>
      </w:r>
      <w:r w:rsidRPr="009C4A09">
        <w:rPr>
          <w:rFonts w:ascii="Lato" w:eastAsia="Times New Roman" w:hAnsi="Lato"/>
          <w:sz w:val="24"/>
          <w:szCs w:val="24"/>
        </w:rPr>
        <w:t>– A memory-based reasoning algorithm, using a symbolic</w:t>
      </w:r>
      <w:r w:rsidRPr="009C4A09">
        <w:rPr>
          <w:rFonts w:ascii="Lato" w:eastAsia="Times New Roman" w:hAnsi="Lato"/>
          <w:b/>
          <w:sz w:val="24"/>
          <w:szCs w:val="24"/>
        </w:rPr>
        <w:t xml:space="preserve"> </w:t>
      </w:r>
      <w:r w:rsidRPr="009C4A09">
        <w:rPr>
          <w:rFonts w:ascii="Lato" w:eastAsia="Times New Roman" w:hAnsi="Lato"/>
          <w:sz w:val="24"/>
          <w:szCs w:val="24"/>
        </w:rPr>
        <w:t>representation of cases (as opposed to a vector space approach).</w:t>
      </w:r>
    </w:p>
    <w:p w14:paraId="5552989F" w14:textId="77777777" w:rsidR="004606B8" w:rsidRPr="009C4A09" w:rsidRDefault="004606B8" w:rsidP="009C4A09">
      <w:pPr>
        <w:spacing w:line="360" w:lineRule="auto"/>
        <w:jc w:val="both"/>
        <w:rPr>
          <w:rFonts w:ascii="Lato" w:eastAsia="Times New Roman" w:hAnsi="Lato"/>
          <w:sz w:val="24"/>
          <w:szCs w:val="24"/>
        </w:rPr>
      </w:pPr>
    </w:p>
    <w:p w14:paraId="5CB5E7B3" w14:textId="77777777" w:rsidR="004606B8" w:rsidRPr="009C4A09" w:rsidRDefault="004606B8" w:rsidP="009C4A09">
      <w:pPr>
        <w:spacing w:line="360" w:lineRule="auto"/>
        <w:ind w:left="360" w:right="700"/>
        <w:jc w:val="both"/>
        <w:rPr>
          <w:rFonts w:ascii="Lato" w:eastAsia="Times New Roman" w:hAnsi="Lato"/>
          <w:sz w:val="24"/>
          <w:szCs w:val="24"/>
        </w:rPr>
      </w:pPr>
      <w:r w:rsidRPr="009C4A09">
        <w:rPr>
          <w:rFonts w:ascii="Lato" w:eastAsia="Times New Roman" w:hAnsi="Lato"/>
          <w:b/>
          <w:sz w:val="24"/>
          <w:szCs w:val="24"/>
        </w:rPr>
        <w:t xml:space="preserve">Constructive induction-based learning </w:t>
      </w:r>
      <w:r w:rsidRPr="009C4A09">
        <w:rPr>
          <w:rFonts w:ascii="Lato" w:eastAsia="Times New Roman" w:hAnsi="Lato"/>
          <w:sz w:val="24"/>
          <w:szCs w:val="24"/>
        </w:rPr>
        <w:t>– Inductive logic programming approach,</w:t>
      </w:r>
      <w:r w:rsidRPr="009C4A09">
        <w:rPr>
          <w:rFonts w:ascii="Lato" w:eastAsia="Times New Roman" w:hAnsi="Lato"/>
          <w:b/>
          <w:sz w:val="24"/>
          <w:szCs w:val="24"/>
        </w:rPr>
        <w:t xml:space="preserve"> </w:t>
      </w:r>
      <w:r w:rsidRPr="009C4A09">
        <w:rPr>
          <w:rFonts w:ascii="Lato" w:eastAsia="Times New Roman" w:hAnsi="Lato"/>
          <w:sz w:val="24"/>
          <w:szCs w:val="24"/>
        </w:rPr>
        <w:t>where background knowledge is used to augment the set of predicates used.</w:t>
      </w:r>
    </w:p>
    <w:p w14:paraId="498692FF" w14:textId="77777777" w:rsidR="004606B8" w:rsidRPr="009C4A09" w:rsidRDefault="004606B8" w:rsidP="009C4A09">
      <w:pPr>
        <w:spacing w:line="360" w:lineRule="auto"/>
        <w:jc w:val="both"/>
        <w:rPr>
          <w:rFonts w:ascii="Lato" w:eastAsia="Times New Roman" w:hAnsi="Lato"/>
          <w:sz w:val="24"/>
          <w:szCs w:val="24"/>
        </w:rPr>
      </w:pPr>
    </w:p>
    <w:p w14:paraId="4AC219BA"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b/>
          <w:sz w:val="24"/>
          <w:szCs w:val="24"/>
        </w:rPr>
        <w:t xml:space="preserve">Cosine similarity </w:t>
      </w:r>
      <w:r w:rsidRPr="009C4A09">
        <w:rPr>
          <w:rFonts w:ascii="Lato" w:eastAsia="Times New Roman" w:hAnsi="Lato"/>
          <w:sz w:val="24"/>
          <w:szCs w:val="24"/>
        </w:rPr>
        <w:t>– dot product measure of the distance between two vectors. This is</w:t>
      </w:r>
      <w:r w:rsidRPr="009C4A09">
        <w:rPr>
          <w:rFonts w:ascii="Lato" w:eastAsia="Times New Roman" w:hAnsi="Lato"/>
          <w:b/>
          <w:sz w:val="24"/>
          <w:szCs w:val="24"/>
        </w:rPr>
        <w:t xml:space="preserve"> </w:t>
      </w:r>
      <w:r w:rsidRPr="009C4A09">
        <w:rPr>
          <w:rFonts w:ascii="Lato" w:eastAsia="Times New Roman" w:hAnsi="Lato"/>
          <w:sz w:val="24"/>
          <w:szCs w:val="24"/>
        </w:rPr>
        <w:t>used to measure similarity between two documents when the vector space represents document features.</w:t>
      </w:r>
    </w:p>
    <w:p w14:paraId="1361CD4A" w14:textId="77777777" w:rsidR="004606B8" w:rsidRPr="009C4A09" w:rsidRDefault="004606B8" w:rsidP="009C4A09">
      <w:pPr>
        <w:spacing w:line="360" w:lineRule="auto"/>
        <w:jc w:val="both"/>
        <w:rPr>
          <w:rFonts w:ascii="Lato" w:eastAsia="Times New Roman" w:hAnsi="Lato"/>
          <w:sz w:val="24"/>
          <w:szCs w:val="24"/>
        </w:rPr>
      </w:pPr>
    </w:p>
    <w:p w14:paraId="2A0D45C2"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b/>
          <w:sz w:val="24"/>
          <w:szCs w:val="24"/>
        </w:rPr>
        <w:t xml:space="preserve">Decision tree </w:t>
      </w:r>
      <w:r w:rsidRPr="009C4A09">
        <w:rPr>
          <w:rFonts w:ascii="Lato" w:eastAsia="Times New Roman" w:hAnsi="Lato"/>
          <w:sz w:val="24"/>
          <w:szCs w:val="24"/>
        </w:rPr>
        <w:t>– Algorithm using a tree, with each node of the tree dividing the</w:t>
      </w:r>
      <w:r w:rsidRPr="009C4A09">
        <w:rPr>
          <w:rFonts w:ascii="Lato" w:eastAsia="Times New Roman" w:hAnsi="Lato"/>
          <w:b/>
          <w:sz w:val="24"/>
          <w:szCs w:val="24"/>
        </w:rPr>
        <w:t xml:space="preserve"> </w:t>
      </w:r>
      <w:r w:rsidRPr="009C4A09">
        <w:rPr>
          <w:rFonts w:ascii="Lato" w:eastAsia="Times New Roman" w:hAnsi="Lato"/>
          <w:sz w:val="24"/>
          <w:szCs w:val="24"/>
        </w:rPr>
        <w:t>hypothesis space using an attribute. As the tree is traversed, from top to bottom, the hypothesis space is increasingly sub-divided until only one hypothesis is left. Decision trees can be easily converted into classification rules.</w:t>
      </w:r>
    </w:p>
    <w:p w14:paraId="5A39EDF4" w14:textId="77777777" w:rsidR="004606B8" w:rsidRPr="009C4A09" w:rsidRDefault="004606B8" w:rsidP="009C4A09">
      <w:pPr>
        <w:spacing w:line="360" w:lineRule="auto"/>
        <w:jc w:val="both"/>
        <w:rPr>
          <w:rFonts w:ascii="Lato" w:eastAsia="Times New Roman" w:hAnsi="Lato"/>
          <w:sz w:val="24"/>
          <w:szCs w:val="24"/>
        </w:rPr>
      </w:pPr>
    </w:p>
    <w:p w14:paraId="7B6A989B"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b/>
          <w:sz w:val="24"/>
          <w:szCs w:val="24"/>
        </w:rPr>
        <w:t xml:space="preserve">Entropy </w:t>
      </w:r>
      <w:r w:rsidRPr="009C4A09">
        <w:rPr>
          <w:rFonts w:ascii="Lato" w:eastAsia="Times New Roman" w:hAnsi="Lato"/>
          <w:sz w:val="24"/>
          <w:szCs w:val="24"/>
        </w:rPr>
        <w:t>– A measure of the “purity” of a collection of examples. It measures the</w:t>
      </w:r>
      <w:r w:rsidRPr="009C4A09">
        <w:rPr>
          <w:rFonts w:ascii="Lato" w:eastAsia="Times New Roman" w:hAnsi="Lato"/>
          <w:b/>
          <w:sz w:val="24"/>
          <w:szCs w:val="24"/>
        </w:rPr>
        <w:t xml:space="preserve"> </w:t>
      </w:r>
      <w:r w:rsidRPr="009C4A09">
        <w:rPr>
          <w:rFonts w:ascii="Lato" w:eastAsia="Times New Roman" w:hAnsi="Lato"/>
          <w:sz w:val="24"/>
          <w:szCs w:val="24"/>
        </w:rPr>
        <w:t>difference between the number of positive and negative examples (zero is a “pure” or perfectly balanced set).</w:t>
      </w:r>
    </w:p>
    <w:p w14:paraId="436D72E3" w14:textId="77777777" w:rsidR="004606B8" w:rsidRPr="009C4A09" w:rsidRDefault="004606B8" w:rsidP="009C4A09">
      <w:pPr>
        <w:spacing w:line="360" w:lineRule="auto"/>
        <w:jc w:val="both"/>
        <w:rPr>
          <w:rFonts w:ascii="Lato" w:eastAsia="Times New Roman" w:hAnsi="Lato"/>
          <w:sz w:val="24"/>
          <w:szCs w:val="24"/>
        </w:rPr>
      </w:pPr>
    </w:p>
    <w:p w14:paraId="58DD3C9D"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b/>
          <w:sz w:val="24"/>
          <w:szCs w:val="24"/>
        </w:rPr>
        <w:t xml:space="preserve">Finite state machine </w:t>
      </w:r>
      <w:r w:rsidRPr="009C4A09">
        <w:rPr>
          <w:rFonts w:ascii="Lato" w:eastAsia="Times New Roman" w:hAnsi="Lato"/>
          <w:sz w:val="24"/>
          <w:szCs w:val="24"/>
        </w:rPr>
        <w:t>– Decision trees situated as states within a finite state machine</w:t>
      </w:r>
      <w:r w:rsidRPr="009C4A09">
        <w:rPr>
          <w:rFonts w:ascii="Lato" w:eastAsia="Times New Roman" w:hAnsi="Lato"/>
          <w:b/>
          <w:sz w:val="24"/>
          <w:szCs w:val="24"/>
        </w:rPr>
        <w:t xml:space="preserve"> </w:t>
      </w:r>
      <w:r w:rsidRPr="009C4A09">
        <w:rPr>
          <w:rFonts w:ascii="Lato" w:eastAsia="Times New Roman" w:hAnsi="Lato"/>
          <w:sz w:val="24"/>
          <w:szCs w:val="24"/>
        </w:rPr>
        <w:t>(used in [70]).</w:t>
      </w:r>
    </w:p>
    <w:p w14:paraId="3A6B3E2F" w14:textId="77777777" w:rsidR="004606B8" w:rsidRPr="009C4A09" w:rsidRDefault="004606B8" w:rsidP="009C4A09">
      <w:pPr>
        <w:spacing w:line="360" w:lineRule="auto"/>
        <w:ind w:left="360" w:right="680"/>
        <w:jc w:val="both"/>
        <w:rPr>
          <w:rFonts w:ascii="Lato" w:eastAsia="Times New Roman" w:hAnsi="Lato"/>
          <w:sz w:val="24"/>
          <w:szCs w:val="24"/>
        </w:rPr>
        <w:sectPr w:rsidR="004606B8" w:rsidRPr="009C4A09">
          <w:pgSz w:w="12240" w:h="15840"/>
          <w:pgMar w:top="435" w:right="1440" w:bottom="277" w:left="1440" w:header="0" w:footer="0" w:gutter="0"/>
          <w:cols w:space="0" w:equalWidth="0">
            <w:col w:w="9360"/>
          </w:cols>
          <w:docGrid w:linePitch="360"/>
        </w:sectPr>
      </w:pPr>
    </w:p>
    <w:p w14:paraId="3F3D612C" w14:textId="77777777" w:rsidR="004606B8" w:rsidRPr="009C4A09" w:rsidRDefault="004606B8" w:rsidP="009C4A09">
      <w:pPr>
        <w:spacing w:line="360" w:lineRule="auto"/>
        <w:jc w:val="both"/>
        <w:rPr>
          <w:rFonts w:ascii="Lato" w:eastAsia="Times New Roman" w:hAnsi="Lato"/>
          <w:sz w:val="24"/>
          <w:szCs w:val="24"/>
        </w:rPr>
      </w:pPr>
    </w:p>
    <w:p w14:paraId="30C5B57E" w14:textId="77777777" w:rsidR="004606B8" w:rsidRPr="009C4A09" w:rsidRDefault="004606B8" w:rsidP="009C4A09">
      <w:pPr>
        <w:spacing w:line="360" w:lineRule="auto"/>
        <w:jc w:val="both"/>
        <w:rPr>
          <w:rFonts w:ascii="Lato" w:eastAsia="Times New Roman" w:hAnsi="Lato"/>
          <w:sz w:val="24"/>
          <w:szCs w:val="24"/>
        </w:rPr>
      </w:pPr>
    </w:p>
    <w:p w14:paraId="2BD07AD1" w14:textId="77777777" w:rsidR="004606B8" w:rsidRPr="009C4A09" w:rsidRDefault="004606B8" w:rsidP="004606B8">
      <w:pPr>
        <w:spacing w:line="360" w:lineRule="auto"/>
        <w:ind w:right="320"/>
        <w:jc w:val="both"/>
        <w:rPr>
          <w:rFonts w:ascii="Lato" w:eastAsia="Times New Roman" w:hAnsi="Lato"/>
          <w:sz w:val="24"/>
          <w:szCs w:val="24"/>
        </w:rPr>
      </w:pPr>
      <w:r w:rsidRPr="009C4A09">
        <w:rPr>
          <w:rFonts w:ascii="Lato" w:eastAsia="Times New Roman" w:hAnsi="Lato"/>
          <w:sz w:val="24"/>
          <w:szCs w:val="24"/>
        </w:rPr>
        <w:t>2</w:t>
      </w:r>
      <w:r>
        <w:rPr>
          <w:rFonts w:ascii="Lato" w:eastAsia="Times New Roman" w:hAnsi="Lato"/>
          <w:sz w:val="24"/>
          <w:szCs w:val="24"/>
        </w:rPr>
        <w:t>0</w:t>
      </w:r>
      <w:bookmarkStart w:id="19" w:name="page21"/>
      <w:bookmarkEnd w:id="19"/>
      <w:r w:rsidRPr="009C4A09">
        <w:rPr>
          <w:rFonts w:ascii="Lato" w:eastAsia="Times New Roman" w:hAnsi="Lato"/>
          <w:b/>
          <w:sz w:val="24"/>
          <w:szCs w:val="24"/>
        </w:rPr>
        <w:t xml:space="preserve">Genetic algorithm </w:t>
      </w:r>
      <w:r w:rsidRPr="009C4A09">
        <w:rPr>
          <w:rFonts w:ascii="Lato" w:eastAsia="Times New Roman" w:hAnsi="Lato"/>
          <w:sz w:val="24"/>
          <w:szCs w:val="24"/>
        </w:rPr>
        <w:t>– Learning algorithm that supports a population of hypotheses, and</w:t>
      </w:r>
      <w:r w:rsidRPr="009C4A09">
        <w:rPr>
          <w:rFonts w:ascii="Lato" w:eastAsia="Times New Roman" w:hAnsi="Lato"/>
          <w:b/>
          <w:sz w:val="24"/>
          <w:szCs w:val="24"/>
        </w:rPr>
        <w:t xml:space="preserve"> </w:t>
      </w:r>
      <w:r w:rsidRPr="009C4A09">
        <w:rPr>
          <w:rFonts w:ascii="Lato" w:eastAsia="Times New Roman" w:hAnsi="Lato"/>
          <w:sz w:val="24"/>
          <w:szCs w:val="24"/>
        </w:rPr>
        <w:t>evolves them by survival of the fittest, cross-over (combining two successful hypotheses) and mutation.</w:t>
      </w:r>
    </w:p>
    <w:p w14:paraId="780467CF" w14:textId="77777777" w:rsidR="004606B8" w:rsidRPr="009C4A09" w:rsidRDefault="004606B8" w:rsidP="009C4A09">
      <w:pPr>
        <w:spacing w:line="360" w:lineRule="auto"/>
        <w:jc w:val="both"/>
        <w:rPr>
          <w:rFonts w:ascii="Lato" w:eastAsia="Times New Roman" w:hAnsi="Lato"/>
          <w:sz w:val="24"/>
          <w:szCs w:val="24"/>
        </w:rPr>
      </w:pPr>
    </w:p>
    <w:p w14:paraId="5C0F5FC4"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b/>
          <w:sz w:val="24"/>
          <w:szCs w:val="24"/>
        </w:rPr>
        <w:t xml:space="preserve">Hierarchical agglomeration clustering </w:t>
      </w:r>
      <w:r w:rsidRPr="009C4A09">
        <w:rPr>
          <w:rFonts w:ascii="Lato" w:eastAsia="Times New Roman" w:hAnsi="Lato"/>
          <w:sz w:val="24"/>
          <w:szCs w:val="24"/>
        </w:rPr>
        <w:t xml:space="preserve">– Starts with one document </w:t>
      </w:r>
      <w:proofErr w:type="gramStart"/>
      <w:r w:rsidRPr="009C4A09">
        <w:rPr>
          <w:rFonts w:ascii="Lato" w:eastAsia="Times New Roman" w:hAnsi="Lato"/>
          <w:sz w:val="24"/>
          <w:szCs w:val="24"/>
        </w:rPr>
        <w:t>cluster, and</w:t>
      </w:r>
      <w:proofErr w:type="gramEnd"/>
      <w:r w:rsidRPr="009C4A09">
        <w:rPr>
          <w:rFonts w:ascii="Lato" w:eastAsia="Times New Roman" w:hAnsi="Lato"/>
          <w:b/>
          <w:sz w:val="24"/>
          <w:szCs w:val="24"/>
        </w:rPr>
        <w:t xml:space="preserve"> </w:t>
      </w:r>
      <w:r w:rsidRPr="009C4A09">
        <w:rPr>
          <w:rFonts w:ascii="Lato" w:eastAsia="Times New Roman" w:hAnsi="Lato"/>
          <w:sz w:val="24"/>
          <w:szCs w:val="24"/>
        </w:rPr>
        <w:t>agglomerates the most similar clusters until the desired number of clusters exists. TF-IDF is often used to weight document vectors.</w:t>
      </w:r>
    </w:p>
    <w:p w14:paraId="54D9CDE0" w14:textId="77777777" w:rsidR="004606B8" w:rsidRPr="009C4A09" w:rsidRDefault="004606B8" w:rsidP="009C4A09">
      <w:pPr>
        <w:spacing w:line="360" w:lineRule="auto"/>
        <w:jc w:val="both"/>
        <w:rPr>
          <w:rFonts w:ascii="Lato" w:eastAsia="Times New Roman" w:hAnsi="Lato"/>
          <w:sz w:val="24"/>
          <w:szCs w:val="24"/>
        </w:rPr>
      </w:pPr>
    </w:p>
    <w:p w14:paraId="42BBE4E3"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b/>
          <w:sz w:val="24"/>
          <w:szCs w:val="24"/>
        </w:rPr>
        <w:t xml:space="preserve">IBPL </w:t>
      </w:r>
      <w:r w:rsidRPr="009C4A09">
        <w:rPr>
          <w:rFonts w:ascii="Lato" w:eastAsia="Times New Roman" w:hAnsi="Lato"/>
          <w:sz w:val="24"/>
          <w:szCs w:val="24"/>
        </w:rPr>
        <w:t>– A memory-based reasoning algorithm, storing situations and classifying by</w:t>
      </w:r>
      <w:r w:rsidRPr="009C4A09">
        <w:rPr>
          <w:rFonts w:ascii="Lato" w:eastAsia="Times New Roman" w:hAnsi="Lato"/>
          <w:b/>
          <w:sz w:val="24"/>
          <w:szCs w:val="24"/>
        </w:rPr>
        <w:t xml:space="preserve"> </w:t>
      </w:r>
      <w:r w:rsidRPr="009C4A09">
        <w:rPr>
          <w:rFonts w:ascii="Lato" w:eastAsia="Times New Roman" w:hAnsi="Lato"/>
          <w:sz w:val="24"/>
          <w:szCs w:val="24"/>
        </w:rPr>
        <w:t>comparing similarity between situations.</w:t>
      </w:r>
    </w:p>
    <w:p w14:paraId="3D48C27D" w14:textId="77777777" w:rsidR="004606B8" w:rsidRPr="009C4A09" w:rsidRDefault="004606B8" w:rsidP="009C4A09">
      <w:pPr>
        <w:spacing w:line="360" w:lineRule="auto"/>
        <w:jc w:val="both"/>
        <w:rPr>
          <w:rFonts w:ascii="Lato" w:eastAsia="Times New Roman" w:hAnsi="Lato"/>
          <w:sz w:val="24"/>
          <w:szCs w:val="24"/>
        </w:rPr>
      </w:pPr>
    </w:p>
    <w:p w14:paraId="2B5A1013" w14:textId="77777777" w:rsidR="004606B8" w:rsidRPr="009C4A09" w:rsidRDefault="004606B8" w:rsidP="009C4A09">
      <w:pPr>
        <w:spacing w:line="360" w:lineRule="auto"/>
        <w:ind w:left="360" w:right="700"/>
        <w:jc w:val="both"/>
        <w:rPr>
          <w:rFonts w:ascii="Lato" w:eastAsia="Times New Roman" w:hAnsi="Lato"/>
          <w:sz w:val="24"/>
          <w:szCs w:val="24"/>
        </w:rPr>
      </w:pPr>
      <w:r w:rsidRPr="009C4A09">
        <w:rPr>
          <w:rFonts w:ascii="Lato" w:eastAsia="Times New Roman" w:hAnsi="Lato"/>
          <w:b/>
          <w:sz w:val="24"/>
          <w:szCs w:val="24"/>
        </w:rPr>
        <w:t xml:space="preserve">ID3 </w:t>
      </w:r>
      <w:r w:rsidRPr="009C4A09">
        <w:rPr>
          <w:rFonts w:ascii="Lato" w:eastAsia="Times New Roman" w:hAnsi="Lato"/>
          <w:sz w:val="24"/>
          <w:szCs w:val="24"/>
        </w:rPr>
        <w:t>– Classic decision tree learning algorithm. Uses information gain to select node</w:t>
      </w:r>
      <w:r w:rsidRPr="009C4A09">
        <w:rPr>
          <w:rFonts w:ascii="Lato" w:eastAsia="Times New Roman" w:hAnsi="Lato"/>
          <w:b/>
          <w:sz w:val="24"/>
          <w:szCs w:val="24"/>
        </w:rPr>
        <w:t xml:space="preserve"> </w:t>
      </w:r>
      <w:r w:rsidRPr="009C4A09">
        <w:rPr>
          <w:rFonts w:ascii="Lato" w:eastAsia="Times New Roman" w:hAnsi="Lato"/>
          <w:sz w:val="24"/>
          <w:szCs w:val="24"/>
        </w:rPr>
        <w:t>terms.</w:t>
      </w:r>
    </w:p>
    <w:p w14:paraId="39277A80" w14:textId="77777777" w:rsidR="004606B8" w:rsidRPr="009C4A09" w:rsidRDefault="004606B8" w:rsidP="009C4A09">
      <w:pPr>
        <w:spacing w:line="360" w:lineRule="auto"/>
        <w:jc w:val="both"/>
        <w:rPr>
          <w:rFonts w:ascii="Lato" w:eastAsia="Times New Roman" w:hAnsi="Lato"/>
          <w:sz w:val="24"/>
          <w:szCs w:val="24"/>
        </w:rPr>
      </w:pPr>
    </w:p>
    <w:p w14:paraId="3A9352EC" w14:textId="77777777" w:rsidR="004606B8" w:rsidRPr="009C4A09" w:rsidRDefault="004606B8" w:rsidP="009C4A09">
      <w:pPr>
        <w:spacing w:line="360" w:lineRule="auto"/>
        <w:ind w:left="360"/>
        <w:jc w:val="both"/>
        <w:rPr>
          <w:rFonts w:ascii="Lato" w:eastAsia="Times New Roman" w:hAnsi="Lato"/>
          <w:sz w:val="24"/>
          <w:szCs w:val="24"/>
        </w:rPr>
      </w:pPr>
      <w:r w:rsidRPr="009C4A09">
        <w:rPr>
          <w:rFonts w:ascii="Lato" w:eastAsia="Times New Roman" w:hAnsi="Lato"/>
          <w:b/>
          <w:sz w:val="24"/>
          <w:szCs w:val="24"/>
        </w:rPr>
        <w:t xml:space="preserve">ID4 </w:t>
      </w:r>
      <w:r w:rsidRPr="009C4A09">
        <w:rPr>
          <w:rFonts w:ascii="Lato" w:eastAsia="Times New Roman" w:hAnsi="Lato"/>
          <w:sz w:val="24"/>
          <w:szCs w:val="24"/>
        </w:rPr>
        <w:t>– Variant on ID3.</w:t>
      </w:r>
    </w:p>
    <w:p w14:paraId="40E0FA15" w14:textId="77777777" w:rsidR="004606B8" w:rsidRPr="009C4A09" w:rsidRDefault="004606B8" w:rsidP="009C4A09">
      <w:pPr>
        <w:spacing w:line="360" w:lineRule="auto"/>
        <w:jc w:val="both"/>
        <w:rPr>
          <w:rFonts w:ascii="Lato" w:eastAsia="Times New Roman" w:hAnsi="Lato"/>
          <w:sz w:val="24"/>
          <w:szCs w:val="24"/>
        </w:rPr>
      </w:pPr>
    </w:p>
    <w:p w14:paraId="11E6C303" w14:textId="77777777" w:rsidR="004606B8" w:rsidRPr="009C4A09" w:rsidRDefault="004606B8" w:rsidP="009C4A09">
      <w:pPr>
        <w:spacing w:line="360" w:lineRule="auto"/>
        <w:ind w:left="360"/>
        <w:jc w:val="both"/>
        <w:rPr>
          <w:rFonts w:ascii="Lato" w:eastAsia="Times New Roman" w:hAnsi="Lato"/>
          <w:sz w:val="24"/>
          <w:szCs w:val="24"/>
        </w:rPr>
      </w:pPr>
      <w:r w:rsidRPr="009C4A09">
        <w:rPr>
          <w:rFonts w:ascii="Lato" w:eastAsia="Times New Roman" w:hAnsi="Lato"/>
          <w:b/>
          <w:sz w:val="24"/>
          <w:szCs w:val="24"/>
        </w:rPr>
        <w:t xml:space="preserve">Information gain </w:t>
      </w:r>
      <w:r w:rsidRPr="009C4A09">
        <w:rPr>
          <w:rFonts w:ascii="Lato" w:eastAsia="Times New Roman" w:hAnsi="Lato"/>
          <w:sz w:val="24"/>
          <w:szCs w:val="24"/>
        </w:rPr>
        <w:t>– Measure of the expected reduction in entropy of a term.</w:t>
      </w:r>
    </w:p>
    <w:p w14:paraId="5CD3F339" w14:textId="77777777" w:rsidR="004606B8" w:rsidRPr="009C4A09" w:rsidRDefault="004606B8" w:rsidP="009C4A09">
      <w:pPr>
        <w:spacing w:line="360" w:lineRule="auto"/>
        <w:jc w:val="both"/>
        <w:rPr>
          <w:rFonts w:ascii="Lato" w:eastAsia="Times New Roman" w:hAnsi="Lato"/>
          <w:sz w:val="24"/>
          <w:szCs w:val="24"/>
        </w:rPr>
      </w:pPr>
    </w:p>
    <w:p w14:paraId="4A26C732"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b/>
          <w:sz w:val="24"/>
          <w:szCs w:val="24"/>
        </w:rPr>
        <w:t xml:space="preserve">Keyword vector </w:t>
      </w:r>
      <w:r w:rsidRPr="009C4A09">
        <w:rPr>
          <w:rFonts w:ascii="Lato" w:eastAsia="Times New Roman" w:hAnsi="Lato"/>
          <w:sz w:val="24"/>
          <w:szCs w:val="24"/>
        </w:rPr>
        <w:t>– A vector of keywords. Vector has length equal to the number of</w:t>
      </w:r>
      <w:r w:rsidRPr="009C4A09">
        <w:rPr>
          <w:rFonts w:ascii="Lato" w:eastAsia="Times New Roman" w:hAnsi="Lato"/>
          <w:b/>
          <w:sz w:val="24"/>
          <w:szCs w:val="24"/>
        </w:rPr>
        <w:t xml:space="preserve"> </w:t>
      </w:r>
      <w:r w:rsidRPr="009C4A09">
        <w:rPr>
          <w:rFonts w:ascii="Lato" w:eastAsia="Times New Roman" w:hAnsi="Lato"/>
          <w:sz w:val="24"/>
          <w:szCs w:val="24"/>
        </w:rPr>
        <w:t>terms in a document set, and values are the frequency of each term (usually applied to a document to give a document vector).</w:t>
      </w:r>
    </w:p>
    <w:p w14:paraId="4CB49BCF" w14:textId="77777777" w:rsidR="004606B8" w:rsidRPr="009C4A09" w:rsidRDefault="004606B8" w:rsidP="009C4A09">
      <w:pPr>
        <w:spacing w:line="360" w:lineRule="auto"/>
        <w:jc w:val="both"/>
        <w:rPr>
          <w:rFonts w:ascii="Lato" w:eastAsia="Times New Roman" w:hAnsi="Lato"/>
          <w:sz w:val="24"/>
          <w:szCs w:val="24"/>
        </w:rPr>
      </w:pPr>
    </w:p>
    <w:p w14:paraId="47CA3B73" w14:textId="77777777" w:rsidR="004606B8" w:rsidRPr="009C4A09" w:rsidRDefault="004606B8" w:rsidP="009C4A09">
      <w:pPr>
        <w:spacing w:line="360" w:lineRule="auto"/>
        <w:ind w:left="360" w:right="700"/>
        <w:jc w:val="both"/>
        <w:rPr>
          <w:rFonts w:ascii="Lato" w:eastAsia="Times New Roman" w:hAnsi="Lato"/>
          <w:sz w:val="24"/>
          <w:szCs w:val="24"/>
        </w:rPr>
      </w:pPr>
      <w:proofErr w:type="spellStart"/>
      <w:r w:rsidRPr="009C4A09">
        <w:rPr>
          <w:rFonts w:ascii="Lato" w:eastAsia="Times New Roman" w:hAnsi="Lato"/>
          <w:b/>
          <w:sz w:val="24"/>
          <w:szCs w:val="24"/>
        </w:rPr>
        <w:t>LikeIt</w:t>
      </w:r>
      <w:proofErr w:type="spellEnd"/>
      <w:r w:rsidRPr="009C4A09">
        <w:rPr>
          <w:rFonts w:ascii="Lato" w:eastAsia="Times New Roman" w:hAnsi="Lato"/>
          <w:b/>
          <w:sz w:val="24"/>
          <w:szCs w:val="24"/>
        </w:rPr>
        <w:t xml:space="preserve"> </w:t>
      </w:r>
      <w:r w:rsidRPr="009C4A09">
        <w:rPr>
          <w:rFonts w:ascii="Lato" w:eastAsia="Times New Roman" w:hAnsi="Lato"/>
          <w:sz w:val="24"/>
          <w:szCs w:val="24"/>
        </w:rPr>
        <w:t>– An algorithm to measure distance between two strings, based on the number</w:t>
      </w:r>
      <w:r w:rsidRPr="009C4A09">
        <w:rPr>
          <w:rFonts w:ascii="Lato" w:eastAsia="Times New Roman" w:hAnsi="Lato"/>
          <w:b/>
          <w:sz w:val="24"/>
          <w:szCs w:val="24"/>
        </w:rPr>
        <w:t xml:space="preserve"> </w:t>
      </w:r>
      <w:r w:rsidRPr="009C4A09">
        <w:rPr>
          <w:rFonts w:ascii="Lato" w:eastAsia="Times New Roman" w:hAnsi="Lato"/>
          <w:sz w:val="24"/>
          <w:szCs w:val="24"/>
        </w:rPr>
        <w:t>of character/symbolic transformations to make first string into the second string.</w:t>
      </w:r>
    </w:p>
    <w:p w14:paraId="34579028" w14:textId="77777777" w:rsidR="004606B8" w:rsidRPr="009C4A09" w:rsidRDefault="004606B8" w:rsidP="009C4A09">
      <w:pPr>
        <w:spacing w:line="360" w:lineRule="auto"/>
        <w:jc w:val="both"/>
        <w:rPr>
          <w:rFonts w:ascii="Lato" w:eastAsia="Times New Roman" w:hAnsi="Lato"/>
          <w:sz w:val="24"/>
          <w:szCs w:val="24"/>
        </w:rPr>
      </w:pPr>
    </w:p>
    <w:p w14:paraId="1E421F28"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b/>
          <w:sz w:val="24"/>
          <w:szCs w:val="24"/>
        </w:rPr>
        <w:t xml:space="preserve">Memory-based reasoning </w:t>
      </w:r>
      <w:r w:rsidRPr="009C4A09">
        <w:rPr>
          <w:rFonts w:ascii="Lato" w:eastAsia="Times New Roman" w:hAnsi="Lato"/>
          <w:sz w:val="24"/>
          <w:szCs w:val="24"/>
        </w:rPr>
        <w:t>– Example-based classifier, storing all labelled examples in</w:t>
      </w:r>
      <w:r w:rsidRPr="009C4A09">
        <w:rPr>
          <w:rFonts w:ascii="Lato" w:eastAsia="Times New Roman" w:hAnsi="Lato"/>
          <w:b/>
          <w:sz w:val="24"/>
          <w:szCs w:val="24"/>
        </w:rPr>
        <w:t xml:space="preserve"> </w:t>
      </w:r>
      <w:r w:rsidRPr="009C4A09">
        <w:rPr>
          <w:rFonts w:ascii="Lato" w:eastAsia="Times New Roman" w:hAnsi="Lato"/>
          <w:sz w:val="24"/>
          <w:szCs w:val="24"/>
        </w:rPr>
        <w:t xml:space="preserve">memory, and determining similarity at run-time. The nearest </w:t>
      </w:r>
      <w:proofErr w:type="spellStart"/>
      <w:r w:rsidRPr="009C4A09">
        <w:rPr>
          <w:rFonts w:ascii="Lato" w:eastAsia="Times New Roman" w:hAnsi="Lato"/>
          <w:sz w:val="24"/>
          <w:szCs w:val="24"/>
        </w:rPr>
        <w:t>neighbour</w:t>
      </w:r>
      <w:proofErr w:type="spellEnd"/>
      <w:r w:rsidRPr="009C4A09">
        <w:rPr>
          <w:rFonts w:ascii="Lato" w:eastAsia="Times New Roman" w:hAnsi="Lato"/>
          <w:sz w:val="24"/>
          <w:szCs w:val="24"/>
        </w:rPr>
        <w:t xml:space="preserve"> algorithm is an example of memory-based reasoning, where labelled examples are held as document vectors.</w:t>
      </w:r>
    </w:p>
    <w:p w14:paraId="69B20617" w14:textId="77777777" w:rsidR="004606B8" w:rsidRPr="009C4A09" w:rsidRDefault="004606B8" w:rsidP="009C4A09">
      <w:pPr>
        <w:spacing w:line="360" w:lineRule="auto"/>
        <w:jc w:val="both"/>
        <w:rPr>
          <w:rFonts w:ascii="Lato" w:eastAsia="Times New Roman" w:hAnsi="Lato"/>
          <w:sz w:val="24"/>
          <w:szCs w:val="24"/>
        </w:rPr>
      </w:pPr>
    </w:p>
    <w:p w14:paraId="6DA081E9" w14:textId="77777777" w:rsidR="004606B8" w:rsidRPr="009C4A09" w:rsidRDefault="004606B8" w:rsidP="009C4A09">
      <w:pPr>
        <w:spacing w:line="360" w:lineRule="auto"/>
        <w:ind w:left="360" w:right="700"/>
        <w:jc w:val="both"/>
        <w:rPr>
          <w:rFonts w:ascii="Lato" w:eastAsia="Times New Roman" w:hAnsi="Lato"/>
          <w:sz w:val="24"/>
          <w:szCs w:val="24"/>
        </w:rPr>
      </w:pPr>
      <w:r w:rsidRPr="009C4A09">
        <w:rPr>
          <w:rFonts w:ascii="Lato" w:eastAsia="Times New Roman" w:hAnsi="Lato"/>
          <w:b/>
          <w:sz w:val="24"/>
          <w:szCs w:val="24"/>
        </w:rPr>
        <w:lastRenderedPageBreak/>
        <w:t xml:space="preserve">Minimum description length </w:t>
      </w:r>
      <w:r w:rsidRPr="009C4A09">
        <w:rPr>
          <w:rFonts w:ascii="Lato" w:eastAsia="Times New Roman" w:hAnsi="Lato"/>
          <w:sz w:val="24"/>
          <w:szCs w:val="24"/>
        </w:rPr>
        <w:t xml:space="preserve">– Principle that </w:t>
      </w:r>
      <w:proofErr w:type="spellStart"/>
      <w:r w:rsidRPr="009C4A09">
        <w:rPr>
          <w:rFonts w:ascii="Lato" w:eastAsia="Times New Roman" w:hAnsi="Lato"/>
          <w:sz w:val="24"/>
          <w:szCs w:val="24"/>
        </w:rPr>
        <w:t>favours</w:t>
      </w:r>
      <w:proofErr w:type="spellEnd"/>
      <w:r w:rsidRPr="009C4A09">
        <w:rPr>
          <w:rFonts w:ascii="Lato" w:eastAsia="Times New Roman" w:hAnsi="Lato"/>
          <w:sz w:val="24"/>
          <w:szCs w:val="24"/>
        </w:rPr>
        <w:t xml:space="preserve"> hypothesis with the smallest</w:t>
      </w:r>
      <w:r w:rsidRPr="009C4A09">
        <w:rPr>
          <w:rFonts w:ascii="Lato" w:eastAsia="Times New Roman" w:hAnsi="Lato"/>
          <w:b/>
          <w:sz w:val="24"/>
          <w:szCs w:val="24"/>
        </w:rPr>
        <w:t xml:space="preserve"> </w:t>
      </w:r>
      <w:r w:rsidRPr="009C4A09">
        <w:rPr>
          <w:rFonts w:ascii="Lato" w:eastAsia="Times New Roman" w:hAnsi="Lato"/>
          <w:sz w:val="24"/>
          <w:szCs w:val="24"/>
        </w:rPr>
        <w:t>number of terms over longer ones. This ensures simple hypotheses dominate.</w:t>
      </w:r>
    </w:p>
    <w:p w14:paraId="41A4B484" w14:textId="77777777" w:rsidR="004606B8" w:rsidRPr="009C4A09" w:rsidRDefault="004606B8" w:rsidP="009C4A09">
      <w:pPr>
        <w:spacing w:line="360" w:lineRule="auto"/>
        <w:jc w:val="both"/>
        <w:rPr>
          <w:rFonts w:ascii="Lato" w:eastAsia="Times New Roman" w:hAnsi="Lato"/>
          <w:sz w:val="24"/>
          <w:szCs w:val="24"/>
        </w:rPr>
      </w:pPr>
    </w:p>
    <w:p w14:paraId="66AE02F1" w14:textId="77777777" w:rsidR="004606B8" w:rsidRPr="009C4A09" w:rsidRDefault="004606B8" w:rsidP="009C4A09">
      <w:pPr>
        <w:spacing w:line="360" w:lineRule="auto"/>
        <w:ind w:left="360"/>
        <w:jc w:val="both"/>
        <w:rPr>
          <w:rFonts w:ascii="Lato" w:eastAsia="Times New Roman" w:hAnsi="Lato"/>
          <w:sz w:val="24"/>
          <w:szCs w:val="24"/>
        </w:rPr>
      </w:pPr>
      <w:r w:rsidRPr="009C4A09">
        <w:rPr>
          <w:rFonts w:ascii="Lato" w:eastAsia="Times New Roman" w:hAnsi="Lato"/>
          <w:b/>
          <w:sz w:val="24"/>
          <w:szCs w:val="24"/>
        </w:rPr>
        <w:t xml:space="preserve">Multi-variate Bernoulli formulation </w:t>
      </w:r>
      <w:r w:rsidRPr="009C4A09">
        <w:rPr>
          <w:rFonts w:ascii="Lato" w:eastAsia="Times New Roman" w:hAnsi="Lato"/>
          <w:sz w:val="24"/>
          <w:szCs w:val="24"/>
        </w:rPr>
        <w:t>– A specific type of naïve Bayesian classifier.</w:t>
      </w:r>
    </w:p>
    <w:p w14:paraId="3CB3D355" w14:textId="77777777" w:rsidR="004606B8" w:rsidRPr="009C4A09" w:rsidRDefault="004606B8" w:rsidP="009C4A09">
      <w:pPr>
        <w:spacing w:line="360" w:lineRule="auto"/>
        <w:jc w:val="both"/>
        <w:rPr>
          <w:rFonts w:ascii="Lato" w:eastAsia="Times New Roman" w:hAnsi="Lato"/>
          <w:sz w:val="24"/>
          <w:szCs w:val="24"/>
        </w:rPr>
      </w:pPr>
    </w:p>
    <w:p w14:paraId="59BF406A" w14:textId="77777777" w:rsidR="004606B8" w:rsidRPr="009C4A09" w:rsidRDefault="004606B8" w:rsidP="009C4A09">
      <w:pPr>
        <w:spacing w:line="360" w:lineRule="auto"/>
        <w:ind w:left="360" w:right="700"/>
        <w:jc w:val="both"/>
        <w:rPr>
          <w:rFonts w:ascii="Lato" w:eastAsia="Times New Roman" w:hAnsi="Lato"/>
          <w:sz w:val="24"/>
          <w:szCs w:val="24"/>
        </w:rPr>
      </w:pPr>
      <w:r w:rsidRPr="009C4A09">
        <w:rPr>
          <w:rFonts w:ascii="Lato" w:eastAsia="Times New Roman" w:hAnsi="Lato"/>
          <w:b/>
          <w:sz w:val="24"/>
          <w:szCs w:val="24"/>
        </w:rPr>
        <w:t xml:space="preserve">Mutual information </w:t>
      </w:r>
      <w:r w:rsidRPr="009C4A09">
        <w:rPr>
          <w:rFonts w:ascii="Lato" w:eastAsia="Times New Roman" w:hAnsi="Lato"/>
          <w:sz w:val="24"/>
          <w:szCs w:val="24"/>
        </w:rPr>
        <w:t>- Type of information measure, used to weight terms with</w:t>
      </w:r>
      <w:r w:rsidRPr="009C4A09">
        <w:rPr>
          <w:rFonts w:ascii="Lato" w:eastAsia="Times New Roman" w:hAnsi="Lato"/>
          <w:b/>
          <w:sz w:val="24"/>
          <w:szCs w:val="24"/>
        </w:rPr>
        <w:t xml:space="preserve"> </w:t>
      </w:r>
      <w:r w:rsidRPr="009C4A09">
        <w:rPr>
          <w:rFonts w:ascii="Lato" w:eastAsia="Times New Roman" w:hAnsi="Lato"/>
          <w:sz w:val="24"/>
          <w:szCs w:val="24"/>
        </w:rPr>
        <w:t>respect to positive examples.</w:t>
      </w:r>
    </w:p>
    <w:p w14:paraId="191708DD" w14:textId="77777777" w:rsidR="004606B8" w:rsidRPr="009C4A09" w:rsidRDefault="004606B8" w:rsidP="009C4A09">
      <w:pPr>
        <w:spacing w:line="360" w:lineRule="auto"/>
        <w:jc w:val="both"/>
        <w:rPr>
          <w:rFonts w:ascii="Lato" w:eastAsia="Times New Roman" w:hAnsi="Lato"/>
          <w:sz w:val="24"/>
          <w:szCs w:val="24"/>
        </w:rPr>
      </w:pPr>
    </w:p>
    <w:p w14:paraId="23BBBE69"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b/>
          <w:sz w:val="24"/>
          <w:szCs w:val="24"/>
        </w:rPr>
        <w:t xml:space="preserve">Naïve Bayes classifier </w:t>
      </w:r>
      <w:r w:rsidRPr="009C4A09">
        <w:rPr>
          <w:rFonts w:ascii="Lato" w:eastAsia="Times New Roman" w:hAnsi="Lato"/>
          <w:sz w:val="24"/>
          <w:szCs w:val="24"/>
        </w:rPr>
        <w:t>– Probabilistic classifier based around Bayes theorem. Term</w:t>
      </w:r>
      <w:r w:rsidRPr="009C4A09">
        <w:rPr>
          <w:rFonts w:ascii="Lato" w:eastAsia="Times New Roman" w:hAnsi="Lato"/>
          <w:b/>
          <w:sz w:val="24"/>
          <w:szCs w:val="24"/>
        </w:rPr>
        <w:t xml:space="preserve"> </w:t>
      </w:r>
      <w:r w:rsidRPr="009C4A09">
        <w:rPr>
          <w:rFonts w:ascii="Lato" w:eastAsia="Times New Roman" w:hAnsi="Lato"/>
          <w:sz w:val="24"/>
          <w:szCs w:val="24"/>
        </w:rPr>
        <w:t xml:space="preserve">probabilities are assigned to classes, and for a new document the probability of belonging to any </w:t>
      </w:r>
      <w:proofErr w:type="gramStart"/>
      <w:r w:rsidRPr="009C4A09">
        <w:rPr>
          <w:rFonts w:ascii="Lato" w:eastAsia="Times New Roman" w:hAnsi="Lato"/>
          <w:sz w:val="24"/>
          <w:szCs w:val="24"/>
        </w:rPr>
        <w:t>particular class</w:t>
      </w:r>
      <w:proofErr w:type="gramEnd"/>
      <w:r w:rsidRPr="009C4A09">
        <w:rPr>
          <w:rFonts w:ascii="Lato" w:eastAsia="Times New Roman" w:hAnsi="Lato"/>
          <w:sz w:val="24"/>
          <w:szCs w:val="24"/>
        </w:rPr>
        <w:t xml:space="preserve"> is computed.</w:t>
      </w:r>
    </w:p>
    <w:p w14:paraId="7484777E" w14:textId="77777777" w:rsidR="004606B8" w:rsidRPr="009C4A09" w:rsidRDefault="004606B8" w:rsidP="009C4A09">
      <w:pPr>
        <w:spacing w:line="360" w:lineRule="auto"/>
        <w:jc w:val="both"/>
        <w:rPr>
          <w:rFonts w:ascii="Lato" w:eastAsia="Times New Roman" w:hAnsi="Lato"/>
          <w:sz w:val="24"/>
          <w:szCs w:val="24"/>
        </w:rPr>
      </w:pPr>
    </w:p>
    <w:p w14:paraId="18E90334"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b/>
          <w:sz w:val="24"/>
          <w:szCs w:val="24"/>
        </w:rPr>
        <w:t xml:space="preserve">Nearest </w:t>
      </w:r>
      <w:proofErr w:type="spellStart"/>
      <w:r w:rsidRPr="009C4A09">
        <w:rPr>
          <w:rFonts w:ascii="Lato" w:eastAsia="Times New Roman" w:hAnsi="Lato"/>
          <w:b/>
          <w:sz w:val="24"/>
          <w:szCs w:val="24"/>
        </w:rPr>
        <w:t>neighbour</w:t>
      </w:r>
      <w:proofErr w:type="spellEnd"/>
      <w:r w:rsidRPr="009C4A09">
        <w:rPr>
          <w:rFonts w:ascii="Lato" w:eastAsia="Times New Roman" w:hAnsi="Lato"/>
          <w:b/>
          <w:sz w:val="24"/>
          <w:szCs w:val="24"/>
        </w:rPr>
        <w:t xml:space="preserve"> </w:t>
      </w:r>
      <w:r w:rsidRPr="009C4A09">
        <w:rPr>
          <w:rFonts w:ascii="Lato" w:eastAsia="Times New Roman" w:hAnsi="Lato"/>
          <w:sz w:val="24"/>
          <w:szCs w:val="24"/>
        </w:rPr>
        <w:t>– Learning algorithm that measures the distance between</w:t>
      </w:r>
      <w:r w:rsidRPr="009C4A09">
        <w:rPr>
          <w:rFonts w:ascii="Lato" w:eastAsia="Times New Roman" w:hAnsi="Lato"/>
          <w:b/>
          <w:sz w:val="24"/>
          <w:szCs w:val="24"/>
        </w:rPr>
        <w:t xml:space="preserve"> </w:t>
      </w:r>
      <w:r w:rsidRPr="009C4A09">
        <w:rPr>
          <w:rFonts w:ascii="Lato" w:eastAsia="Times New Roman" w:hAnsi="Lato"/>
          <w:sz w:val="24"/>
          <w:szCs w:val="24"/>
        </w:rPr>
        <w:t xml:space="preserve">document vectors within a vector space representation. The distance indicates similarity of documents (the nearest </w:t>
      </w:r>
      <w:proofErr w:type="spellStart"/>
      <w:r w:rsidRPr="009C4A09">
        <w:rPr>
          <w:rFonts w:ascii="Lato" w:eastAsia="Times New Roman" w:hAnsi="Lato"/>
          <w:sz w:val="24"/>
          <w:szCs w:val="24"/>
        </w:rPr>
        <w:t>neighbours</w:t>
      </w:r>
      <w:proofErr w:type="spellEnd"/>
      <w:r w:rsidRPr="009C4A09">
        <w:rPr>
          <w:rFonts w:ascii="Lato" w:eastAsia="Times New Roman" w:hAnsi="Lato"/>
          <w:sz w:val="24"/>
          <w:szCs w:val="24"/>
        </w:rPr>
        <w:t>) – cosine similarity is often used.</w:t>
      </w:r>
    </w:p>
    <w:p w14:paraId="3E2CA10E" w14:textId="77777777" w:rsidR="004606B8" w:rsidRPr="009C4A09" w:rsidRDefault="004606B8" w:rsidP="009C4A09">
      <w:pPr>
        <w:spacing w:line="360" w:lineRule="auto"/>
        <w:jc w:val="both"/>
        <w:rPr>
          <w:rFonts w:ascii="Lato" w:eastAsia="Times New Roman" w:hAnsi="Lato"/>
          <w:sz w:val="24"/>
          <w:szCs w:val="24"/>
        </w:rPr>
      </w:pPr>
    </w:p>
    <w:p w14:paraId="512B74A5"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b/>
          <w:sz w:val="24"/>
          <w:szCs w:val="24"/>
        </w:rPr>
        <w:t xml:space="preserve">Neural network </w:t>
      </w:r>
      <w:r w:rsidRPr="009C4A09">
        <w:rPr>
          <w:rFonts w:ascii="Lato" w:eastAsia="Times New Roman" w:hAnsi="Lato"/>
          <w:sz w:val="24"/>
          <w:szCs w:val="24"/>
        </w:rPr>
        <w:t>– Network of units, with inputs usually representing terms and</w:t>
      </w:r>
      <w:r w:rsidRPr="009C4A09">
        <w:rPr>
          <w:rFonts w:ascii="Lato" w:eastAsia="Times New Roman" w:hAnsi="Lato"/>
          <w:b/>
          <w:sz w:val="24"/>
          <w:szCs w:val="24"/>
        </w:rPr>
        <w:t xml:space="preserve"> </w:t>
      </w:r>
      <w:r w:rsidRPr="009C4A09">
        <w:rPr>
          <w:rFonts w:ascii="Lato" w:eastAsia="Times New Roman" w:hAnsi="Lato"/>
          <w:sz w:val="24"/>
          <w:szCs w:val="24"/>
        </w:rPr>
        <w:t>outputs classes. Connections between units have weights, which are trained by loading examples (using a training rule such as backpropagation to update weights).</w:t>
      </w:r>
    </w:p>
    <w:p w14:paraId="0B26C0A0" w14:textId="77777777" w:rsidR="004606B8" w:rsidRPr="009C4A09" w:rsidRDefault="004606B8" w:rsidP="009C4A09">
      <w:pPr>
        <w:spacing w:line="360" w:lineRule="auto"/>
        <w:jc w:val="both"/>
        <w:rPr>
          <w:rFonts w:ascii="Lato" w:eastAsia="Times New Roman" w:hAnsi="Lato"/>
          <w:sz w:val="24"/>
          <w:szCs w:val="24"/>
        </w:rPr>
      </w:pPr>
    </w:p>
    <w:p w14:paraId="68B87611" w14:textId="77777777" w:rsidR="004606B8" w:rsidRPr="009C4A09" w:rsidRDefault="004606B8" w:rsidP="009C4A09">
      <w:pPr>
        <w:spacing w:line="360" w:lineRule="auto"/>
        <w:ind w:left="360" w:right="680"/>
        <w:jc w:val="both"/>
        <w:rPr>
          <w:rFonts w:ascii="Lato" w:eastAsia="Times New Roman" w:hAnsi="Lato"/>
          <w:sz w:val="24"/>
          <w:szCs w:val="24"/>
        </w:rPr>
      </w:pPr>
      <w:proofErr w:type="spellStart"/>
      <w:r w:rsidRPr="009C4A09">
        <w:rPr>
          <w:rFonts w:ascii="Lato" w:eastAsia="Times New Roman" w:hAnsi="Lato"/>
          <w:b/>
          <w:sz w:val="24"/>
          <w:szCs w:val="24"/>
        </w:rPr>
        <w:t>npdm</w:t>
      </w:r>
      <w:proofErr w:type="spellEnd"/>
      <w:r w:rsidRPr="009C4A09">
        <w:rPr>
          <w:rFonts w:ascii="Lato" w:eastAsia="Times New Roman" w:hAnsi="Lato"/>
          <w:b/>
          <w:sz w:val="24"/>
          <w:szCs w:val="24"/>
        </w:rPr>
        <w:t xml:space="preserve"> metric </w:t>
      </w:r>
      <w:r w:rsidRPr="009C4A09">
        <w:rPr>
          <w:rFonts w:ascii="Lato" w:eastAsia="Times New Roman" w:hAnsi="Lato"/>
          <w:sz w:val="24"/>
          <w:szCs w:val="24"/>
        </w:rPr>
        <w:t>– comparative measurement of how documents rank relative to each</w:t>
      </w:r>
      <w:r w:rsidRPr="009C4A09">
        <w:rPr>
          <w:rFonts w:ascii="Lato" w:eastAsia="Times New Roman" w:hAnsi="Lato"/>
          <w:b/>
          <w:sz w:val="24"/>
          <w:szCs w:val="24"/>
        </w:rPr>
        <w:t xml:space="preserve"> </w:t>
      </w:r>
      <w:r w:rsidRPr="009C4A09">
        <w:rPr>
          <w:rFonts w:ascii="Lato" w:eastAsia="Times New Roman" w:hAnsi="Lato"/>
          <w:sz w:val="24"/>
          <w:szCs w:val="24"/>
        </w:rPr>
        <w:t>other.</w:t>
      </w:r>
    </w:p>
    <w:p w14:paraId="6355C149" w14:textId="77777777" w:rsidR="004606B8" w:rsidRDefault="004606B8" w:rsidP="009C4A09">
      <w:pPr>
        <w:spacing w:line="360" w:lineRule="auto"/>
        <w:ind w:left="360" w:right="680"/>
        <w:jc w:val="both"/>
        <w:rPr>
          <w:rFonts w:ascii="Lato" w:eastAsia="Times New Roman" w:hAnsi="Lato"/>
          <w:sz w:val="24"/>
          <w:szCs w:val="24"/>
        </w:rPr>
      </w:pPr>
    </w:p>
    <w:p w14:paraId="4C8BAC8B" w14:textId="77777777" w:rsidR="00EF3960" w:rsidRPr="00EF3960" w:rsidRDefault="00EF3960" w:rsidP="00EF3960">
      <w:pPr>
        <w:rPr>
          <w:rFonts w:ascii="Lato" w:eastAsia="Times New Roman" w:hAnsi="Lato"/>
          <w:sz w:val="24"/>
          <w:szCs w:val="24"/>
        </w:rPr>
      </w:pPr>
    </w:p>
    <w:p w14:paraId="02E3EA81" w14:textId="77777777" w:rsidR="00EF3960" w:rsidRPr="00EF3960" w:rsidRDefault="00EF3960" w:rsidP="00EF3960">
      <w:pPr>
        <w:rPr>
          <w:rFonts w:ascii="Lato" w:eastAsia="Times New Roman" w:hAnsi="Lato"/>
          <w:sz w:val="24"/>
          <w:szCs w:val="24"/>
        </w:rPr>
      </w:pPr>
    </w:p>
    <w:p w14:paraId="53C452BF" w14:textId="77777777" w:rsidR="00EF3960" w:rsidRPr="00EF3960" w:rsidRDefault="00EF3960" w:rsidP="00EF3960">
      <w:pPr>
        <w:rPr>
          <w:rFonts w:ascii="Lato" w:eastAsia="Times New Roman" w:hAnsi="Lato"/>
          <w:sz w:val="24"/>
          <w:szCs w:val="24"/>
        </w:rPr>
      </w:pPr>
    </w:p>
    <w:p w14:paraId="0737BDD0" w14:textId="77777777" w:rsidR="00EF3960" w:rsidRPr="00EF3960" w:rsidRDefault="00EF3960" w:rsidP="00EF3960">
      <w:pPr>
        <w:rPr>
          <w:rFonts w:ascii="Lato" w:eastAsia="Times New Roman" w:hAnsi="Lato"/>
          <w:sz w:val="24"/>
          <w:szCs w:val="24"/>
        </w:rPr>
      </w:pPr>
    </w:p>
    <w:p w14:paraId="50288788" w14:textId="77777777" w:rsidR="00EF3960" w:rsidRPr="00EF3960" w:rsidRDefault="00EF3960" w:rsidP="00EF3960">
      <w:pPr>
        <w:rPr>
          <w:rFonts w:ascii="Lato" w:eastAsia="Times New Roman" w:hAnsi="Lato"/>
          <w:sz w:val="24"/>
          <w:szCs w:val="24"/>
        </w:rPr>
      </w:pPr>
    </w:p>
    <w:p w14:paraId="784848F4" w14:textId="77777777" w:rsidR="00EF3960" w:rsidRPr="00EF3960" w:rsidRDefault="00EF3960" w:rsidP="00EF3960">
      <w:pPr>
        <w:rPr>
          <w:rFonts w:ascii="Lato" w:eastAsia="Times New Roman" w:hAnsi="Lato"/>
          <w:sz w:val="24"/>
          <w:szCs w:val="24"/>
        </w:rPr>
      </w:pPr>
    </w:p>
    <w:p w14:paraId="07965002" w14:textId="15D4A9ED" w:rsidR="00EF3960" w:rsidRPr="00EF3960" w:rsidRDefault="00EF3960" w:rsidP="00EF3960">
      <w:pPr>
        <w:tabs>
          <w:tab w:val="center" w:pos="4680"/>
        </w:tabs>
        <w:rPr>
          <w:rFonts w:ascii="Lato" w:eastAsia="Times New Roman" w:hAnsi="Lato"/>
          <w:sz w:val="24"/>
          <w:szCs w:val="24"/>
        </w:rPr>
        <w:sectPr w:rsidR="00EF3960" w:rsidRPr="00EF3960">
          <w:pgSz w:w="12240" w:h="15840"/>
          <w:pgMar w:top="488" w:right="1440" w:bottom="277" w:left="1440" w:header="0" w:footer="0" w:gutter="0"/>
          <w:cols w:space="0" w:equalWidth="0">
            <w:col w:w="9360"/>
          </w:cols>
          <w:docGrid w:linePitch="360"/>
        </w:sectPr>
      </w:pPr>
    </w:p>
    <w:p w14:paraId="2C880A6F" w14:textId="77777777" w:rsidR="004606B8" w:rsidRPr="009C4A09" w:rsidRDefault="004606B8" w:rsidP="009C4A09">
      <w:pPr>
        <w:spacing w:line="360" w:lineRule="auto"/>
        <w:jc w:val="both"/>
        <w:rPr>
          <w:rFonts w:ascii="Lato" w:eastAsia="Times New Roman" w:hAnsi="Lato"/>
          <w:sz w:val="24"/>
          <w:szCs w:val="24"/>
        </w:rPr>
      </w:pPr>
    </w:p>
    <w:p w14:paraId="7A051684" w14:textId="77777777" w:rsidR="004606B8" w:rsidRPr="009C4A09" w:rsidRDefault="004606B8" w:rsidP="009C4A09">
      <w:pPr>
        <w:spacing w:line="360" w:lineRule="auto"/>
        <w:jc w:val="both"/>
        <w:rPr>
          <w:rFonts w:ascii="Lato" w:eastAsia="Times New Roman" w:hAnsi="Lato"/>
          <w:sz w:val="24"/>
          <w:szCs w:val="24"/>
        </w:rPr>
      </w:pPr>
    </w:p>
    <w:p w14:paraId="3C0DADBD" w14:textId="19601EBF" w:rsidR="004606B8" w:rsidRPr="009C4A09" w:rsidRDefault="00EF3960" w:rsidP="009C4A09">
      <w:pPr>
        <w:spacing w:line="360" w:lineRule="auto"/>
        <w:ind w:left="360" w:right="680"/>
        <w:jc w:val="both"/>
        <w:rPr>
          <w:rFonts w:ascii="Lato" w:eastAsia="Times New Roman" w:hAnsi="Lato"/>
          <w:sz w:val="24"/>
          <w:szCs w:val="24"/>
        </w:rPr>
      </w:pPr>
      <w:bookmarkStart w:id="20" w:name="page22"/>
      <w:bookmarkEnd w:id="20"/>
      <w:proofErr w:type="spellStart"/>
      <w:r>
        <w:rPr>
          <w:rFonts w:ascii="Lato" w:eastAsia="Times New Roman" w:hAnsi="Lato"/>
          <w:b/>
          <w:sz w:val="24"/>
          <w:szCs w:val="24"/>
        </w:rPr>
        <w:t>p</w:t>
      </w:r>
      <w:r w:rsidR="004606B8" w:rsidRPr="009C4A09">
        <w:rPr>
          <w:rFonts w:ascii="Lato" w:eastAsia="Times New Roman" w:hAnsi="Lato"/>
          <w:b/>
          <w:sz w:val="24"/>
          <w:szCs w:val="24"/>
        </w:rPr>
        <w:t>earson</w:t>
      </w:r>
      <w:proofErr w:type="spellEnd"/>
      <w:r w:rsidR="004606B8" w:rsidRPr="009C4A09">
        <w:rPr>
          <w:rFonts w:ascii="Lato" w:eastAsia="Times New Roman" w:hAnsi="Lato"/>
          <w:b/>
          <w:sz w:val="24"/>
          <w:szCs w:val="24"/>
        </w:rPr>
        <w:t xml:space="preserve"> correlation </w:t>
      </w:r>
      <w:r w:rsidR="004606B8" w:rsidRPr="009C4A09">
        <w:rPr>
          <w:rFonts w:ascii="Lato" w:eastAsia="Times New Roman" w:hAnsi="Lato"/>
          <w:sz w:val="24"/>
          <w:szCs w:val="24"/>
        </w:rPr>
        <w:t>– Type of information measure, used to weight terms with</w:t>
      </w:r>
      <w:r w:rsidR="004606B8" w:rsidRPr="009C4A09">
        <w:rPr>
          <w:rFonts w:ascii="Lato" w:eastAsia="Times New Roman" w:hAnsi="Lato"/>
          <w:b/>
          <w:sz w:val="24"/>
          <w:szCs w:val="24"/>
        </w:rPr>
        <w:t xml:space="preserve"> </w:t>
      </w:r>
      <w:r w:rsidR="004606B8" w:rsidRPr="009C4A09">
        <w:rPr>
          <w:rFonts w:ascii="Lato" w:eastAsia="Times New Roman" w:hAnsi="Lato"/>
          <w:sz w:val="24"/>
          <w:szCs w:val="24"/>
        </w:rPr>
        <w:t>respect to positive and negative examples.</w:t>
      </w:r>
    </w:p>
    <w:p w14:paraId="73CF0559" w14:textId="77777777" w:rsidR="004606B8" w:rsidRPr="009C4A09" w:rsidRDefault="004606B8" w:rsidP="009C4A09">
      <w:pPr>
        <w:spacing w:line="360" w:lineRule="auto"/>
        <w:jc w:val="both"/>
        <w:rPr>
          <w:rFonts w:ascii="Lato" w:eastAsia="Times New Roman" w:hAnsi="Lato"/>
          <w:sz w:val="24"/>
          <w:szCs w:val="24"/>
        </w:rPr>
      </w:pPr>
    </w:p>
    <w:p w14:paraId="680D116E"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b/>
          <w:sz w:val="24"/>
          <w:szCs w:val="24"/>
        </w:rPr>
        <w:t xml:space="preserve">Principal component divisive partitioning </w:t>
      </w:r>
      <w:r w:rsidRPr="009C4A09">
        <w:rPr>
          <w:rFonts w:ascii="Lato" w:eastAsia="Times New Roman" w:hAnsi="Lato"/>
          <w:sz w:val="24"/>
          <w:szCs w:val="24"/>
        </w:rPr>
        <w:t xml:space="preserve">– </w:t>
      </w:r>
      <w:proofErr w:type="gramStart"/>
      <w:r w:rsidRPr="009C4A09">
        <w:rPr>
          <w:rFonts w:ascii="Lato" w:eastAsia="Times New Roman" w:hAnsi="Lato"/>
          <w:sz w:val="24"/>
          <w:szCs w:val="24"/>
        </w:rPr>
        <w:t>Top down</w:t>
      </w:r>
      <w:proofErr w:type="gramEnd"/>
      <w:r w:rsidRPr="009C4A09">
        <w:rPr>
          <w:rFonts w:ascii="Lato" w:eastAsia="Times New Roman" w:hAnsi="Lato"/>
          <w:sz w:val="24"/>
          <w:szCs w:val="24"/>
        </w:rPr>
        <w:t xml:space="preserve"> clustering method, splitting</w:t>
      </w:r>
      <w:r w:rsidRPr="009C4A09">
        <w:rPr>
          <w:rFonts w:ascii="Lato" w:eastAsia="Times New Roman" w:hAnsi="Lato"/>
          <w:b/>
          <w:sz w:val="24"/>
          <w:szCs w:val="24"/>
        </w:rPr>
        <w:t xml:space="preserve"> </w:t>
      </w:r>
      <w:r w:rsidRPr="009C4A09">
        <w:rPr>
          <w:rFonts w:ascii="Lato" w:eastAsia="Times New Roman" w:hAnsi="Lato"/>
          <w:sz w:val="24"/>
          <w:szCs w:val="24"/>
        </w:rPr>
        <w:t>the training set until small enough clusters have been formed. A binary tree thus holds the clusters.</w:t>
      </w:r>
    </w:p>
    <w:p w14:paraId="58628A97" w14:textId="77777777" w:rsidR="004606B8" w:rsidRPr="009C4A09" w:rsidRDefault="004606B8" w:rsidP="009C4A09">
      <w:pPr>
        <w:spacing w:line="360" w:lineRule="auto"/>
        <w:jc w:val="both"/>
        <w:rPr>
          <w:rFonts w:ascii="Lato" w:eastAsia="Times New Roman" w:hAnsi="Lato"/>
          <w:sz w:val="24"/>
          <w:szCs w:val="24"/>
        </w:rPr>
      </w:pPr>
    </w:p>
    <w:p w14:paraId="576BB6B2"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b/>
          <w:sz w:val="24"/>
          <w:szCs w:val="24"/>
        </w:rPr>
        <w:t xml:space="preserve">Reinforcement learning </w:t>
      </w:r>
      <w:r w:rsidRPr="009C4A09">
        <w:rPr>
          <w:rFonts w:ascii="Lato" w:eastAsia="Times New Roman" w:hAnsi="Lato"/>
          <w:sz w:val="24"/>
          <w:szCs w:val="24"/>
        </w:rPr>
        <w:t>– Learning algorithm where actions produce rewards or</w:t>
      </w:r>
      <w:r w:rsidRPr="009C4A09">
        <w:rPr>
          <w:rFonts w:ascii="Lato" w:eastAsia="Times New Roman" w:hAnsi="Lato"/>
          <w:b/>
          <w:sz w:val="24"/>
          <w:szCs w:val="24"/>
        </w:rPr>
        <w:t xml:space="preserve"> </w:t>
      </w:r>
      <w:r w:rsidRPr="009C4A09">
        <w:rPr>
          <w:rFonts w:ascii="Lato" w:eastAsia="Times New Roman" w:hAnsi="Lato"/>
          <w:sz w:val="24"/>
          <w:szCs w:val="24"/>
        </w:rPr>
        <w:t>penalties, thus the most rewarding sequence of actions is reinforced (hence learnt).</w:t>
      </w:r>
    </w:p>
    <w:p w14:paraId="5A4C9D75" w14:textId="77777777" w:rsidR="004606B8" w:rsidRPr="009C4A09" w:rsidRDefault="004606B8" w:rsidP="009C4A09">
      <w:pPr>
        <w:spacing w:line="360" w:lineRule="auto"/>
        <w:jc w:val="both"/>
        <w:rPr>
          <w:rFonts w:ascii="Lato" w:eastAsia="Times New Roman" w:hAnsi="Lato"/>
          <w:sz w:val="24"/>
          <w:szCs w:val="24"/>
        </w:rPr>
      </w:pPr>
    </w:p>
    <w:p w14:paraId="484186B1" w14:textId="77777777" w:rsidR="004606B8" w:rsidRPr="009C4A09" w:rsidRDefault="004606B8" w:rsidP="009C4A09">
      <w:pPr>
        <w:spacing w:line="360" w:lineRule="auto"/>
        <w:ind w:left="360" w:right="680"/>
        <w:jc w:val="both"/>
        <w:rPr>
          <w:rFonts w:ascii="Lato" w:eastAsia="Times New Roman" w:hAnsi="Lato"/>
          <w:sz w:val="24"/>
          <w:szCs w:val="24"/>
        </w:rPr>
      </w:pPr>
      <w:proofErr w:type="spellStart"/>
      <w:r w:rsidRPr="009C4A09">
        <w:rPr>
          <w:rFonts w:ascii="Lato" w:eastAsia="Times New Roman" w:hAnsi="Lato"/>
          <w:b/>
          <w:sz w:val="24"/>
          <w:szCs w:val="24"/>
        </w:rPr>
        <w:t>Rocchio</w:t>
      </w:r>
      <w:proofErr w:type="spellEnd"/>
      <w:r w:rsidRPr="009C4A09">
        <w:rPr>
          <w:rFonts w:ascii="Lato" w:eastAsia="Times New Roman" w:hAnsi="Lato"/>
          <w:b/>
          <w:sz w:val="24"/>
          <w:szCs w:val="24"/>
        </w:rPr>
        <w:t xml:space="preserve"> classifier </w:t>
      </w:r>
      <w:r w:rsidRPr="009C4A09">
        <w:rPr>
          <w:rFonts w:ascii="Lato" w:eastAsia="Times New Roman" w:hAnsi="Lato"/>
          <w:sz w:val="24"/>
          <w:szCs w:val="24"/>
        </w:rPr>
        <w:t>– Learning algorithm, often used with TF-IDF weightings. Class</w:t>
      </w:r>
      <w:r w:rsidRPr="009C4A09">
        <w:rPr>
          <w:rFonts w:ascii="Lato" w:eastAsia="Times New Roman" w:hAnsi="Lato"/>
          <w:b/>
          <w:sz w:val="24"/>
          <w:szCs w:val="24"/>
        </w:rPr>
        <w:t xml:space="preserve"> </w:t>
      </w:r>
      <w:r w:rsidRPr="009C4A09">
        <w:rPr>
          <w:rFonts w:ascii="Lato" w:eastAsia="Times New Roman" w:hAnsi="Lato"/>
          <w:sz w:val="24"/>
          <w:szCs w:val="24"/>
        </w:rPr>
        <w:t>term vectors are computed by summing positive example weights and subtracting negative example weights.</w:t>
      </w:r>
    </w:p>
    <w:p w14:paraId="14D91171" w14:textId="77777777" w:rsidR="004606B8" w:rsidRPr="009C4A09" w:rsidRDefault="004606B8" w:rsidP="009C4A09">
      <w:pPr>
        <w:spacing w:line="360" w:lineRule="auto"/>
        <w:jc w:val="both"/>
        <w:rPr>
          <w:rFonts w:ascii="Lato" w:eastAsia="Times New Roman" w:hAnsi="Lato"/>
          <w:sz w:val="24"/>
          <w:szCs w:val="24"/>
        </w:rPr>
      </w:pPr>
    </w:p>
    <w:p w14:paraId="667EC70F" w14:textId="77777777" w:rsidR="004606B8" w:rsidRPr="009C4A09" w:rsidRDefault="004606B8" w:rsidP="009C4A09">
      <w:pPr>
        <w:spacing w:line="360" w:lineRule="auto"/>
        <w:ind w:left="360"/>
        <w:jc w:val="both"/>
        <w:rPr>
          <w:rFonts w:ascii="Lato" w:eastAsia="Times New Roman" w:hAnsi="Lato"/>
          <w:sz w:val="24"/>
          <w:szCs w:val="24"/>
        </w:rPr>
      </w:pPr>
      <w:r w:rsidRPr="009C4A09">
        <w:rPr>
          <w:rFonts w:ascii="Lato" w:eastAsia="Times New Roman" w:hAnsi="Lato"/>
          <w:b/>
          <w:sz w:val="24"/>
          <w:szCs w:val="24"/>
        </w:rPr>
        <w:t xml:space="preserve">Savant </w:t>
      </w:r>
      <w:r w:rsidRPr="009C4A09">
        <w:rPr>
          <w:rFonts w:ascii="Lato" w:eastAsia="Times New Roman" w:hAnsi="Lato"/>
          <w:sz w:val="24"/>
          <w:szCs w:val="24"/>
        </w:rPr>
        <w:t>– Type of TF-IDF algorithm.</w:t>
      </w:r>
    </w:p>
    <w:p w14:paraId="28A76E55" w14:textId="77777777" w:rsidR="004606B8" w:rsidRPr="009C4A09" w:rsidRDefault="004606B8" w:rsidP="009C4A09">
      <w:pPr>
        <w:spacing w:line="360" w:lineRule="auto"/>
        <w:jc w:val="both"/>
        <w:rPr>
          <w:rFonts w:ascii="Lato" w:eastAsia="Times New Roman" w:hAnsi="Lato"/>
          <w:sz w:val="24"/>
          <w:szCs w:val="24"/>
        </w:rPr>
      </w:pPr>
    </w:p>
    <w:p w14:paraId="3A406B3A" w14:textId="77777777" w:rsidR="004606B8" w:rsidRPr="009C4A09" w:rsidRDefault="004606B8" w:rsidP="009C4A09">
      <w:pPr>
        <w:spacing w:line="360" w:lineRule="auto"/>
        <w:ind w:left="360" w:right="700"/>
        <w:jc w:val="both"/>
        <w:rPr>
          <w:rFonts w:ascii="Lato" w:eastAsia="Times New Roman" w:hAnsi="Lato"/>
          <w:sz w:val="24"/>
          <w:szCs w:val="24"/>
        </w:rPr>
      </w:pPr>
      <w:r w:rsidRPr="009C4A09">
        <w:rPr>
          <w:rFonts w:ascii="Lato" w:eastAsia="Times New Roman" w:hAnsi="Lato"/>
          <w:b/>
          <w:sz w:val="24"/>
          <w:szCs w:val="24"/>
        </w:rPr>
        <w:t xml:space="preserve">Selective induction learning </w:t>
      </w:r>
      <w:r w:rsidRPr="009C4A09">
        <w:rPr>
          <w:rFonts w:ascii="Lato" w:eastAsia="Times New Roman" w:hAnsi="Lato"/>
          <w:sz w:val="24"/>
          <w:szCs w:val="24"/>
        </w:rPr>
        <w:t>– this is the same as Inductive logic programming (see</w:t>
      </w:r>
      <w:r w:rsidRPr="009C4A09">
        <w:rPr>
          <w:rFonts w:ascii="Lato" w:eastAsia="Times New Roman" w:hAnsi="Lato"/>
          <w:b/>
          <w:sz w:val="24"/>
          <w:szCs w:val="24"/>
        </w:rPr>
        <w:t xml:space="preserve"> </w:t>
      </w:r>
      <w:r w:rsidRPr="009C4A09">
        <w:rPr>
          <w:rFonts w:ascii="Lato" w:eastAsia="Times New Roman" w:hAnsi="Lato"/>
          <w:sz w:val="24"/>
          <w:szCs w:val="24"/>
        </w:rPr>
        <w:t>AQ15c algorithm).</w:t>
      </w:r>
    </w:p>
    <w:p w14:paraId="545E5A53" w14:textId="77777777" w:rsidR="004606B8" w:rsidRPr="009C4A09" w:rsidRDefault="004606B8" w:rsidP="009C4A09">
      <w:pPr>
        <w:spacing w:line="360" w:lineRule="auto"/>
        <w:jc w:val="both"/>
        <w:rPr>
          <w:rFonts w:ascii="Lato" w:eastAsia="Times New Roman" w:hAnsi="Lato"/>
          <w:sz w:val="24"/>
          <w:szCs w:val="24"/>
        </w:rPr>
      </w:pPr>
    </w:p>
    <w:p w14:paraId="42BBFC37"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b/>
          <w:sz w:val="24"/>
          <w:szCs w:val="24"/>
        </w:rPr>
        <w:t xml:space="preserve">SMART </w:t>
      </w:r>
      <w:r w:rsidRPr="009C4A09">
        <w:rPr>
          <w:rFonts w:ascii="Lato" w:eastAsia="Times New Roman" w:hAnsi="Lato"/>
          <w:sz w:val="24"/>
          <w:szCs w:val="24"/>
        </w:rPr>
        <w:t>– An indexing engine, which converts documents into document vectors. It</w:t>
      </w:r>
      <w:r w:rsidRPr="009C4A09">
        <w:rPr>
          <w:rFonts w:ascii="Lato" w:eastAsia="Times New Roman" w:hAnsi="Lato"/>
          <w:b/>
          <w:sz w:val="24"/>
          <w:szCs w:val="24"/>
        </w:rPr>
        <w:t xml:space="preserve"> </w:t>
      </w:r>
      <w:r w:rsidRPr="009C4A09">
        <w:rPr>
          <w:rFonts w:ascii="Lato" w:eastAsia="Times New Roman" w:hAnsi="Lato"/>
          <w:sz w:val="24"/>
          <w:szCs w:val="24"/>
        </w:rPr>
        <w:t>uses TF-IDF weighting.</w:t>
      </w:r>
    </w:p>
    <w:p w14:paraId="40C7B08F" w14:textId="77777777" w:rsidR="004606B8" w:rsidRPr="009C4A09" w:rsidRDefault="004606B8" w:rsidP="009C4A09">
      <w:pPr>
        <w:spacing w:line="360" w:lineRule="auto"/>
        <w:jc w:val="both"/>
        <w:rPr>
          <w:rFonts w:ascii="Lato" w:eastAsia="Times New Roman" w:hAnsi="Lato"/>
          <w:sz w:val="24"/>
          <w:szCs w:val="24"/>
        </w:rPr>
      </w:pPr>
    </w:p>
    <w:p w14:paraId="47CD2AFA"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b/>
          <w:sz w:val="24"/>
          <w:szCs w:val="24"/>
        </w:rPr>
        <w:t xml:space="preserve">Stemming </w:t>
      </w:r>
      <w:r w:rsidRPr="009C4A09">
        <w:rPr>
          <w:rFonts w:ascii="Lato" w:eastAsia="Times New Roman" w:hAnsi="Lato"/>
          <w:sz w:val="24"/>
          <w:szCs w:val="24"/>
        </w:rPr>
        <w:t>– Removal of suffixes from words. Used to reduce the number of terms</w:t>
      </w:r>
      <w:r w:rsidRPr="009C4A09">
        <w:rPr>
          <w:rFonts w:ascii="Lato" w:eastAsia="Times New Roman" w:hAnsi="Lato"/>
          <w:b/>
          <w:sz w:val="24"/>
          <w:szCs w:val="24"/>
        </w:rPr>
        <w:t xml:space="preserve"> </w:t>
      </w:r>
      <w:r w:rsidRPr="009C4A09">
        <w:rPr>
          <w:rFonts w:ascii="Lato" w:eastAsia="Times New Roman" w:hAnsi="Lato"/>
          <w:sz w:val="24"/>
          <w:szCs w:val="24"/>
        </w:rPr>
        <w:t>that are synonyms in a textual document.</w:t>
      </w:r>
    </w:p>
    <w:p w14:paraId="24F6882C" w14:textId="77777777" w:rsidR="004606B8" w:rsidRPr="009C4A09" w:rsidRDefault="004606B8" w:rsidP="009C4A09">
      <w:pPr>
        <w:spacing w:line="360" w:lineRule="auto"/>
        <w:jc w:val="both"/>
        <w:rPr>
          <w:rFonts w:ascii="Lato" w:eastAsia="Times New Roman" w:hAnsi="Lato"/>
          <w:sz w:val="24"/>
          <w:szCs w:val="24"/>
        </w:rPr>
      </w:pPr>
    </w:p>
    <w:p w14:paraId="20D2C12D"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b/>
          <w:sz w:val="24"/>
          <w:szCs w:val="24"/>
        </w:rPr>
        <w:t xml:space="preserve">TF </w:t>
      </w:r>
      <w:r w:rsidRPr="009C4A09">
        <w:rPr>
          <w:rFonts w:ascii="Lato" w:eastAsia="Times New Roman" w:hAnsi="Lato"/>
          <w:sz w:val="24"/>
          <w:szCs w:val="24"/>
        </w:rPr>
        <w:t>– Term frequency. The number of times a term (often a word or phrase) occurs</w:t>
      </w:r>
      <w:r w:rsidRPr="009C4A09">
        <w:rPr>
          <w:rFonts w:ascii="Lato" w:eastAsia="Times New Roman" w:hAnsi="Lato"/>
          <w:b/>
          <w:sz w:val="24"/>
          <w:szCs w:val="24"/>
        </w:rPr>
        <w:t xml:space="preserve"> </w:t>
      </w:r>
      <w:r w:rsidRPr="009C4A09">
        <w:rPr>
          <w:rFonts w:ascii="Lato" w:eastAsia="Times New Roman" w:hAnsi="Lato"/>
          <w:sz w:val="24"/>
          <w:szCs w:val="24"/>
        </w:rPr>
        <w:t>within a document.</w:t>
      </w:r>
    </w:p>
    <w:p w14:paraId="50498FDF" w14:textId="77777777" w:rsidR="004606B8" w:rsidRPr="009C4A09" w:rsidRDefault="004606B8" w:rsidP="009C4A09">
      <w:pPr>
        <w:spacing w:line="360" w:lineRule="auto"/>
        <w:jc w:val="both"/>
        <w:rPr>
          <w:rFonts w:ascii="Lato" w:eastAsia="Times New Roman" w:hAnsi="Lato"/>
          <w:sz w:val="24"/>
          <w:szCs w:val="24"/>
        </w:rPr>
      </w:pPr>
    </w:p>
    <w:p w14:paraId="31214484" w14:textId="77777777" w:rsidR="004606B8" w:rsidRPr="009C4A09" w:rsidRDefault="004606B8" w:rsidP="009C4A09">
      <w:pPr>
        <w:spacing w:line="360" w:lineRule="auto"/>
        <w:ind w:left="360" w:right="680"/>
        <w:jc w:val="both"/>
        <w:rPr>
          <w:rFonts w:ascii="Lato" w:eastAsia="Times New Roman" w:hAnsi="Lato"/>
          <w:sz w:val="24"/>
          <w:szCs w:val="24"/>
        </w:rPr>
      </w:pPr>
      <w:r w:rsidRPr="009C4A09">
        <w:rPr>
          <w:rFonts w:ascii="Lato" w:eastAsia="Times New Roman" w:hAnsi="Lato"/>
          <w:b/>
          <w:sz w:val="24"/>
          <w:szCs w:val="24"/>
        </w:rPr>
        <w:t xml:space="preserve">TF-IDF </w:t>
      </w:r>
      <w:r w:rsidRPr="009C4A09">
        <w:rPr>
          <w:rFonts w:ascii="Lato" w:eastAsia="Times New Roman" w:hAnsi="Lato"/>
          <w:sz w:val="24"/>
          <w:szCs w:val="24"/>
        </w:rPr>
        <w:t>– Term frequency – Inverse Document Frequency. Algorithm for assigning</w:t>
      </w:r>
      <w:r w:rsidRPr="009C4A09">
        <w:rPr>
          <w:rFonts w:ascii="Lato" w:eastAsia="Times New Roman" w:hAnsi="Lato"/>
          <w:b/>
          <w:sz w:val="24"/>
          <w:szCs w:val="24"/>
        </w:rPr>
        <w:t xml:space="preserve"> </w:t>
      </w:r>
      <w:r w:rsidRPr="009C4A09">
        <w:rPr>
          <w:rFonts w:ascii="Lato" w:eastAsia="Times New Roman" w:hAnsi="Lato"/>
          <w:sz w:val="24"/>
          <w:szCs w:val="24"/>
        </w:rPr>
        <w:t>weights to terms in a document set, biased to weight the most discriminating terms highest.</w:t>
      </w:r>
    </w:p>
    <w:p w14:paraId="644E4202" w14:textId="77777777" w:rsidR="004606B8" w:rsidRPr="009C4A09" w:rsidRDefault="004606B8" w:rsidP="009C4A09">
      <w:pPr>
        <w:spacing w:line="360" w:lineRule="auto"/>
        <w:ind w:left="360" w:right="680"/>
        <w:jc w:val="both"/>
        <w:rPr>
          <w:rFonts w:ascii="Lato" w:eastAsia="Times New Roman" w:hAnsi="Lato"/>
          <w:sz w:val="24"/>
          <w:szCs w:val="24"/>
        </w:rPr>
        <w:sectPr w:rsidR="004606B8" w:rsidRPr="009C4A09">
          <w:pgSz w:w="12240" w:h="15840"/>
          <w:pgMar w:top="488" w:right="1440" w:bottom="277" w:left="1440" w:header="0" w:footer="0" w:gutter="0"/>
          <w:cols w:space="0" w:equalWidth="0">
            <w:col w:w="9360"/>
          </w:cols>
          <w:docGrid w:linePitch="360"/>
        </w:sectPr>
      </w:pPr>
    </w:p>
    <w:p w14:paraId="29474090" w14:textId="77777777" w:rsidR="004606B8" w:rsidRPr="009C4A09" w:rsidRDefault="004606B8" w:rsidP="009C4A09">
      <w:pPr>
        <w:spacing w:line="360" w:lineRule="auto"/>
        <w:ind w:right="320"/>
        <w:jc w:val="both"/>
        <w:rPr>
          <w:rFonts w:ascii="Lato" w:eastAsia="Times New Roman" w:hAnsi="Lato"/>
          <w:sz w:val="24"/>
          <w:szCs w:val="24"/>
        </w:rPr>
      </w:pPr>
    </w:p>
    <w:p w14:paraId="2D849520" w14:textId="77777777" w:rsidR="004606B8" w:rsidRPr="009C4A09" w:rsidRDefault="004606B8" w:rsidP="009C4A09">
      <w:pPr>
        <w:spacing w:line="360" w:lineRule="auto"/>
        <w:ind w:left="360"/>
        <w:jc w:val="both"/>
        <w:rPr>
          <w:rFonts w:ascii="Lato" w:eastAsia="Arial" w:hAnsi="Lato"/>
          <w:b/>
          <w:sz w:val="24"/>
          <w:szCs w:val="24"/>
        </w:rPr>
      </w:pPr>
      <w:bookmarkStart w:id="21" w:name="page23"/>
      <w:bookmarkEnd w:id="21"/>
      <w:r w:rsidRPr="009C4A09">
        <w:rPr>
          <w:rFonts w:ascii="Lato" w:eastAsia="Arial" w:hAnsi="Lato"/>
          <w:b/>
          <w:sz w:val="24"/>
          <w:szCs w:val="24"/>
        </w:rPr>
        <w:t xml:space="preserve">  References</w:t>
      </w:r>
    </w:p>
    <w:p w14:paraId="5259CB09" w14:textId="77777777" w:rsidR="004606B8" w:rsidRPr="009C4A09" w:rsidRDefault="004606B8" w:rsidP="009C4A09">
      <w:pPr>
        <w:spacing w:line="360" w:lineRule="auto"/>
        <w:jc w:val="both"/>
        <w:rPr>
          <w:rFonts w:ascii="Lato" w:eastAsia="Times New Roman" w:hAnsi="Lato"/>
          <w:sz w:val="24"/>
          <w:szCs w:val="24"/>
        </w:rPr>
      </w:pPr>
    </w:p>
    <w:p w14:paraId="59CEED03" w14:textId="77777777" w:rsidR="004606B8" w:rsidRPr="009C4A09" w:rsidRDefault="004606B8" w:rsidP="009C4A09">
      <w:pPr>
        <w:numPr>
          <w:ilvl w:val="0"/>
          <w:numId w:val="11"/>
        </w:numPr>
        <w:tabs>
          <w:tab w:val="left" w:pos="1040"/>
        </w:tabs>
        <w:spacing w:line="360" w:lineRule="auto"/>
        <w:ind w:left="1040" w:right="680" w:hanging="682"/>
        <w:jc w:val="both"/>
        <w:rPr>
          <w:rFonts w:ascii="Lato" w:eastAsia="Times New Roman" w:hAnsi="Lato"/>
          <w:sz w:val="24"/>
          <w:szCs w:val="24"/>
        </w:rPr>
      </w:pPr>
      <w:proofErr w:type="spellStart"/>
      <w:r w:rsidRPr="009C4A09">
        <w:rPr>
          <w:rFonts w:ascii="Lato" w:eastAsia="Times New Roman" w:hAnsi="Lato"/>
          <w:b/>
          <w:sz w:val="24"/>
          <w:szCs w:val="24"/>
        </w:rPr>
        <w:t>Balabanovi</w:t>
      </w:r>
      <w:proofErr w:type="spellEnd"/>
      <w:r w:rsidRPr="009C4A09">
        <w:rPr>
          <w:rFonts w:ascii="Lato" w:eastAsia="Times New Roman" w:hAnsi="Lato"/>
          <w:b/>
          <w:sz w:val="24"/>
          <w:szCs w:val="24"/>
        </w:rPr>
        <w:t xml:space="preserve"> , M. </w:t>
      </w:r>
      <w:proofErr w:type="spellStart"/>
      <w:r w:rsidRPr="009C4A09">
        <w:rPr>
          <w:rFonts w:ascii="Lato" w:eastAsia="Times New Roman" w:hAnsi="Lato"/>
          <w:b/>
          <w:sz w:val="24"/>
          <w:szCs w:val="24"/>
        </w:rPr>
        <w:t>Shoham</w:t>
      </w:r>
      <w:proofErr w:type="spellEnd"/>
      <w:r w:rsidRPr="009C4A09">
        <w:rPr>
          <w:rFonts w:ascii="Lato" w:eastAsia="Times New Roman" w:hAnsi="Lato"/>
          <w:b/>
          <w:sz w:val="24"/>
          <w:szCs w:val="24"/>
        </w:rPr>
        <w:t xml:space="preserve">, Y. Yun, Y. </w:t>
      </w:r>
      <w:r w:rsidRPr="009C4A09">
        <w:rPr>
          <w:rFonts w:ascii="Lato" w:eastAsia="Times New Roman" w:hAnsi="Lato"/>
          <w:sz w:val="24"/>
          <w:szCs w:val="24"/>
        </w:rPr>
        <w:t>“An Adaptive Agent for Automated</w:t>
      </w:r>
      <w:r w:rsidRPr="009C4A09">
        <w:rPr>
          <w:rFonts w:ascii="Lato" w:eastAsia="Times New Roman" w:hAnsi="Lato"/>
          <w:b/>
          <w:sz w:val="24"/>
          <w:szCs w:val="24"/>
        </w:rPr>
        <w:t xml:space="preserve"> </w:t>
      </w:r>
      <w:r w:rsidRPr="009C4A09">
        <w:rPr>
          <w:rFonts w:ascii="Lato" w:eastAsia="Times New Roman" w:hAnsi="Lato"/>
          <w:sz w:val="24"/>
          <w:szCs w:val="24"/>
        </w:rPr>
        <w:t xml:space="preserve">Web Browsing”, In Journal of Visual Communication and Image Representation, 6(4), </w:t>
      </w:r>
      <w:proofErr w:type="gramStart"/>
      <w:r w:rsidRPr="009C4A09">
        <w:rPr>
          <w:rFonts w:ascii="Lato" w:eastAsia="Times New Roman" w:hAnsi="Lato"/>
          <w:sz w:val="24"/>
          <w:szCs w:val="24"/>
        </w:rPr>
        <w:t>December,</w:t>
      </w:r>
      <w:proofErr w:type="gramEnd"/>
      <w:r w:rsidRPr="009C4A09">
        <w:rPr>
          <w:rFonts w:ascii="Lato" w:eastAsia="Times New Roman" w:hAnsi="Lato"/>
          <w:sz w:val="24"/>
          <w:szCs w:val="24"/>
        </w:rPr>
        <w:t xml:space="preserve"> 1995</w:t>
      </w:r>
    </w:p>
    <w:p w14:paraId="726776A3" w14:textId="77777777" w:rsidR="004606B8" w:rsidRPr="009C4A09" w:rsidRDefault="004606B8" w:rsidP="009C4A09">
      <w:pPr>
        <w:spacing w:line="360" w:lineRule="auto"/>
        <w:jc w:val="both"/>
        <w:rPr>
          <w:rFonts w:ascii="Lato" w:eastAsia="Times New Roman" w:hAnsi="Lato"/>
          <w:sz w:val="24"/>
          <w:szCs w:val="24"/>
        </w:rPr>
      </w:pPr>
    </w:p>
    <w:p w14:paraId="063F304C" w14:textId="77777777" w:rsidR="004606B8" w:rsidRPr="009C4A09" w:rsidRDefault="004606B8" w:rsidP="009C4A09">
      <w:pPr>
        <w:numPr>
          <w:ilvl w:val="0"/>
          <w:numId w:val="11"/>
        </w:numPr>
        <w:tabs>
          <w:tab w:val="left" w:pos="1040"/>
        </w:tabs>
        <w:spacing w:line="360" w:lineRule="auto"/>
        <w:ind w:left="1040" w:right="680" w:hanging="682"/>
        <w:jc w:val="both"/>
        <w:rPr>
          <w:rFonts w:ascii="Lato" w:eastAsia="Times New Roman" w:hAnsi="Lato"/>
          <w:sz w:val="24"/>
          <w:szCs w:val="24"/>
        </w:rPr>
      </w:pPr>
      <w:proofErr w:type="spellStart"/>
      <w:r w:rsidRPr="009C4A09">
        <w:rPr>
          <w:rFonts w:ascii="Lato" w:eastAsia="Times New Roman" w:hAnsi="Lato"/>
          <w:b/>
          <w:sz w:val="24"/>
          <w:szCs w:val="24"/>
        </w:rPr>
        <w:t>Balabanovi</w:t>
      </w:r>
      <w:proofErr w:type="spellEnd"/>
      <w:r w:rsidRPr="009C4A09">
        <w:rPr>
          <w:rFonts w:ascii="Lato" w:eastAsia="Times New Roman" w:hAnsi="Lato"/>
          <w:b/>
          <w:sz w:val="24"/>
          <w:szCs w:val="24"/>
        </w:rPr>
        <w:t xml:space="preserve"> , M. </w:t>
      </w:r>
      <w:proofErr w:type="spellStart"/>
      <w:r w:rsidRPr="009C4A09">
        <w:rPr>
          <w:rFonts w:ascii="Lato" w:eastAsia="Times New Roman" w:hAnsi="Lato"/>
          <w:b/>
          <w:sz w:val="24"/>
          <w:szCs w:val="24"/>
        </w:rPr>
        <w:t>Shoham</w:t>
      </w:r>
      <w:proofErr w:type="spellEnd"/>
      <w:r w:rsidRPr="009C4A09">
        <w:rPr>
          <w:rFonts w:ascii="Lato" w:eastAsia="Times New Roman" w:hAnsi="Lato"/>
          <w:b/>
          <w:sz w:val="24"/>
          <w:szCs w:val="24"/>
        </w:rPr>
        <w:t xml:space="preserve">, Y. </w:t>
      </w:r>
      <w:r w:rsidRPr="009C4A09">
        <w:rPr>
          <w:rFonts w:ascii="Lato" w:eastAsia="Times New Roman" w:hAnsi="Lato"/>
          <w:sz w:val="24"/>
          <w:szCs w:val="24"/>
        </w:rPr>
        <w:t>“Fab: Content-Based, Collaborative</w:t>
      </w:r>
      <w:r w:rsidRPr="009C4A09">
        <w:rPr>
          <w:rFonts w:ascii="Lato" w:eastAsia="Times New Roman" w:hAnsi="Lato"/>
          <w:b/>
          <w:sz w:val="24"/>
          <w:szCs w:val="24"/>
        </w:rPr>
        <w:t xml:space="preserve"> </w:t>
      </w:r>
      <w:r w:rsidRPr="009C4A09">
        <w:rPr>
          <w:rFonts w:ascii="Lato" w:eastAsia="Times New Roman" w:hAnsi="Lato"/>
          <w:sz w:val="24"/>
          <w:szCs w:val="24"/>
        </w:rPr>
        <w:t>Recommendation”, Communications of the ACM 40(3), March 1997, 67-72</w:t>
      </w:r>
    </w:p>
    <w:p w14:paraId="412C886F" w14:textId="77777777" w:rsidR="004606B8" w:rsidRPr="009C4A09" w:rsidRDefault="004606B8" w:rsidP="009C4A09">
      <w:pPr>
        <w:spacing w:line="360" w:lineRule="auto"/>
        <w:jc w:val="both"/>
        <w:rPr>
          <w:rFonts w:ascii="Lato" w:eastAsia="Times New Roman" w:hAnsi="Lato"/>
          <w:sz w:val="24"/>
          <w:szCs w:val="24"/>
        </w:rPr>
      </w:pPr>
    </w:p>
    <w:p w14:paraId="647AE656" w14:textId="77777777" w:rsidR="004606B8" w:rsidRPr="009C4A09" w:rsidRDefault="004606B8" w:rsidP="009C4A09">
      <w:pPr>
        <w:numPr>
          <w:ilvl w:val="0"/>
          <w:numId w:val="11"/>
        </w:numPr>
        <w:tabs>
          <w:tab w:val="left" w:pos="1040"/>
        </w:tabs>
        <w:spacing w:line="360" w:lineRule="auto"/>
        <w:ind w:left="1040" w:right="680" w:hanging="682"/>
        <w:jc w:val="both"/>
        <w:rPr>
          <w:rFonts w:ascii="Lato" w:eastAsia="Times New Roman" w:hAnsi="Lato"/>
          <w:sz w:val="24"/>
          <w:szCs w:val="24"/>
        </w:rPr>
      </w:pPr>
      <w:r w:rsidRPr="009C4A09">
        <w:rPr>
          <w:rFonts w:ascii="Lato" w:eastAsia="Times New Roman" w:hAnsi="Lato"/>
          <w:b/>
          <w:sz w:val="24"/>
          <w:szCs w:val="24"/>
        </w:rPr>
        <w:t xml:space="preserve">Barrett, R. Maglio, P.P. </w:t>
      </w:r>
      <w:proofErr w:type="spellStart"/>
      <w:r w:rsidRPr="009C4A09">
        <w:rPr>
          <w:rFonts w:ascii="Lato" w:eastAsia="Times New Roman" w:hAnsi="Lato"/>
          <w:b/>
          <w:sz w:val="24"/>
          <w:szCs w:val="24"/>
        </w:rPr>
        <w:t>Kellem</w:t>
      </w:r>
      <w:proofErr w:type="spellEnd"/>
      <w:r w:rsidRPr="009C4A09">
        <w:rPr>
          <w:rFonts w:ascii="Lato" w:eastAsia="Times New Roman" w:hAnsi="Lato"/>
          <w:b/>
          <w:sz w:val="24"/>
          <w:szCs w:val="24"/>
        </w:rPr>
        <w:t xml:space="preserve">, D.C. </w:t>
      </w:r>
      <w:r w:rsidRPr="009C4A09">
        <w:rPr>
          <w:rFonts w:ascii="Lato" w:eastAsia="Times New Roman" w:hAnsi="Lato"/>
          <w:sz w:val="24"/>
          <w:szCs w:val="24"/>
        </w:rPr>
        <w:t>“WBI: A Confederation of Agents that</w:t>
      </w:r>
      <w:r w:rsidRPr="009C4A09">
        <w:rPr>
          <w:rFonts w:ascii="Lato" w:eastAsia="Times New Roman" w:hAnsi="Lato"/>
          <w:b/>
          <w:sz w:val="24"/>
          <w:szCs w:val="24"/>
        </w:rPr>
        <w:t xml:space="preserve"> </w:t>
      </w:r>
      <w:r w:rsidRPr="009C4A09">
        <w:rPr>
          <w:rFonts w:ascii="Lato" w:eastAsia="Times New Roman" w:hAnsi="Lato"/>
          <w:sz w:val="24"/>
          <w:szCs w:val="24"/>
        </w:rPr>
        <w:t>Personalize the Web”, In Autonomous Agents 97, Marina Del Rey, California</w:t>
      </w:r>
    </w:p>
    <w:p w14:paraId="59E34D2E" w14:textId="77777777" w:rsidR="004606B8" w:rsidRPr="009C4A09" w:rsidRDefault="004606B8" w:rsidP="009C4A09">
      <w:pPr>
        <w:spacing w:line="360" w:lineRule="auto"/>
        <w:ind w:left="1040"/>
        <w:jc w:val="both"/>
        <w:rPr>
          <w:rFonts w:ascii="Lato" w:eastAsia="Times New Roman" w:hAnsi="Lato"/>
          <w:sz w:val="24"/>
          <w:szCs w:val="24"/>
        </w:rPr>
      </w:pPr>
      <w:r w:rsidRPr="009C4A09">
        <w:rPr>
          <w:rFonts w:ascii="Lato" w:eastAsia="Times New Roman" w:hAnsi="Lato"/>
          <w:sz w:val="24"/>
          <w:szCs w:val="24"/>
        </w:rPr>
        <w:t>USA</w:t>
      </w:r>
    </w:p>
    <w:p w14:paraId="0014B2AF" w14:textId="77777777" w:rsidR="004606B8" w:rsidRPr="009C4A09" w:rsidRDefault="004606B8" w:rsidP="009C4A09">
      <w:pPr>
        <w:spacing w:line="360" w:lineRule="auto"/>
        <w:jc w:val="both"/>
        <w:rPr>
          <w:rFonts w:ascii="Lato" w:eastAsia="Times New Roman" w:hAnsi="Lato"/>
          <w:sz w:val="24"/>
          <w:szCs w:val="24"/>
        </w:rPr>
      </w:pPr>
    </w:p>
    <w:p w14:paraId="3517964D" w14:textId="77777777" w:rsidR="004606B8" w:rsidRPr="009C4A09" w:rsidRDefault="004606B8" w:rsidP="009C4A09">
      <w:pPr>
        <w:numPr>
          <w:ilvl w:val="0"/>
          <w:numId w:val="11"/>
        </w:numPr>
        <w:tabs>
          <w:tab w:val="left" w:pos="1040"/>
        </w:tabs>
        <w:spacing w:line="360" w:lineRule="auto"/>
        <w:ind w:left="1040" w:right="680" w:hanging="682"/>
        <w:jc w:val="both"/>
        <w:rPr>
          <w:rFonts w:ascii="Lato" w:eastAsia="Times New Roman" w:hAnsi="Lato"/>
          <w:sz w:val="24"/>
          <w:szCs w:val="24"/>
        </w:rPr>
      </w:pPr>
      <w:r w:rsidRPr="009C4A09">
        <w:rPr>
          <w:rFonts w:ascii="Lato" w:eastAsia="Times New Roman" w:hAnsi="Lato"/>
          <w:b/>
          <w:sz w:val="24"/>
          <w:szCs w:val="24"/>
        </w:rPr>
        <w:t xml:space="preserve">Bates, J. </w:t>
      </w:r>
      <w:r w:rsidRPr="009C4A09">
        <w:rPr>
          <w:rFonts w:ascii="Lato" w:eastAsia="Times New Roman" w:hAnsi="Lato"/>
          <w:sz w:val="24"/>
          <w:szCs w:val="24"/>
        </w:rPr>
        <w:t>“The role of emotion in believable agents”,</w:t>
      </w:r>
      <w:r w:rsidRPr="009C4A09">
        <w:rPr>
          <w:rFonts w:ascii="Lato" w:eastAsia="Times New Roman" w:hAnsi="Lato"/>
          <w:b/>
          <w:sz w:val="24"/>
          <w:szCs w:val="24"/>
        </w:rPr>
        <w:t xml:space="preserve"> </w:t>
      </w:r>
      <w:r w:rsidRPr="009C4A09">
        <w:rPr>
          <w:rFonts w:ascii="Lato" w:eastAsia="Times New Roman" w:hAnsi="Lato"/>
          <w:sz w:val="24"/>
          <w:szCs w:val="24"/>
        </w:rPr>
        <w:t>Communications of the</w:t>
      </w:r>
      <w:r w:rsidRPr="009C4A09">
        <w:rPr>
          <w:rFonts w:ascii="Lato" w:eastAsia="Times New Roman" w:hAnsi="Lato"/>
          <w:b/>
          <w:sz w:val="24"/>
          <w:szCs w:val="24"/>
        </w:rPr>
        <w:t xml:space="preserve"> </w:t>
      </w:r>
      <w:r w:rsidRPr="009C4A09">
        <w:rPr>
          <w:rFonts w:ascii="Lato" w:eastAsia="Times New Roman" w:hAnsi="Lato"/>
          <w:sz w:val="24"/>
          <w:szCs w:val="24"/>
        </w:rPr>
        <w:t>ACM 37(7), July 1994, 122-125</w:t>
      </w:r>
    </w:p>
    <w:p w14:paraId="64EDE0B0" w14:textId="77777777" w:rsidR="004606B8" w:rsidRPr="009C4A09" w:rsidRDefault="004606B8" w:rsidP="009C4A09">
      <w:pPr>
        <w:spacing w:line="360" w:lineRule="auto"/>
        <w:jc w:val="both"/>
        <w:rPr>
          <w:rFonts w:ascii="Lato" w:eastAsia="Times New Roman" w:hAnsi="Lato"/>
          <w:sz w:val="24"/>
          <w:szCs w:val="24"/>
        </w:rPr>
      </w:pPr>
    </w:p>
    <w:p w14:paraId="14D1A9D0" w14:textId="77777777" w:rsidR="004606B8" w:rsidRPr="009C4A09" w:rsidRDefault="004606B8" w:rsidP="009C4A09">
      <w:pPr>
        <w:numPr>
          <w:ilvl w:val="0"/>
          <w:numId w:val="11"/>
        </w:numPr>
        <w:tabs>
          <w:tab w:val="left" w:pos="1040"/>
        </w:tabs>
        <w:spacing w:line="360" w:lineRule="auto"/>
        <w:ind w:left="1040" w:right="680" w:hanging="682"/>
        <w:jc w:val="both"/>
        <w:rPr>
          <w:rFonts w:ascii="Lato" w:eastAsia="Times New Roman" w:hAnsi="Lato"/>
          <w:sz w:val="24"/>
          <w:szCs w:val="24"/>
        </w:rPr>
      </w:pPr>
      <w:proofErr w:type="spellStart"/>
      <w:r w:rsidRPr="009C4A09">
        <w:rPr>
          <w:rFonts w:ascii="Lato" w:eastAsia="Times New Roman" w:hAnsi="Lato"/>
          <w:b/>
          <w:sz w:val="24"/>
          <w:szCs w:val="24"/>
        </w:rPr>
        <w:t>Billsus</w:t>
      </w:r>
      <w:proofErr w:type="spellEnd"/>
      <w:r w:rsidRPr="009C4A09">
        <w:rPr>
          <w:rFonts w:ascii="Lato" w:eastAsia="Times New Roman" w:hAnsi="Lato"/>
          <w:b/>
          <w:sz w:val="24"/>
          <w:szCs w:val="24"/>
        </w:rPr>
        <w:t xml:space="preserve">, D. </w:t>
      </w:r>
      <w:proofErr w:type="spellStart"/>
      <w:r w:rsidRPr="009C4A09">
        <w:rPr>
          <w:rFonts w:ascii="Lato" w:eastAsia="Times New Roman" w:hAnsi="Lato"/>
          <w:b/>
          <w:sz w:val="24"/>
          <w:szCs w:val="24"/>
        </w:rPr>
        <w:t>Pazzani</w:t>
      </w:r>
      <w:proofErr w:type="spellEnd"/>
      <w:r w:rsidRPr="009C4A09">
        <w:rPr>
          <w:rFonts w:ascii="Lato" w:eastAsia="Times New Roman" w:hAnsi="Lato"/>
          <w:b/>
          <w:sz w:val="24"/>
          <w:szCs w:val="24"/>
        </w:rPr>
        <w:t xml:space="preserve">, M. </w:t>
      </w:r>
      <w:r w:rsidRPr="009C4A09">
        <w:rPr>
          <w:rFonts w:ascii="Lato" w:eastAsia="Times New Roman" w:hAnsi="Lato"/>
          <w:sz w:val="24"/>
          <w:szCs w:val="24"/>
        </w:rPr>
        <w:t>“Learning Probabilistic User Models”,</w:t>
      </w:r>
      <w:r w:rsidRPr="009C4A09">
        <w:rPr>
          <w:rFonts w:ascii="Lato" w:eastAsia="Times New Roman" w:hAnsi="Lato"/>
          <w:b/>
          <w:sz w:val="24"/>
          <w:szCs w:val="24"/>
        </w:rPr>
        <w:t xml:space="preserve"> </w:t>
      </w:r>
      <w:r w:rsidRPr="009C4A09">
        <w:rPr>
          <w:rFonts w:ascii="Lato" w:eastAsia="Times New Roman" w:hAnsi="Lato"/>
          <w:sz w:val="24"/>
          <w:szCs w:val="24"/>
        </w:rPr>
        <w:t>In Workshop</w:t>
      </w:r>
      <w:r w:rsidRPr="009C4A09">
        <w:rPr>
          <w:rFonts w:ascii="Lato" w:eastAsia="Times New Roman" w:hAnsi="Lato"/>
          <w:b/>
          <w:sz w:val="24"/>
          <w:szCs w:val="24"/>
        </w:rPr>
        <w:t xml:space="preserve"> </w:t>
      </w:r>
      <w:r w:rsidRPr="009C4A09">
        <w:rPr>
          <w:rFonts w:ascii="Lato" w:eastAsia="Times New Roman" w:hAnsi="Lato"/>
          <w:sz w:val="24"/>
          <w:szCs w:val="24"/>
        </w:rPr>
        <w:t>Notes of "Machine Learning for User Modeling", Sixth International Conference on User Modeling, Chia Laguna, Sardinia, 1997</w:t>
      </w:r>
    </w:p>
    <w:p w14:paraId="4A6C5D4A" w14:textId="77777777" w:rsidR="004606B8" w:rsidRPr="009C4A09" w:rsidRDefault="004606B8" w:rsidP="009C4A09">
      <w:pPr>
        <w:spacing w:line="360" w:lineRule="auto"/>
        <w:jc w:val="both"/>
        <w:rPr>
          <w:rFonts w:ascii="Lato" w:eastAsia="Times New Roman" w:hAnsi="Lato"/>
          <w:sz w:val="24"/>
          <w:szCs w:val="24"/>
        </w:rPr>
      </w:pPr>
    </w:p>
    <w:p w14:paraId="3A43B9B9" w14:textId="77777777" w:rsidR="004606B8" w:rsidRPr="009C4A09" w:rsidRDefault="004606B8" w:rsidP="009C4A09">
      <w:pPr>
        <w:numPr>
          <w:ilvl w:val="0"/>
          <w:numId w:val="11"/>
        </w:numPr>
        <w:tabs>
          <w:tab w:val="left" w:pos="1040"/>
        </w:tabs>
        <w:spacing w:line="360" w:lineRule="auto"/>
        <w:ind w:left="1040" w:right="680" w:hanging="682"/>
        <w:jc w:val="both"/>
        <w:rPr>
          <w:rFonts w:ascii="Lato" w:eastAsia="Times New Roman" w:hAnsi="Lato"/>
          <w:sz w:val="24"/>
          <w:szCs w:val="24"/>
        </w:rPr>
      </w:pPr>
      <w:proofErr w:type="spellStart"/>
      <w:r w:rsidRPr="009C4A09">
        <w:rPr>
          <w:rFonts w:ascii="Lato" w:eastAsia="Times New Roman" w:hAnsi="Lato"/>
          <w:b/>
          <w:sz w:val="24"/>
          <w:szCs w:val="24"/>
        </w:rPr>
        <w:t>Billsus</w:t>
      </w:r>
      <w:proofErr w:type="spellEnd"/>
      <w:r w:rsidRPr="009C4A09">
        <w:rPr>
          <w:rFonts w:ascii="Lato" w:eastAsia="Times New Roman" w:hAnsi="Lato"/>
          <w:b/>
          <w:sz w:val="24"/>
          <w:szCs w:val="24"/>
        </w:rPr>
        <w:t xml:space="preserve">, D. </w:t>
      </w:r>
      <w:proofErr w:type="spellStart"/>
      <w:r w:rsidRPr="009C4A09">
        <w:rPr>
          <w:rFonts w:ascii="Lato" w:eastAsia="Times New Roman" w:hAnsi="Lato"/>
          <w:b/>
          <w:sz w:val="24"/>
          <w:szCs w:val="24"/>
        </w:rPr>
        <w:t>Pazzani</w:t>
      </w:r>
      <w:proofErr w:type="spellEnd"/>
      <w:r w:rsidRPr="009C4A09">
        <w:rPr>
          <w:rFonts w:ascii="Lato" w:eastAsia="Times New Roman" w:hAnsi="Lato"/>
          <w:b/>
          <w:sz w:val="24"/>
          <w:szCs w:val="24"/>
        </w:rPr>
        <w:t xml:space="preserve">, M.J </w:t>
      </w:r>
      <w:r w:rsidRPr="009C4A09">
        <w:rPr>
          <w:rFonts w:ascii="Lato" w:eastAsia="Times New Roman" w:hAnsi="Lato"/>
          <w:sz w:val="24"/>
          <w:szCs w:val="24"/>
        </w:rPr>
        <w:t>“A Personal News Agent that Talks, Learns and</w:t>
      </w:r>
      <w:r w:rsidRPr="009C4A09">
        <w:rPr>
          <w:rFonts w:ascii="Lato" w:eastAsia="Times New Roman" w:hAnsi="Lato"/>
          <w:b/>
          <w:sz w:val="24"/>
          <w:szCs w:val="24"/>
        </w:rPr>
        <w:t xml:space="preserve"> </w:t>
      </w:r>
      <w:r w:rsidRPr="009C4A09">
        <w:rPr>
          <w:rFonts w:ascii="Lato" w:eastAsia="Times New Roman" w:hAnsi="Lato"/>
          <w:sz w:val="24"/>
          <w:szCs w:val="24"/>
        </w:rPr>
        <w:t>Explains”, In Autonomous Agents 98, Minneapolis MN USA</w:t>
      </w:r>
    </w:p>
    <w:p w14:paraId="5338BFE1" w14:textId="77777777" w:rsidR="004606B8" w:rsidRPr="009C4A09" w:rsidRDefault="004606B8" w:rsidP="009C4A09">
      <w:pPr>
        <w:spacing w:line="360" w:lineRule="auto"/>
        <w:jc w:val="both"/>
        <w:rPr>
          <w:rFonts w:ascii="Lato" w:eastAsia="Times New Roman" w:hAnsi="Lato"/>
          <w:sz w:val="24"/>
          <w:szCs w:val="24"/>
        </w:rPr>
      </w:pPr>
    </w:p>
    <w:p w14:paraId="4325F421" w14:textId="77777777" w:rsidR="004606B8" w:rsidRPr="009C4A09" w:rsidRDefault="004606B8" w:rsidP="009C4A09">
      <w:pPr>
        <w:numPr>
          <w:ilvl w:val="0"/>
          <w:numId w:val="11"/>
        </w:numPr>
        <w:tabs>
          <w:tab w:val="left" w:pos="1040"/>
        </w:tabs>
        <w:spacing w:line="360" w:lineRule="auto"/>
        <w:ind w:left="1040" w:right="680" w:hanging="682"/>
        <w:jc w:val="both"/>
        <w:rPr>
          <w:rFonts w:ascii="Lato" w:eastAsia="Times New Roman" w:hAnsi="Lato"/>
          <w:sz w:val="24"/>
          <w:szCs w:val="24"/>
        </w:rPr>
      </w:pPr>
      <w:proofErr w:type="spellStart"/>
      <w:r w:rsidRPr="009C4A09">
        <w:rPr>
          <w:rFonts w:ascii="Lato" w:eastAsia="Times New Roman" w:hAnsi="Lato"/>
          <w:b/>
          <w:sz w:val="24"/>
          <w:szCs w:val="24"/>
        </w:rPr>
        <w:t>Bloedorn</w:t>
      </w:r>
      <w:proofErr w:type="spellEnd"/>
      <w:r w:rsidRPr="009C4A09">
        <w:rPr>
          <w:rFonts w:ascii="Lato" w:eastAsia="Times New Roman" w:hAnsi="Lato"/>
          <w:b/>
          <w:sz w:val="24"/>
          <w:szCs w:val="24"/>
        </w:rPr>
        <w:t xml:space="preserve">, E. </w:t>
      </w:r>
      <w:proofErr w:type="spellStart"/>
      <w:r w:rsidRPr="009C4A09">
        <w:rPr>
          <w:rFonts w:ascii="Lato" w:eastAsia="Times New Roman" w:hAnsi="Lato"/>
          <w:b/>
          <w:sz w:val="24"/>
          <w:szCs w:val="24"/>
        </w:rPr>
        <w:t>Wnek</w:t>
      </w:r>
      <w:proofErr w:type="spellEnd"/>
      <w:r w:rsidRPr="009C4A09">
        <w:rPr>
          <w:rFonts w:ascii="Lato" w:eastAsia="Times New Roman" w:hAnsi="Lato"/>
          <w:b/>
          <w:sz w:val="24"/>
          <w:szCs w:val="24"/>
        </w:rPr>
        <w:t xml:space="preserve">, J. </w:t>
      </w:r>
      <w:r w:rsidRPr="009C4A09">
        <w:rPr>
          <w:rFonts w:ascii="Lato" w:eastAsia="Times New Roman" w:hAnsi="Lato"/>
          <w:sz w:val="24"/>
          <w:szCs w:val="24"/>
        </w:rPr>
        <w:t>“Constructive Induction-based Learning Agents: An</w:t>
      </w:r>
      <w:r w:rsidRPr="009C4A09">
        <w:rPr>
          <w:rFonts w:ascii="Lato" w:eastAsia="Times New Roman" w:hAnsi="Lato"/>
          <w:b/>
          <w:sz w:val="24"/>
          <w:szCs w:val="24"/>
        </w:rPr>
        <w:t xml:space="preserve"> </w:t>
      </w:r>
      <w:r w:rsidRPr="009C4A09">
        <w:rPr>
          <w:rFonts w:ascii="Lato" w:eastAsia="Times New Roman" w:hAnsi="Lato"/>
          <w:sz w:val="24"/>
          <w:szCs w:val="24"/>
        </w:rPr>
        <w:t>Architecture and Preliminary Experiments”, In Proceedings of the First International Workshop on Intelligent Adaptive Systems (IAS-95), Melbourne Beach, Florida, 1995, 38-51</w:t>
      </w:r>
    </w:p>
    <w:p w14:paraId="22136437" w14:textId="77777777" w:rsidR="004606B8" w:rsidRPr="009C4A09" w:rsidRDefault="004606B8" w:rsidP="009C4A09">
      <w:pPr>
        <w:spacing w:line="360" w:lineRule="auto"/>
        <w:jc w:val="both"/>
        <w:rPr>
          <w:rFonts w:ascii="Lato" w:eastAsia="Times New Roman" w:hAnsi="Lato"/>
          <w:sz w:val="24"/>
          <w:szCs w:val="24"/>
        </w:rPr>
      </w:pPr>
    </w:p>
    <w:p w14:paraId="5CF85DBB" w14:textId="77777777" w:rsidR="004606B8" w:rsidRPr="009C4A09" w:rsidRDefault="004606B8" w:rsidP="009C4A09">
      <w:pPr>
        <w:numPr>
          <w:ilvl w:val="0"/>
          <w:numId w:val="11"/>
        </w:numPr>
        <w:tabs>
          <w:tab w:val="left" w:pos="1040"/>
        </w:tabs>
        <w:spacing w:line="360" w:lineRule="auto"/>
        <w:ind w:left="1040" w:right="680" w:hanging="682"/>
        <w:jc w:val="both"/>
        <w:rPr>
          <w:rFonts w:ascii="Lato" w:eastAsia="Times New Roman" w:hAnsi="Lato"/>
          <w:sz w:val="24"/>
          <w:szCs w:val="24"/>
        </w:rPr>
      </w:pPr>
      <w:proofErr w:type="spellStart"/>
      <w:r w:rsidRPr="009C4A09">
        <w:rPr>
          <w:rFonts w:ascii="Lato" w:eastAsia="Times New Roman" w:hAnsi="Lato"/>
          <w:b/>
          <w:sz w:val="24"/>
          <w:szCs w:val="24"/>
        </w:rPr>
        <w:t>Bollacker</w:t>
      </w:r>
      <w:proofErr w:type="spellEnd"/>
      <w:r w:rsidRPr="009C4A09">
        <w:rPr>
          <w:rFonts w:ascii="Lato" w:eastAsia="Times New Roman" w:hAnsi="Lato"/>
          <w:b/>
          <w:sz w:val="24"/>
          <w:szCs w:val="24"/>
        </w:rPr>
        <w:t xml:space="preserve">, K.D. Lawrence, S. Giles, C.L. </w:t>
      </w:r>
      <w:r w:rsidRPr="009C4A09">
        <w:rPr>
          <w:rFonts w:ascii="Lato" w:eastAsia="Times New Roman" w:hAnsi="Lato"/>
          <w:sz w:val="24"/>
          <w:szCs w:val="24"/>
        </w:rPr>
        <w:t>“</w:t>
      </w:r>
      <w:proofErr w:type="spellStart"/>
      <w:r w:rsidRPr="009C4A09">
        <w:rPr>
          <w:rFonts w:ascii="Lato" w:eastAsia="Times New Roman" w:hAnsi="Lato"/>
          <w:sz w:val="24"/>
          <w:szCs w:val="24"/>
        </w:rPr>
        <w:t>CiteSeer</w:t>
      </w:r>
      <w:proofErr w:type="spellEnd"/>
      <w:r w:rsidRPr="009C4A09">
        <w:rPr>
          <w:rFonts w:ascii="Lato" w:eastAsia="Times New Roman" w:hAnsi="Lato"/>
          <w:sz w:val="24"/>
          <w:szCs w:val="24"/>
        </w:rPr>
        <w:t>: An Autonomous Web</w:t>
      </w:r>
      <w:r w:rsidRPr="009C4A09">
        <w:rPr>
          <w:rFonts w:ascii="Lato" w:eastAsia="Times New Roman" w:hAnsi="Lato"/>
          <w:b/>
          <w:sz w:val="24"/>
          <w:szCs w:val="24"/>
        </w:rPr>
        <w:t xml:space="preserve"> </w:t>
      </w:r>
      <w:r w:rsidRPr="009C4A09">
        <w:rPr>
          <w:rFonts w:ascii="Lato" w:eastAsia="Times New Roman" w:hAnsi="Lato"/>
          <w:sz w:val="24"/>
          <w:szCs w:val="24"/>
        </w:rPr>
        <w:t>Agent for Automatic Retrieval and Identification of Interesting Publications”, In Autonomous Agents 98, Minneapolis MN USA</w:t>
      </w:r>
    </w:p>
    <w:p w14:paraId="3F30C146" w14:textId="77777777" w:rsidR="004606B8" w:rsidRPr="009C4A09" w:rsidRDefault="004606B8" w:rsidP="009C4A09">
      <w:pPr>
        <w:spacing w:line="360" w:lineRule="auto"/>
        <w:jc w:val="both"/>
        <w:rPr>
          <w:rFonts w:ascii="Lato" w:eastAsia="Times New Roman" w:hAnsi="Lato"/>
          <w:sz w:val="24"/>
          <w:szCs w:val="24"/>
        </w:rPr>
      </w:pPr>
    </w:p>
    <w:p w14:paraId="4C737B50" w14:textId="77777777" w:rsidR="004606B8" w:rsidRPr="009C4A09" w:rsidRDefault="004606B8" w:rsidP="009C4A09">
      <w:pPr>
        <w:numPr>
          <w:ilvl w:val="0"/>
          <w:numId w:val="11"/>
        </w:numPr>
        <w:tabs>
          <w:tab w:val="left" w:pos="1040"/>
        </w:tabs>
        <w:spacing w:line="360" w:lineRule="auto"/>
        <w:ind w:left="1040" w:right="680" w:hanging="682"/>
        <w:jc w:val="both"/>
        <w:rPr>
          <w:rFonts w:ascii="Lato" w:eastAsia="Times New Roman" w:hAnsi="Lato"/>
          <w:sz w:val="24"/>
          <w:szCs w:val="24"/>
        </w:rPr>
      </w:pPr>
      <w:r w:rsidRPr="009C4A09">
        <w:rPr>
          <w:rFonts w:ascii="Lato" w:eastAsia="Times New Roman" w:hAnsi="Lato"/>
          <w:b/>
          <w:sz w:val="24"/>
          <w:szCs w:val="24"/>
        </w:rPr>
        <w:lastRenderedPageBreak/>
        <w:t xml:space="preserve">Boone, G. </w:t>
      </w:r>
      <w:r w:rsidRPr="009C4A09">
        <w:rPr>
          <w:rFonts w:ascii="Lato" w:eastAsia="Times New Roman" w:hAnsi="Lato"/>
          <w:sz w:val="24"/>
          <w:szCs w:val="24"/>
        </w:rPr>
        <w:t>“Concept Features in Re :Agent, an Intelligent Email Agent”,</w:t>
      </w:r>
      <w:r w:rsidRPr="009C4A09">
        <w:rPr>
          <w:rFonts w:ascii="Lato" w:eastAsia="Times New Roman" w:hAnsi="Lato"/>
          <w:b/>
          <w:sz w:val="24"/>
          <w:szCs w:val="24"/>
        </w:rPr>
        <w:t xml:space="preserve"> </w:t>
      </w:r>
      <w:r w:rsidRPr="009C4A09">
        <w:rPr>
          <w:rFonts w:ascii="Lato" w:eastAsia="Times New Roman" w:hAnsi="Lato"/>
          <w:sz w:val="24"/>
          <w:szCs w:val="24"/>
        </w:rPr>
        <w:t>In</w:t>
      </w:r>
      <w:r w:rsidRPr="009C4A09">
        <w:rPr>
          <w:rFonts w:ascii="Lato" w:eastAsia="Times New Roman" w:hAnsi="Lato"/>
          <w:b/>
          <w:sz w:val="24"/>
          <w:szCs w:val="24"/>
        </w:rPr>
        <w:t xml:space="preserve"> </w:t>
      </w:r>
      <w:r w:rsidRPr="009C4A09">
        <w:rPr>
          <w:rFonts w:ascii="Lato" w:eastAsia="Times New Roman" w:hAnsi="Lato"/>
          <w:sz w:val="24"/>
          <w:szCs w:val="24"/>
        </w:rPr>
        <w:t>Autonomous Agents 98, Minneapolis MN USA</w:t>
      </w:r>
    </w:p>
    <w:p w14:paraId="054E8096" w14:textId="77777777" w:rsidR="004606B8" w:rsidRPr="009C4A09" w:rsidRDefault="004606B8" w:rsidP="009C4A09">
      <w:pPr>
        <w:spacing w:line="360" w:lineRule="auto"/>
        <w:jc w:val="both"/>
        <w:rPr>
          <w:rFonts w:ascii="Lato" w:eastAsia="Times New Roman" w:hAnsi="Lato"/>
          <w:sz w:val="24"/>
          <w:szCs w:val="24"/>
        </w:rPr>
      </w:pPr>
    </w:p>
    <w:p w14:paraId="2FA7A9C6" w14:textId="77777777" w:rsidR="004606B8" w:rsidRPr="009C4A09" w:rsidRDefault="004606B8" w:rsidP="009C4A09">
      <w:pPr>
        <w:numPr>
          <w:ilvl w:val="0"/>
          <w:numId w:val="11"/>
        </w:numPr>
        <w:tabs>
          <w:tab w:val="left" w:pos="1040"/>
        </w:tabs>
        <w:spacing w:line="360" w:lineRule="auto"/>
        <w:ind w:left="1040" w:right="680" w:hanging="682"/>
        <w:jc w:val="both"/>
        <w:rPr>
          <w:rFonts w:ascii="Lato" w:eastAsia="Times New Roman" w:hAnsi="Lato"/>
          <w:sz w:val="24"/>
          <w:szCs w:val="24"/>
        </w:rPr>
      </w:pPr>
      <w:r w:rsidRPr="009C4A09">
        <w:rPr>
          <w:rFonts w:ascii="Lato" w:eastAsia="Times New Roman" w:hAnsi="Lato"/>
          <w:b/>
          <w:sz w:val="24"/>
          <w:szCs w:val="24"/>
        </w:rPr>
        <w:t xml:space="preserve">Brooks, R. A. </w:t>
      </w:r>
      <w:r w:rsidRPr="009C4A09">
        <w:rPr>
          <w:rFonts w:ascii="Lato" w:eastAsia="Times New Roman" w:hAnsi="Lato"/>
          <w:sz w:val="24"/>
          <w:szCs w:val="24"/>
        </w:rPr>
        <w:t>“Intelligence Without Reason”,</w:t>
      </w:r>
      <w:r w:rsidRPr="009C4A09">
        <w:rPr>
          <w:rFonts w:ascii="Lato" w:eastAsia="Times New Roman" w:hAnsi="Lato"/>
          <w:b/>
          <w:sz w:val="24"/>
          <w:szCs w:val="24"/>
        </w:rPr>
        <w:t xml:space="preserve"> </w:t>
      </w:r>
      <w:r w:rsidRPr="009C4A09">
        <w:rPr>
          <w:rFonts w:ascii="Lato" w:eastAsia="Times New Roman" w:hAnsi="Lato"/>
          <w:sz w:val="24"/>
          <w:szCs w:val="24"/>
        </w:rPr>
        <w:t>In Proceedings of the 1991</w:t>
      </w:r>
      <w:r w:rsidRPr="009C4A09">
        <w:rPr>
          <w:rFonts w:ascii="Lato" w:eastAsia="Times New Roman" w:hAnsi="Lato"/>
          <w:b/>
          <w:sz w:val="24"/>
          <w:szCs w:val="24"/>
        </w:rPr>
        <w:t xml:space="preserve"> </w:t>
      </w:r>
      <w:r w:rsidRPr="009C4A09">
        <w:rPr>
          <w:rFonts w:ascii="Lato" w:eastAsia="Times New Roman" w:hAnsi="Lato"/>
          <w:sz w:val="24"/>
          <w:szCs w:val="24"/>
        </w:rPr>
        <w:t>International Joint Conference on Artificial Intelligence, 569-695</w:t>
      </w:r>
    </w:p>
    <w:p w14:paraId="4E28DC02" w14:textId="77777777" w:rsidR="004606B8" w:rsidRPr="009C4A09" w:rsidRDefault="004606B8" w:rsidP="009C4A09">
      <w:pPr>
        <w:spacing w:line="360" w:lineRule="auto"/>
        <w:jc w:val="both"/>
        <w:rPr>
          <w:rFonts w:ascii="Lato" w:eastAsia="Times New Roman" w:hAnsi="Lato"/>
          <w:sz w:val="24"/>
          <w:szCs w:val="24"/>
        </w:rPr>
      </w:pPr>
    </w:p>
    <w:p w14:paraId="108D12B8" w14:textId="77777777" w:rsidR="004606B8" w:rsidRPr="009C4A09" w:rsidRDefault="004606B8" w:rsidP="009C4A09">
      <w:pPr>
        <w:numPr>
          <w:ilvl w:val="0"/>
          <w:numId w:val="11"/>
        </w:numPr>
        <w:tabs>
          <w:tab w:val="left" w:pos="1040"/>
        </w:tabs>
        <w:spacing w:line="360" w:lineRule="auto"/>
        <w:ind w:left="1040" w:right="680" w:hanging="682"/>
        <w:jc w:val="both"/>
        <w:rPr>
          <w:rFonts w:ascii="Lato" w:eastAsia="Times New Roman" w:hAnsi="Lato"/>
          <w:sz w:val="24"/>
          <w:szCs w:val="24"/>
        </w:rPr>
      </w:pPr>
      <w:r w:rsidRPr="009C4A09">
        <w:rPr>
          <w:rFonts w:ascii="Lato" w:eastAsia="Times New Roman" w:hAnsi="Lato"/>
          <w:b/>
          <w:sz w:val="24"/>
          <w:szCs w:val="24"/>
        </w:rPr>
        <w:t xml:space="preserve">Brown, S.M. Santos, E., Banks, S.B. </w:t>
      </w:r>
      <w:r w:rsidRPr="009C4A09">
        <w:rPr>
          <w:rFonts w:ascii="Lato" w:eastAsia="Times New Roman" w:hAnsi="Lato"/>
          <w:sz w:val="24"/>
          <w:szCs w:val="24"/>
        </w:rPr>
        <w:t>“A Dynamic Bayesian Intelligent</w:t>
      </w:r>
      <w:r w:rsidRPr="009C4A09">
        <w:rPr>
          <w:rFonts w:ascii="Lato" w:eastAsia="Times New Roman" w:hAnsi="Lato"/>
          <w:b/>
          <w:sz w:val="24"/>
          <w:szCs w:val="24"/>
        </w:rPr>
        <w:t xml:space="preserve"> </w:t>
      </w:r>
      <w:r w:rsidRPr="009C4A09">
        <w:rPr>
          <w:rFonts w:ascii="Lato" w:eastAsia="Times New Roman" w:hAnsi="Lato"/>
          <w:sz w:val="24"/>
          <w:szCs w:val="24"/>
        </w:rPr>
        <w:t>Interface Agent”, Dept of Electrical and Computer Engineering, Air Force Institute of Technology, Wright-Patterson AFB, OH 45433-7765</w:t>
      </w:r>
    </w:p>
    <w:p w14:paraId="0F13D618" w14:textId="77777777" w:rsidR="004606B8" w:rsidRPr="009C4A09" w:rsidRDefault="004606B8" w:rsidP="009C4A09">
      <w:pPr>
        <w:spacing w:line="360" w:lineRule="auto"/>
        <w:jc w:val="both"/>
        <w:rPr>
          <w:rFonts w:ascii="Lato" w:eastAsia="Times New Roman" w:hAnsi="Lato"/>
          <w:sz w:val="24"/>
          <w:szCs w:val="24"/>
        </w:rPr>
      </w:pPr>
    </w:p>
    <w:p w14:paraId="07090182" w14:textId="77777777" w:rsidR="004606B8" w:rsidRPr="009C4A09" w:rsidRDefault="004606B8" w:rsidP="009C4A09">
      <w:pPr>
        <w:numPr>
          <w:ilvl w:val="0"/>
          <w:numId w:val="11"/>
        </w:numPr>
        <w:tabs>
          <w:tab w:val="left" w:pos="1040"/>
        </w:tabs>
        <w:spacing w:line="360" w:lineRule="auto"/>
        <w:ind w:left="1040" w:right="680" w:hanging="682"/>
        <w:jc w:val="both"/>
        <w:rPr>
          <w:rFonts w:ascii="Lato" w:eastAsia="Times New Roman" w:hAnsi="Lato"/>
          <w:sz w:val="24"/>
          <w:szCs w:val="24"/>
        </w:rPr>
      </w:pPr>
      <w:r w:rsidRPr="009C4A09">
        <w:rPr>
          <w:rFonts w:ascii="Lato" w:eastAsia="Times New Roman" w:hAnsi="Lato"/>
          <w:b/>
          <w:sz w:val="24"/>
          <w:szCs w:val="24"/>
        </w:rPr>
        <w:t xml:space="preserve">Chen, L. </w:t>
      </w:r>
      <w:proofErr w:type="spellStart"/>
      <w:r w:rsidRPr="009C4A09">
        <w:rPr>
          <w:rFonts w:ascii="Lato" w:eastAsia="Times New Roman" w:hAnsi="Lato"/>
          <w:b/>
          <w:sz w:val="24"/>
          <w:szCs w:val="24"/>
        </w:rPr>
        <w:t>Sycara</w:t>
      </w:r>
      <w:proofErr w:type="spellEnd"/>
      <w:r w:rsidRPr="009C4A09">
        <w:rPr>
          <w:rFonts w:ascii="Lato" w:eastAsia="Times New Roman" w:hAnsi="Lato"/>
          <w:b/>
          <w:sz w:val="24"/>
          <w:szCs w:val="24"/>
        </w:rPr>
        <w:t xml:space="preserve">, K. </w:t>
      </w:r>
      <w:r w:rsidRPr="009C4A09">
        <w:rPr>
          <w:rFonts w:ascii="Lato" w:eastAsia="Times New Roman" w:hAnsi="Lato"/>
          <w:sz w:val="24"/>
          <w:szCs w:val="24"/>
        </w:rPr>
        <w:t>“</w:t>
      </w:r>
      <w:proofErr w:type="spellStart"/>
      <w:r w:rsidRPr="009C4A09">
        <w:rPr>
          <w:rFonts w:ascii="Lato" w:eastAsia="Times New Roman" w:hAnsi="Lato"/>
          <w:sz w:val="24"/>
          <w:szCs w:val="24"/>
        </w:rPr>
        <w:t>WebMate</w:t>
      </w:r>
      <w:proofErr w:type="spellEnd"/>
      <w:r w:rsidRPr="009C4A09">
        <w:rPr>
          <w:rFonts w:ascii="Lato" w:eastAsia="Times New Roman" w:hAnsi="Lato"/>
          <w:sz w:val="24"/>
          <w:szCs w:val="24"/>
        </w:rPr>
        <w:t>: A Personal Agents for Browsing and</w:t>
      </w:r>
      <w:r w:rsidRPr="009C4A09">
        <w:rPr>
          <w:rFonts w:ascii="Lato" w:eastAsia="Times New Roman" w:hAnsi="Lato"/>
          <w:b/>
          <w:sz w:val="24"/>
          <w:szCs w:val="24"/>
        </w:rPr>
        <w:t xml:space="preserve"> </w:t>
      </w:r>
      <w:r w:rsidRPr="009C4A09">
        <w:rPr>
          <w:rFonts w:ascii="Lato" w:eastAsia="Times New Roman" w:hAnsi="Lato"/>
          <w:sz w:val="24"/>
          <w:szCs w:val="24"/>
        </w:rPr>
        <w:t>Searching”, In Autonomous Agents 98, Minneapolis MN USA</w:t>
      </w:r>
    </w:p>
    <w:p w14:paraId="7F8B80D6" w14:textId="77777777" w:rsidR="004606B8" w:rsidRPr="009C4A09" w:rsidRDefault="004606B8" w:rsidP="009C4A09">
      <w:pPr>
        <w:spacing w:line="360" w:lineRule="auto"/>
        <w:jc w:val="both"/>
        <w:rPr>
          <w:rFonts w:ascii="Lato" w:eastAsia="Times New Roman" w:hAnsi="Lato"/>
          <w:sz w:val="24"/>
          <w:szCs w:val="24"/>
        </w:rPr>
      </w:pPr>
    </w:p>
    <w:p w14:paraId="25DA7CD1" w14:textId="77777777" w:rsidR="004606B8" w:rsidRPr="009C4A09" w:rsidRDefault="004606B8" w:rsidP="009C4A09">
      <w:pPr>
        <w:numPr>
          <w:ilvl w:val="0"/>
          <w:numId w:val="11"/>
        </w:numPr>
        <w:tabs>
          <w:tab w:val="left" w:pos="1040"/>
        </w:tabs>
        <w:spacing w:line="360" w:lineRule="auto"/>
        <w:ind w:left="1040" w:right="680" w:hanging="682"/>
        <w:jc w:val="both"/>
        <w:rPr>
          <w:rFonts w:ascii="Lato" w:eastAsia="Times New Roman" w:hAnsi="Lato"/>
          <w:sz w:val="24"/>
          <w:szCs w:val="24"/>
        </w:rPr>
      </w:pPr>
      <w:r w:rsidRPr="009C4A09">
        <w:rPr>
          <w:rFonts w:ascii="Lato" w:eastAsia="Times New Roman" w:hAnsi="Lato"/>
          <w:b/>
          <w:sz w:val="24"/>
          <w:szCs w:val="24"/>
        </w:rPr>
        <w:t xml:space="preserve">Cypher, A. </w:t>
      </w:r>
      <w:r w:rsidRPr="009C4A09">
        <w:rPr>
          <w:rFonts w:ascii="Lato" w:eastAsia="Times New Roman" w:hAnsi="Lato"/>
          <w:sz w:val="24"/>
          <w:szCs w:val="24"/>
        </w:rPr>
        <w:t>“Eager: Programming repetitive tasks by example”,</w:t>
      </w:r>
      <w:r w:rsidRPr="009C4A09">
        <w:rPr>
          <w:rFonts w:ascii="Lato" w:eastAsia="Times New Roman" w:hAnsi="Lato"/>
          <w:b/>
          <w:sz w:val="24"/>
          <w:szCs w:val="24"/>
        </w:rPr>
        <w:t xml:space="preserve"> </w:t>
      </w:r>
      <w:r w:rsidRPr="009C4A09">
        <w:rPr>
          <w:rFonts w:ascii="Lato" w:eastAsia="Times New Roman" w:hAnsi="Lato"/>
          <w:sz w:val="24"/>
          <w:szCs w:val="24"/>
        </w:rPr>
        <w:t>In Human</w:t>
      </w:r>
      <w:r w:rsidRPr="009C4A09">
        <w:rPr>
          <w:rFonts w:ascii="Lato" w:eastAsia="Times New Roman" w:hAnsi="Lato"/>
          <w:b/>
          <w:sz w:val="24"/>
          <w:szCs w:val="24"/>
        </w:rPr>
        <w:t xml:space="preserve"> </w:t>
      </w:r>
      <w:r w:rsidRPr="009C4A09">
        <w:rPr>
          <w:rFonts w:ascii="Lato" w:eastAsia="Times New Roman" w:hAnsi="Lato"/>
          <w:sz w:val="24"/>
          <w:szCs w:val="24"/>
        </w:rPr>
        <w:t>factors in computing systems conference proceedings on Reaching through technology, April 27 - May 2, 1991, New Orleans, LA USA, 33-39</w:t>
      </w:r>
    </w:p>
    <w:p w14:paraId="49F32721" w14:textId="77777777" w:rsidR="004606B8" w:rsidRPr="009C4A09" w:rsidRDefault="004606B8" w:rsidP="009C4A09">
      <w:pPr>
        <w:spacing w:line="360" w:lineRule="auto"/>
        <w:jc w:val="both"/>
        <w:rPr>
          <w:rFonts w:ascii="Lato" w:eastAsia="Times New Roman" w:hAnsi="Lato"/>
          <w:sz w:val="24"/>
          <w:szCs w:val="24"/>
        </w:rPr>
      </w:pPr>
    </w:p>
    <w:p w14:paraId="10310897" w14:textId="77777777" w:rsidR="004606B8" w:rsidRPr="009C4A09" w:rsidRDefault="004606B8" w:rsidP="009C4A09">
      <w:pPr>
        <w:numPr>
          <w:ilvl w:val="0"/>
          <w:numId w:val="11"/>
        </w:numPr>
        <w:tabs>
          <w:tab w:val="left" w:pos="1040"/>
        </w:tabs>
        <w:spacing w:line="360" w:lineRule="auto"/>
        <w:ind w:left="1040" w:right="680" w:hanging="682"/>
        <w:jc w:val="both"/>
        <w:rPr>
          <w:rFonts w:ascii="Lato" w:eastAsia="Times New Roman" w:hAnsi="Lato"/>
          <w:sz w:val="24"/>
          <w:szCs w:val="24"/>
        </w:rPr>
      </w:pPr>
      <w:r w:rsidRPr="009C4A09">
        <w:rPr>
          <w:rFonts w:ascii="Lato" w:eastAsia="Times New Roman" w:hAnsi="Lato"/>
          <w:b/>
          <w:sz w:val="24"/>
          <w:szCs w:val="24"/>
        </w:rPr>
        <w:t xml:space="preserve">Davies, J. Weeks, R. </w:t>
      </w:r>
      <w:proofErr w:type="spellStart"/>
      <w:r w:rsidRPr="009C4A09">
        <w:rPr>
          <w:rFonts w:ascii="Lato" w:eastAsia="Times New Roman" w:hAnsi="Lato"/>
          <w:b/>
          <w:sz w:val="24"/>
          <w:szCs w:val="24"/>
        </w:rPr>
        <w:t>Revett</w:t>
      </w:r>
      <w:proofErr w:type="spellEnd"/>
      <w:r w:rsidRPr="009C4A09">
        <w:rPr>
          <w:rFonts w:ascii="Lato" w:eastAsia="Times New Roman" w:hAnsi="Lato"/>
          <w:b/>
          <w:sz w:val="24"/>
          <w:szCs w:val="24"/>
        </w:rPr>
        <w:t xml:space="preserve">, M. McGrath, A. </w:t>
      </w:r>
      <w:r w:rsidRPr="009C4A09">
        <w:rPr>
          <w:rFonts w:ascii="Lato" w:eastAsia="Times New Roman" w:hAnsi="Lato"/>
          <w:sz w:val="24"/>
          <w:szCs w:val="24"/>
        </w:rPr>
        <w:t>“Using Clustering in a WWW</w:t>
      </w:r>
      <w:r w:rsidRPr="009C4A09">
        <w:rPr>
          <w:rFonts w:ascii="Lato" w:eastAsia="Times New Roman" w:hAnsi="Lato"/>
          <w:b/>
          <w:sz w:val="24"/>
          <w:szCs w:val="24"/>
        </w:rPr>
        <w:t xml:space="preserve"> </w:t>
      </w:r>
      <w:r w:rsidRPr="009C4A09">
        <w:rPr>
          <w:rFonts w:ascii="Lato" w:eastAsia="Times New Roman" w:hAnsi="Lato"/>
          <w:sz w:val="24"/>
          <w:szCs w:val="24"/>
        </w:rPr>
        <w:t>Information Agent”, In 18th BCS IR Colloquium, Manchester, UK, April 1996</w:t>
      </w:r>
    </w:p>
    <w:p w14:paraId="4423360A" w14:textId="77777777" w:rsidR="004606B8" w:rsidRPr="009C4A09" w:rsidRDefault="004606B8" w:rsidP="009C4A09">
      <w:pPr>
        <w:spacing w:line="360" w:lineRule="auto"/>
        <w:jc w:val="both"/>
        <w:rPr>
          <w:rFonts w:ascii="Lato" w:eastAsia="Times New Roman" w:hAnsi="Lato"/>
          <w:sz w:val="24"/>
          <w:szCs w:val="24"/>
        </w:rPr>
      </w:pPr>
    </w:p>
    <w:p w14:paraId="15DCE56B" w14:textId="1F87E96F" w:rsidR="004606B8" w:rsidRPr="009C4A09" w:rsidRDefault="004606B8" w:rsidP="009C4A09">
      <w:pPr>
        <w:numPr>
          <w:ilvl w:val="0"/>
          <w:numId w:val="11"/>
        </w:numPr>
        <w:tabs>
          <w:tab w:val="left" w:pos="1040"/>
        </w:tabs>
        <w:spacing w:line="360" w:lineRule="auto"/>
        <w:ind w:left="1040" w:right="680" w:hanging="682"/>
        <w:jc w:val="both"/>
        <w:rPr>
          <w:rFonts w:ascii="Lato" w:eastAsia="Times New Roman" w:hAnsi="Lato"/>
          <w:sz w:val="24"/>
          <w:szCs w:val="24"/>
        </w:rPr>
      </w:pPr>
      <w:r w:rsidRPr="009C4A09">
        <w:rPr>
          <w:rFonts w:ascii="Lato" w:eastAsia="Times New Roman" w:hAnsi="Lato"/>
          <w:b/>
          <w:sz w:val="24"/>
          <w:szCs w:val="24"/>
        </w:rPr>
        <w:t xml:space="preserve">Etzioni, O. </w:t>
      </w:r>
      <w:r w:rsidRPr="009C4A09">
        <w:rPr>
          <w:rFonts w:ascii="Lato" w:eastAsia="Times New Roman" w:hAnsi="Lato"/>
          <w:sz w:val="24"/>
          <w:szCs w:val="24"/>
        </w:rPr>
        <w:t>“A softbot-based interface to the internet”,</w:t>
      </w:r>
      <w:r w:rsidRPr="009C4A09">
        <w:rPr>
          <w:rFonts w:ascii="Lato" w:eastAsia="Times New Roman" w:hAnsi="Lato"/>
          <w:b/>
          <w:sz w:val="24"/>
          <w:szCs w:val="24"/>
        </w:rPr>
        <w:t xml:space="preserve"> </w:t>
      </w:r>
      <w:r w:rsidRPr="009C4A09">
        <w:rPr>
          <w:rFonts w:ascii="Lato" w:eastAsia="Times New Roman" w:hAnsi="Lato"/>
          <w:sz w:val="24"/>
          <w:szCs w:val="24"/>
        </w:rPr>
        <w:t>Communications of the</w:t>
      </w:r>
      <w:r w:rsidRPr="009C4A09">
        <w:rPr>
          <w:rFonts w:ascii="Lato" w:eastAsia="Times New Roman" w:hAnsi="Lato"/>
          <w:b/>
          <w:sz w:val="24"/>
          <w:szCs w:val="24"/>
        </w:rPr>
        <w:t xml:space="preserve"> </w:t>
      </w:r>
      <w:r w:rsidRPr="009C4A09">
        <w:rPr>
          <w:rFonts w:ascii="Lato" w:eastAsia="Times New Roman" w:hAnsi="Lato"/>
          <w:sz w:val="24"/>
          <w:szCs w:val="24"/>
        </w:rPr>
        <w:t>ACM 37(7), July 1994, 7-76</w:t>
      </w:r>
    </w:p>
    <w:p w14:paraId="5304803A" w14:textId="78732892" w:rsidR="004606B8" w:rsidRPr="009C4A09" w:rsidRDefault="004606B8" w:rsidP="00EF3960">
      <w:pPr>
        <w:tabs>
          <w:tab w:val="left" w:pos="5400"/>
        </w:tabs>
        <w:rPr>
          <w:rFonts w:ascii="Lato" w:eastAsia="Times New Roman" w:hAnsi="Lato"/>
          <w:sz w:val="24"/>
          <w:szCs w:val="24"/>
        </w:rPr>
      </w:pPr>
    </w:p>
    <w:p w14:paraId="6EB81818" w14:textId="77777777" w:rsidR="004606B8" w:rsidRPr="009C4A09" w:rsidRDefault="004606B8" w:rsidP="009C4A09">
      <w:pPr>
        <w:spacing w:line="360" w:lineRule="auto"/>
        <w:jc w:val="both"/>
        <w:rPr>
          <w:rFonts w:ascii="Lato" w:eastAsia="Times New Roman" w:hAnsi="Lato"/>
          <w:sz w:val="24"/>
          <w:szCs w:val="24"/>
        </w:rPr>
      </w:pPr>
    </w:p>
    <w:p w14:paraId="2781478F" w14:textId="77777777" w:rsidR="004606B8" w:rsidRPr="009C4A09" w:rsidRDefault="004606B8" w:rsidP="009C4A09">
      <w:pPr>
        <w:spacing w:line="360" w:lineRule="auto"/>
        <w:jc w:val="both"/>
        <w:rPr>
          <w:rFonts w:ascii="Lato" w:eastAsia="Times New Roman" w:hAnsi="Lato"/>
          <w:sz w:val="24"/>
          <w:szCs w:val="24"/>
        </w:rPr>
      </w:pPr>
    </w:p>
    <w:p w14:paraId="25B9DAA6" w14:textId="017924DD" w:rsidR="004606B8" w:rsidRPr="009C4A09" w:rsidRDefault="004606B8" w:rsidP="00EF3960">
      <w:pPr>
        <w:spacing w:line="360" w:lineRule="auto"/>
        <w:ind w:right="320"/>
        <w:jc w:val="both"/>
        <w:rPr>
          <w:rFonts w:ascii="Lato" w:eastAsia="Times New Roman" w:hAnsi="Lato"/>
          <w:sz w:val="24"/>
          <w:szCs w:val="24"/>
        </w:rPr>
      </w:pPr>
      <w:r w:rsidRPr="009C4A09">
        <w:rPr>
          <w:rFonts w:ascii="Lato" w:eastAsia="Times New Roman" w:hAnsi="Lato"/>
          <w:sz w:val="24"/>
          <w:szCs w:val="24"/>
        </w:rPr>
        <w:t>23</w:t>
      </w:r>
      <w:bookmarkStart w:id="22" w:name="page24"/>
      <w:bookmarkEnd w:id="22"/>
      <w:r w:rsidRPr="009C4A09">
        <w:rPr>
          <w:rFonts w:ascii="Lato" w:eastAsia="Times New Roman" w:hAnsi="Lato"/>
          <w:b/>
          <w:sz w:val="24"/>
          <w:szCs w:val="24"/>
        </w:rPr>
        <w:t xml:space="preserve">Foner, L.N. </w:t>
      </w:r>
      <w:r w:rsidRPr="009C4A09">
        <w:rPr>
          <w:rFonts w:ascii="Lato" w:eastAsia="Times New Roman" w:hAnsi="Lato"/>
          <w:sz w:val="24"/>
          <w:szCs w:val="24"/>
        </w:rPr>
        <w:t>“Yenta: A Multi-Agent, Referral-Based Matchmaking System”,</w:t>
      </w:r>
      <w:r w:rsidRPr="009C4A09">
        <w:rPr>
          <w:rFonts w:ascii="Lato" w:eastAsia="Times New Roman" w:hAnsi="Lato"/>
          <w:b/>
          <w:sz w:val="24"/>
          <w:szCs w:val="24"/>
        </w:rPr>
        <w:t xml:space="preserve"> </w:t>
      </w:r>
      <w:r w:rsidRPr="009C4A09">
        <w:rPr>
          <w:rFonts w:ascii="Lato" w:eastAsia="Times New Roman" w:hAnsi="Lato"/>
          <w:sz w:val="24"/>
          <w:szCs w:val="24"/>
        </w:rPr>
        <w:t>In Autonomous Agents 97, Marina Del Rey, California USA</w:t>
      </w:r>
    </w:p>
    <w:p w14:paraId="6605CAB9" w14:textId="77777777" w:rsidR="004606B8" w:rsidRPr="009C4A09" w:rsidRDefault="004606B8" w:rsidP="009C4A09">
      <w:pPr>
        <w:spacing w:line="360" w:lineRule="auto"/>
        <w:jc w:val="both"/>
        <w:rPr>
          <w:rFonts w:ascii="Lato" w:eastAsia="Times New Roman" w:hAnsi="Lato"/>
          <w:sz w:val="24"/>
          <w:szCs w:val="24"/>
        </w:rPr>
      </w:pPr>
    </w:p>
    <w:p w14:paraId="073F12CC" w14:textId="77777777" w:rsidR="004606B8" w:rsidRPr="009C4A09" w:rsidRDefault="004606B8" w:rsidP="009C4A09">
      <w:pPr>
        <w:numPr>
          <w:ilvl w:val="0"/>
          <w:numId w:val="12"/>
        </w:numPr>
        <w:tabs>
          <w:tab w:val="left" w:pos="1040"/>
        </w:tabs>
        <w:spacing w:line="360" w:lineRule="auto"/>
        <w:ind w:left="1040" w:right="680" w:hanging="682"/>
        <w:jc w:val="both"/>
        <w:rPr>
          <w:rFonts w:ascii="Lato" w:eastAsia="Times New Roman" w:hAnsi="Lato"/>
          <w:sz w:val="24"/>
          <w:szCs w:val="24"/>
        </w:rPr>
      </w:pPr>
      <w:r w:rsidRPr="009C4A09">
        <w:rPr>
          <w:rFonts w:ascii="Lato" w:eastAsia="Times New Roman" w:hAnsi="Lato"/>
          <w:b/>
          <w:sz w:val="24"/>
          <w:szCs w:val="24"/>
        </w:rPr>
        <w:t xml:space="preserve">Green, C.L. Edwards, P. </w:t>
      </w:r>
      <w:r w:rsidRPr="009C4A09">
        <w:rPr>
          <w:rFonts w:ascii="Lato" w:eastAsia="Times New Roman" w:hAnsi="Lato"/>
          <w:sz w:val="24"/>
          <w:szCs w:val="24"/>
        </w:rPr>
        <w:t>“Using Machine Learning to Enhance Software</w:t>
      </w:r>
      <w:r w:rsidRPr="009C4A09">
        <w:rPr>
          <w:rFonts w:ascii="Lato" w:eastAsia="Times New Roman" w:hAnsi="Lato"/>
          <w:b/>
          <w:sz w:val="24"/>
          <w:szCs w:val="24"/>
        </w:rPr>
        <w:t xml:space="preserve"> </w:t>
      </w:r>
      <w:r w:rsidRPr="009C4A09">
        <w:rPr>
          <w:rFonts w:ascii="Lato" w:eastAsia="Times New Roman" w:hAnsi="Lato"/>
          <w:sz w:val="24"/>
          <w:szCs w:val="24"/>
        </w:rPr>
        <w:t>Tools for Internet Information Management”, In AAAI-96 Workshop on Internet-Based Information Systems, WS-96-06, AAAI Press, 1996, 48-55</w:t>
      </w:r>
    </w:p>
    <w:p w14:paraId="19C0CBB1" w14:textId="77777777" w:rsidR="004606B8" w:rsidRPr="009C4A09" w:rsidRDefault="004606B8" w:rsidP="009C4A09">
      <w:pPr>
        <w:spacing w:line="360" w:lineRule="auto"/>
        <w:jc w:val="both"/>
        <w:rPr>
          <w:rFonts w:ascii="Lato" w:eastAsia="Times New Roman" w:hAnsi="Lato"/>
          <w:sz w:val="24"/>
          <w:szCs w:val="24"/>
        </w:rPr>
      </w:pPr>
    </w:p>
    <w:p w14:paraId="145305E4" w14:textId="77777777" w:rsidR="004606B8" w:rsidRPr="009C4A09" w:rsidRDefault="004606B8" w:rsidP="009C4A09">
      <w:pPr>
        <w:numPr>
          <w:ilvl w:val="0"/>
          <w:numId w:val="12"/>
        </w:numPr>
        <w:tabs>
          <w:tab w:val="left" w:pos="1040"/>
        </w:tabs>
        <w:spacing w:line="360" w:lineRule="auto"/>
        <w:ind w:left="1040" w:right="680" w:hanging="682"/>
        <w:jc w:val="both"/>
        <w:rPr>
          <w:rFonts w:ascii="Lato" w:eastAsia="Times New Roman" w:hAnsi="Lato"/>
          <w:sz w:val="24"/>
          <w:szCs w:val="24"/>
        </w:rPr>
      </w:pPr>
      <w:r w:rsidRPr="009C4A09">
        <w:rPr>
          <w:rFonts w:ascii="Lato" w:eastAsia="Times New Roman" w:hAnsi="Lato"/>
          <w:b/>
          <w:sz w:val="24"/>
          <w:szCs w:val="24"/>
        </w:rPr>
        <w:t xml:space="preserve">Han, E. </w:t>
      </w:r>
      <w:proofErr w:type="spellStart"/>
      <w:r w:rsidRPr="009C4A09">
        <w:rPr>
          <w:rFonts w:ascii="Lato" w:eastAsia="Times New Roman" w:hAnsi="Lato"/>
          <w:b/>
          <w:sz w:val="24"/>
          <w:szCs w:val="24"/>
        </w:rPr>
        <w:t>Boley</w:t>
      </w:r>
      <w:proofErr w:type="spellEnd"/>
      <w:r w:rsidRPr="009C4A09">
        <w:rPr>
          <w:rFonts w:ascii="Lato" w:eastAsia="Times New Roman" w:hAnsi="Lato"/>
          <w:b/>
          <w:sz w:val="24"/>
          <w:szCs w:val="24"/>
        </w:rPr>
        <w:t xml:space="preserve">, D. Gini, M. Gross, R. Hastings, K. </w:t>
      </w:r>
      <w:proofErr w:type="spellStart"/>
      <w:r w:rsidRPr="009C4A09">
        <w:rPr>
          <w:rFonts w:ascii="Lato" w:eastAsia="Times New Roman" w:hAnsi="Lato"/>
          <w:b/>
          <w:sz w:val="24"/>
          <w:szCs w:val="24"/>
        </w:rPr>
        <w:t>Karypis</w:t>
      </w:r>
      <w:proofErr w:type="spellEnd"/>
      <w:r w:rsidRPr="009C4A09">
        <w:rPr>
          <w:rFonts w:ascii="Lato" w:eastAsia="Times New Roman" w:hAnsi="Lato"/>
          <w:b/>
          <w:sz w:val="24"/>
          <w:szCs w:val="24"/>
        </w:rPr>
        <w:t xml:space="preserve">, G. Kumar, V. </w:t>
      </w:r>
      <w:proofErr w:type="spellStart"/>
      <w:r w:rsidRPr="009C4A09">
        <w:rPr>
          <w:rFonts w:ascii="Lato" w:eastAsia="Times New Roman" w:hAnsi="Lato"/>
          <w:b/>
          <w:sz w:val="24"/>
          <w:szCs w:val="24"/>
        </w:rPr>
        <w:t>Mobasher</w:t>
      </w:r>
      <w:proofErr w:type="spellEnd"/>
      <w:r w:rsidRPr="009C4A09">
        <w:rPr>
          <w:rFonts w:ascii="Lato" w:eastAsia="Times New Roman" w:hAnsi="Lato"/>
          <w:b/>
          <w:sz w:val="24"/>
          <w:szCs w:val="24"/>
        </w:rPr>
        <w:t xml:space="preserve">, B. Moore, J. </w:t>
      </w:r>
      <w:r w:rsidRPr="009C4A09">
        <w:rPr>
          <w:rFonts w:ascii="Lato" w:eastAsia="Times New Roman" w:hAnsi="Lato"/>
          <w:sz w:val="24"/>
          <w:szCs w:val="24"/>
        </w:rPr>
        <w:t>“</w:t>
      </w:r>
      <w:proofErr w:type="spellStart"/>
      <w:r w:rsidRPr="009C4A09">
        <w:rPr>
          <w:rFonts w:ascii="Lato" w:eastAsia="Times New Roman" w:hAnsi="Lato"/>
          <w:sz w:val="24"/>
          <w:szCs w:val="24"/>
        </w:rPr>
        <w:t>WebACE</w:t>
      </w:r>
      <w:proofErr w:type="spellEnd"/>
      <w:r w:rsidRPr="009C4A09">
        <w:rPr>
          <w:rFonts w:ascii="Lato" w:eastAsia="Times New Roman" w:hAnsi="Lato"/>
          <w:sz w:val="24"/>
          <w:szCs w:val="24"/>
        </w:rPr>
        <w:t xml:space="preserve"> : A Web Agent for Document</w:t>
      </w:r>
      <w:r w:rsidRPr="009C4A09">
        <w:rPr>
          <w:rFonts w:ascii="Lato" w:eastAsia="Times New Roman" w:hAnsi="Lato"/>
          <w:b/>
          <w:sz w:val="24"/>
          <w:szCs w:val="24"/>
        </w:rPr>
        <w:t xml:space="preserve"> </w:t>
      </w:r>
      <w:r w:rsidRPr="009C4A09">
        <w:rPr>
          <w:rFonts w:ascii="Lato" w:eastAsia="Times New Roman" w:hAnsi="Lato"/>
          <w:sz w:val="24"/>
          <w:szCs w:val="24"/>
        </w:rPr>
        <w:lastRenderedPageBreak/>
        <w:t>Categorization and Exploration”, In Autonomous Agents 98, Minneapolis MN USA</w:t>
      </w:r>
    </w:p>
    <w:p w14:paraId="5015C555" w14:textId="77777777" w:rsidR="004606B8" w:rsidRPr="009C4A09" w:rsidRDefault="004606B8" w:rsidP="009C4A09">
      <w:pPr>
        <w:spacing w:line="360" w:lineRule="auto"/>
        <w:jc w:val="both"/>
        <w:rPr>
          <w:rFonts w:ascii="Lato" w:eastAsia="Times New Roman" w:hAnsi="Lato"/>
          <w:sz w:val="24"/>
          <w:szCs w:val="24"/>
        </w:rPr>
      </w:pPr>
    </w:p>
    <w:p w14:paraId="6E402EFC" w14:textId="77777777" w:rsidR="004606B8" w:rsidRPr="009C4A09" w:rsidRDefault="004606B8" w:rsidP="009C4A09">
      <w:pPr>
        <w:numPr>
          <w:ilvl w:val="0"/>
          <w:numId w:val="12"/>
        </w:numPr>
        <w:tabs>
          <w:tab w:val="left" w:pos="1040"/>
        </w:tabs>
        <w:spacing w:line="360" w:lineRule="auto"/>
        <w:ind w:left="1040" w:right="680" w:hanging="682"/>
        <w:jc w:val="both"/>
        <w:rPr>
          <w:rFonts w:ascii="Lato" w:eastAsia="Times New Roman" w:hAnsi="Lato"/>
          <w:sz w:val="24"/>
          <w:szCs w:val="24"/>
        </w:rPr>
      </w:pPr>
      <w:r w:rsidRPr="009C4A09">
        <w:rPr>
          <w:rFonts w:ascii="Lato" w:eastAsia="Times New Roman" w:hAnsi="Lato"/>
          <w:b/>
          <w:sz w:val="24"/>
          <w:szCs w:val="24"/>
        </w:rPr>
        <w:t xml:space="preserve">Haynes, T. Sen, S. Arora, N. Nadella, R. </w:t>
      </w:r>
      <w:r w:rsidRPr="009C4A09">
        <w:rPr>
          <w:rFonts w:ascii="Lato" w:eastAsia="Times New Roman" w:hAnsi="Lato"/>
          <w:sz w:val="24"/>
          <w:szCs w:val="24"/>
        </w:rPr>
        <w:t>“An automated meeting scheduling</w:t>
      </w:r>
      <w:r w:rsidRPr="009C4A09">
        <w:rPr>
          <w:rFonts w:ascii="Lato" w:eastAsia="Times New Roman" w:hAnsi="Lato"/>
          <w:b/>
          <w:sz w:val="24"/>
          <w:szCs w:val="24"/>
        </w:rPr>
        <w:t xml:space="preserve"> </w:t>
      </w:r>
      <w:r w:rsidRPr="009C4A09">
        <w:rPr>
          <w:rFonts w:ascii="Lato" w:eastAsia="Times New Roman" w:hAnsi="Lato"/>
          <w:sz w:val="24"/>
          <w:szCs w:val="24"/>
        </w:rPr>
        <w:t>system that utilizes user preferences”, In Autonomous Agents 97, Marina Del Rey, California USA</w:t>
      </w:r>
    </w:p>
    <w:p w14:paraId="2F5762F9" w14:textId="77777777" w:rsidR="004606B8" w:rsidRPr="009C4A09" w:rsidRDefault="004606B8" w:rsidP="009C4A09">
      <w:pPr>
        <w:spacing w:line="360" w:lineRule="auto"/>
        <w:jc w:val="both"/>
        <w:rPr>
          <w:rFonts w:ascii="Lato" w:eastAsia="Times New Roman" w:hAnsi="Lato"/>
          <w:sz w:val="24"/>
          <w:szCs w:val="24"/>
        </w:rPr>
      </w:pPr>
    </w:p>
    <w:p w14:paraId="467CB3D0" w14:textId="77777777" w:rsidR="004606B8" w:rsidRPr="009C4A09" w:rsidRDefault="004606B8" w:rsidP="009C4A09">
      <w:pPr>
        <w:numPr>
          <w:ilvl w:val="0"/>
          <w:numId w:val="12"/>
        </w:numPr>
        <w:tabs>
          <w:tab w:val="left" w:pos="1040"/>
        </w:tabs>
        <w:spacing w:line="360" w:lineRule="auto"/>
        <w:ind w:left="1040" w:right="680" w:hanging="682"/>
        <w:jc w:val="both"/>
        <w:rPr>
          <w:rFonts w:ascii="Lato" w:eastAsia="Times New Roman" w:hAnsi="Lato"/>
          <w:sz w:val="24"/>
          <w:szCs w:val="24"/>
        </w:rPr>
      </w:pPr>
      <w:r w:rsidRPr="009C4A09">
        <w:rPr>
          <w:rFonts w:ascii="Lato" w:eastAsia="Times New Roman" w:hAnsi="Lato"/>
          <w:b/>
          <w:sz w:val="24"/>
          <w:szCs w:val="24"/>
        </w:rPr>
        <w:t xml:space="preserve">Hoyle, M.A. </w:t>
      </w:r>
      <w:proofErr w:type="spellStart"/>
      <w:r w:rsidRPr="009C4A09">
        <w:rPr>
          <w:rFonts w:ascii="Lato" w:eastAsia="Times New Roman" w:hAnsi="Lato"/>
          <w:b/>
          <w:sz w:val="24"/>
          <w:szCs w:val="24"/>
        </w:rPr>
        <w:t>Lueg</w:t>
      </w:r>
      <w:proofErr w:type="spellEnd"/>
      <w:r w:rsidRPr="009C4A09">
        <w:rPr>
          <w:rFonts w:ascii="Lato" w:eastAsia="Times New Roman" w:hAnsi="Lato"/>
          <w:b/>
          <w:sz w:val="24"/>
          <w:szCs w:val="24"/>
        </w:rPr>
        <w:t xml:space="preserve">, C. </w:t>
      </w:r>
      <w:r w:rsidRPr="009C4A09">
        <w:rPr>
          <w:rFonts w:ascii="Lato" w:eastAsia="Times New Roman" w:hAnsi="Lato"/>
          <w:sz w:val="24"/>
          <w:szCs w:val="24"/>
        </w:rPr>
        <w:t>“Open Sesame !: A Look at Personal Assistants”,</w:t>
      </w:r>
      <w:r w:rsidRPr="009C4A09">
        <w:rPr>
          <w:rFonts w:ascii="Lato" w:eastAsia="Times New Roman" w:hAnsi="Lato"/>
          <w:b/>
          <w:sz w:val="24"/>
          <w:szCs w:val="24"/>
        </w:rPr>
        <w:t xml:space="preserve"> </w:t>
      </w:r>
      <w:r w:rsidRPr="009C4A09">
        <w:rPr>
          <w:rFonts w:ascii="Lato" w:eastAsia="Times New Roman" w:hAnsi="Lato"/>
          <w:sz w:val="24"/>
          <w:szCs w:val="24"/>
        </w:rPr>
        <w:t>Proceedings of the International Conference on the Practical Application of Intelligent Agents (PAAM97), London, 1997, 51-60</w:t>
      </w:r>
    </w:p>
    <w:p w14:paraId="390B05BC" w14:textId="77777777" w:rsidR="004606B8" w:rsidRPr="009C4A09" w:rsidRDefault="004606B8" w:rsidP="009C4A09">
      <w:pPr>
        <w:spacing w:line="360" w:lineRule="auto"/>
        <w:jc w:val="both"/>
        <w:rPr>
          <w:rFonts w:ascii="Lato" w:eastAsia="Times New Roman" w:hAnsi="Lato"/>
          <w:sz w:val="24"/>
          <w:szCs w:val="24"/>
        </w:rPr>
      </w:pPr>
    </w:p>
    <w:p w14:paraId="76E7C899" w14:textId="77777777" w:rsidR="004606B8" w:rsidRPr="009C4A09" w:rsidRDefault="004606B8" w:rsidP="009C4A09">
      <w:pPr>
        <w:numPr>
          <w:ilvl w:val="0"/>
          <w:numId w:val="12"/>
        </w:numPr>
        <w:tabs>
          <w:tab w:val="left" w:pos="1040"/>
        </w:tabs>
        <w:spacing w:line="360" w:lineRule="auto"/>
        <w:ind w:left="1040" w:right="680" w:hanging="682"/>
        <w:jc w:val="both"/>
        <w:rPr>
          <w:rFonts w:ascii="Lato" w:eastAsia="Times New Roman" w:hAnsi="Lato"/>
          <w:sz w:val="24"/>
          <w:szCs w:val="24"/>
        </w:rPr>
      </w:pPr>
      <w:proofErr w:type="spellStart"/>
      <w:r w:rsidRPr="009C4A09">
        <w:rPr>
          <w:rFonts w:ascii="Lato" w:eastAsia="Times New Roman" w:hAnsi="Lato"/>
          <w:b/>
          <w:sz w:val="24"/>
          <w:szCs w:val="24"/>
        </w:rPr>
        <w:t>Joachims</w:t>
      </w:r>
      <w:proofErr w:type="spellEnd"/>
      <w:r w:rsidRPr="009C4A09">
        <w:rPr>
          <w:rFonts w:ascii="Lato" w:eastAsia="Times New Roman" w:hAnsi="Lato"/>
          <w:b/>
          <w:sz w:val="24"/>
          <w:szCs w:val="24"/>
        </w:rPr>
        <w:t xml:space="preserve">, T. Freitag, D. Mitchell, T. </w:t>
      </w:r>
      <w:r w:rsidRPr="009C4A09">
        <w:rPr>
          <w:rFonts w:ascii="Lato" w:eastAsia="Times New Roman" w:hAnsi="Lato"/>
          <w:sz w:val="24"/>
          <w:szCs w:val="24"/>
        </w:rPr>
        <w:t>“</w:t>
      </w:r>
      <w:proofErr w:type="spellStart"/>
      <w:r w:rsidRPr="009C4A09">
        <w:rPr>
          <w:rFonts w:ascii="Lato" w:eastAsia="Times New Roman" w:hAnsi="Lato"/>
          <w:sz w:val="24"/>
          <w:szCs w:val="24"/>
        </w:rPr>
        <w:t>WebWatcher</w:t>
      </w:r>
      <w:proofErr w:type="spellEnd"/>
      <w:r w:rsidRPr="009C4A09">
        <w:rPr>
          <w:rFonts w:ascii="Lato" w:eastAsia="Times New Roman" w:hAnsi="Lato"/>
          <w:sz w:val="24"/>
          <w:szCs w:val="24"/>
        </w:rPr>
        <w:t>: A Tour Guide for the</w:t>
      </w:r>
      <w:r w:rsidRPr="009C4A09">
        <w:rPr>
          <w:rFonts w:ascii="Lato" w:eastAsia="Times New Roman" w:hAnsi="Lato"/>
          <w:b/>
          <w:sz w:val="24"/>
          <w:szCs w:val="24"/>
        </w:rPr>
        <w:t xml:space="preserve"> </w:t>
      </w:r>
      <w:r w:rsidRPr="009C4A09">
        <w:rPr>
          <w:rFonts w:ascii="Lato" w:eastAsia="Times New Roman" w:hAnsi="Lato"/>
          <w:sz w:val="24"/>
          <w:szCs w:val="24"/>
        </w:rPr>
        <w:t>World Wide Web”, In Proceedings of IJCAI97, August 1997</w:t>
      </w:r>
    </w:p>
    <w:p w14:paraId="3507847A" w14:textId="77777777" w:rsidR="004606B8" w:rsidRPr="009C4A09" w:rsidRDefault="004606B8" w:rsidP="009C4A09">
      <w:pPr>
        <w:spacing w:line="360" w:lineRule="auto"/>
        <w:jc w:val="both"/>
        <w:rPr>
          <w:rFonts w:ascii="Lato" w:eastAsia="Times New Roman" w:hAnsi="Lato"/>
          <w:sz w:val="24"/>
          <w:szCs w:val="24"/>
        </w:rPr>
      </w:pPr>
    </w:p>
    <w:p w14:paraId="7C720F90" w14:textId="77777777" w:rsidR="004606B8" w:rsidRPr="009C4A09" w:rsidRDefault="004606B8" w:rsidP="009C4A09">
      <w:pPr>
        <w:numPr>
          <w:ilvl w:val="0"/>
          <w:numId w:val="12"/>
        </w:numPr>
        <w:tabs>
          <w:tab w:val="left" w:pos="1040"/>
        </w:tabs>
        <w:spacing w:line="360" w:lineRule="auto"/>
        <w:ind w:left="1040" w:right="680" w:hanging="682"/>
        <w:jc w:val="both"/>
        <w:rPr>
          <w:rFonts w:ascii="Lato" w:eastAsia="Times New Roman" w:hAnsi="Lato"/>
          <w:sz w:val="24"/>
          <w:szCs w:val="24"/>
        </w:rPr>
      </w:pPr>
      <w:r w:rsidRPr="009C4A09">
        <w:rPr>
          <w:rFonts w:ascii="Lato" w:eastAsia="Times New Roman" w:hAnsi="Lato"/>
          <w:b/>
          <w:sz w:val="24"/>
          <w:szCs w:val="24"/>
        </w:rPr>
        <w:t xml:space="preserve">Kamba, T. Bharat, K. Albers, M.C. </w:t>
      </w:r>
      <w:r w:rsidRPr="009C4A09">
        <w:rPr>
          <w:rFonts w:ascii="Lato" w:eastAsia="Times New Roman" w:hAnsi="Lato"/>
          <w:sz w:val="24"/>
          <w:szCs w:val="24"/>
        </w:rPr>
        <w:t>"The Krakatoa Chronicle: An</w:t>
      </w:r>
      <w:r w:rsidRPr="009C4A09">
        <w:rPr>
          <w:rFonts w:ascii="Lato" w:eastAsia="Times New Roman" w:hAnsi="Lato"/>
          <w:b/>
          <w:sz w:val="24"/>
          <w:szCs w:val="24"/>
        </w:rPr>
        <w:t xml:space="preserve"> </w:t>
      </w:r>
      <w:r w:rsidRPr="009C4A09">
        <w:rPr>
          <w:rFonts w:ascii="Lato" w:eastAsia="Times New Roman" w:hAnsi="Lato"/>
          <w:sz w:val="24"/>
          <w:szCs w:val="24"/>
        </w:rPr>
        <w:t>Interactive, Personalized Newspaper on the Web", Proceedings of WWW4, Boston, USA, December 1995</w:t>
      </w:r>
    </w:p>
    <w:p w14:paraId="3ECBFFF3" w14:textId="77777777" w:rsidR="004606B8" w:rsidRPr="009C4A09" w:rsidRDefault="004606B8" w:rsidP="009C4A09">
      <w:pPr>
        <w:spacing w:line="360" w:lineRule="auto"/>
        <w:jc w:val="both"/>
        <w:rPr>
          <w:rFonts w:ascii="Lato" w:eastAsia="Times New Roman" w:hAnsi="Lato"/>
          <w:sz w:val="24"/>
          <w:szCs w:val="24"/>
        </w:rPr>
      </w:pPr>
    </w:p>
    <w:p w14:paraId="3326D1D6" w14:textId="77777777" w:rsidR="004606B8" w:rsidRPr="009C4A09" w:rsidRDefault="004606B8" w:rsidP="009C4A09">
      <w:pPr>
        <w:numPr>
          <w:ilvl w:val="0"/>
          <w:numId w:val="12"/>
        </w:numPr>
        <w:tabs>
          <w:tab w:val="left" w:pos="1040"/>
        </w:tabs>
        <w:spacing w:line="360" w:lineRule="auto"/>
        <w:ind w:left="1040" w:right="680" w:hanging="682"/>
        <w:jc w:val="both"/>
        <w:rPr>
          <w:rFonts w:ascii="Lato" w:eastAsia="Times New Roman" w:hAnsi="Lato"/>
          <w:sz w:val="24"/>
          <w:szCs w:val="24"/>
        </w:rPr>
      </w:pPr>
      <w:r w:rsidRPr="009C4A09">
        <w:rPr>
          <w:rFonts w:ascii="Lato" w:eastAsia="Times New Roman" w:hAnsi="Lato"/>
          <w:b/>
          <w:sz w:val="24"/>
          <w:szCs w:val="24"/>
        </w:rPr>
        <w:t xml:space="preserve">Kautz, H. Selman, B. Shah, M. </w:t>
      </w:r>
      <w:r w:rsidRPr="009C4A09">
        <w:rPr>
          <w:rFonts w:ascii="Lato" w:eastAsia="Times New Roman" w:hAnsi="Lato"/>
          <w:sz w:val="24"/>
          <w:szCs w:val="24"/>
        </w:rPr>
        <w:t>“Referral Web: Combining Social Networks</w:t>
      </w:r>
      <w:r w:rsidRPr="009C4A09">
        <w:rPr>
          <w:rFonts w:ascii="Lato" w:eastAsia="Times New Roman" w:hAnsi="Lato"/>
          <w:b/>
          <w:sz w:val="24"/>
          <w:szCs w:val="24"/>
        </w:rPr>
        <w:t xml:space="preserve"> </w:t>
      </w:r>
      <w:r w:rsidRPr="009C4A09">
        <w:rPr>
          <w:rFonts w:ascii="Lato" w:eastAsia="Times New Roman" w:hAnsi="Lato"/>
          <w:sz w:val="24"/>
          <w:szCs w:val="24"/>
        </w:rPr>
        <w:t>and Collaborative Filtering”, Communications of the ACM 40(3), March 1997, 63-65</w:t>
      </w:r>
    </w:p>
    <w:p w14:paraId="734CE04C" w14:textId="77777777" w:rsidR="004606B8" w:rsidRPr="009C4A09" w:rsidRDefault="004606B8" w:rsidP="009C4A09">
      <w:pPr>
        <w:spacing w:line="360" w:lineRule="auto"/>
        <w:jc w:val="both"/>
        <w:rPr>
          <w:rFonts w:ascii="Lato" w:eastAsia="Times New Roman" w:hAnsi="Lato"/>
          <w:sz w:val="24"/>
          <w:szCs w:val="24"/>
        </w:rPr>
      </w:pPr>
    </w:p>
    <w:p w14:paraId="6745B07A" w14:textId="77777777" w:rsidR="004606B8" w:rsidRPr="009C4A09" w:rsidRDefault="004606B8" w:rsidP="009C4A09">
      <w:pPr>
        <w:numPr>
          <w:ilvl w:val="0"/>
          <w:numId w:val="12"/>
        </w:numPr>
        <w:tabs>
          <w:tab w:val="left" w:pos="1040"/>
        </w:tabs>
        <w:spacing w:line="360" w:lineRule="auto"/>
        <w:ind w:left="1040" w:right="680" w:hanging="682"/>
        <w:jc w:val="both"/>
        <w:rPr>
          <w:rFonts w:ascii="Lato" w:eastAsia="Times New Roman" w:hAnsi="Lato"/>
          <w:sz w:val="24"/>
          <w:szCs w:val="24"/>
        </w:rPr>
      </w:pPr>
      <w:r w:rsidRPr="009C4A09">
        <w:rPr>
          <w:rFonts w:ascii="Lato" w:eastAsia="Times New Roman" w:hAnsi="Lato"/>
          <w:b/>
          <w:sz w:val="24"/>
          <w:szCs w:val="24"/>
        </w:rPr>
        <w:t xml:space="preserve">Kay, A. </w:t>
      </w:r>
      <w:r w:rsidRPr="009C4A09">
        <w:rPr>
          <w:rFonts w:ascii="Lato" w:eastAsia="Times New Roman" w:hAnsi="Lato"/>
          <w:sz w:val="24"/>
          <w:szCs w:val="24"/>
        </w:rPr>
        <w:t>“User interface: A personal view”,</w:t>
      </w:r>
      <w:r w:rsidRPr="009C4A09">
        <w:rPr>
          <w:rFonts w:ascii="Lato" w:eastAsia="Times New Roman" w:hAnsi="Lato"/>
          <w:b/>
          <w:sz w:val="24"/>
          <w:szCs w:val="24"/>
        </w:rPr>
        <w:t xml:space="preserve"> </w:t>
      </w:r>
      <w:r w:rsidRPr="009C4A09">
        <w:rPr>
          <w:rFonts w:ascii="Lato" w:eastAsia="Times New Roman" w:hAnsi="Lato"/>
          <w:sz w:val="24"/>
          <w:szCs w:val="24"/>
        </w:rPr>
        <w:t>In: Laurel. B. (ed.). The art of</w:t>
      </w:r>
      <w:r w:rsidRPr="009C4A09">
        <w:rPr>
          <w:rFonts w:ascii="Lato" w:eastAsia="Times New Roman" w:hAnsi="Lato"/>
          <w:b/>
          <w:sz w:val="24"/>
          <w:szCs w:val="24"/>
        </w:rPr>
        <w:t xml:space="preserve"> </w:t>
      </w:r>
      <w:r w:rsidRPr="009C4A09">
        <w:rPr>
          <w:rFonts w:ascii="Lato" w:eastAsia="Times New Roman" w:hAnsi="Lato"/>
          <w:sz w:val="24"/>
          <w:szCs w:val="24"/>
        </w:rPr>
        <w:t>Human-Computer Interface Design, Addison-Wesley, 1990, 191-207</w:t>
      </w:r>
    </w:p>
    <w:p w14:paraId="779035AC" w14:textId="77777777" w:rsidR="004606B8" w:rsidRPr="009C4A09" w:rsidRDefault="004606B8" w:rsidP="009C4A09">
      <w:pPr>
        <w:spacing w:line="360" w:lineRule="auto"/>
        <w:jc w:val="both"/>
        <w:rPr>
          <w:rFonts w:ascii="Lato" w:eastAsia="Times New Roman" w:hAnsi="Lato"/>
          <w:sz w:val="24"/>
          <w:szCs w:val="24"/>
        </w:rPr>
      </w:pPr>
    </w:p>
    <w:p w14:paraId="72680343" w14:textId="77777777" w:rsidR="004606B8" w:rsidRPr="009C4A09" w:rsidRDefault="004606B8" w:rsidP="009C4A09">
      <w:pPr>
        <w:numPr>
          <w:ilvl w:val="0"/>
          <w:numId w:val="12"/>
        </w:numPr>
        <w:tabs>
          <w:tab w:val="left" w:pos="1040"/>
        </w:tabs>
        <w:spacing w:line="360" w:lineRule="auto"/>
        <w:ind w:left="1040" w:hanging="682"/>
        <w:jc w:val="both"/>
        <w:rPr>
          <w:rFonts w:ascii="Lato" w:eastAsia="Times New Roman" w:hAnsi="Lato"/>
          <w:sz w:val="24"/>
          <w:szCs w:val="24"/>
        </w:rPr>
      </w:pPr>
      <w:proofErr w:type="spellStart"/>
      <w:r w:rsidRPr="009C4A09">
        <w:rPr>
          <w:rFonts w:ascii="Lato" w:eastAsia="Times New Roman" w:hAnsi="Lato"/>
          <w:b/>
          <w:sz w:val="24"/>
          <w:szCs w:val="24"/>
        </w:rPr>
        <w:t>Kobsa</w:t>
      </w:r>
      <w:proofErr w:type="spellEnd"/>
      <w:r w:rsidRPr="009C4A09">
        <w:rPr>
          <w:rFonts w:ascii="Lato" w:eastAsia="Times New Roman" w:hAnsi="Lato"/>
          <w:b/>
          <w:sz w:val="24"/>
          <w:szCs w:val="24"/>
        </w:rPr>
        <w:t xml:space="preserve"> A. </w:t>
      </w:r>
      <w:r w:rsidRPr="009C4A09">
        <w:rPr>
          <w:rFonts w:ascii="Lato" w:eastAsia="Times New Roman" w:hAnsi="Lato"/>
          <w:sz w:val="24"/>
          <w:szCs w:val="24"/>
        </w:rPr>
        <w:t>“User Modeling: Recent work, prospects and Hazards”,</w:t>
      </w:r>
      <w:r w:rsidRPr="009C4A09">
        <w:rPr>
          <w:rFonts w:ascii="Lato" w:eastAsia="Times New Roman" w:hAnsi="Lato"/>
          <w:b/>
          <w:sz w:val="24"/>
          <w:szCs w:val="24"/>
        </w:rPr>
        <w:t xml:space="preserve"> </w:t>
      </w:r>
      <w:r w:rsidRPr="009C4A09">
        <w:rPr>
          <w:rFonts w:ascii="Lato" w:eastAsia="Times New Roman" w:hAnsi="Lato"/>
          <w:sz w:val="24"/>
          <w:szCs w:val="24"/>
        </w:rPr>
        <w:t>In Adaptive</w:t>
      </w:r>
    </w:p>
    <w:p w14:paraId="1B52243E" w14:textId="77777777" w:rsidR="004606B8" w:rsidRPr="009C4A09" w:rsidRDefault="004606B8" w:rsidP="009C4A09">
      <w:pPr>
        <w:spacing w:line="360" w:lineRule="auto"/>
        <w:jc w:val="both"/>
        <w:rPr>
          <w:rFonts w:ascii="Lato" w:eastAsia="Times New Roman" w:hAnsi="Lato"/>
          <w:sz w:val="24"/>
          <w:szCs w:val="24"/>
        </w:rPr>
      </w:pPr>
    </w:p>
    <w:p w14:paraId="39451E96" w14:textId="77777777" w:rsidR="004606B8" w:rsidRPr="009C4A09" w:rsidRDefault="004606B8" w:rsidP="009C4A09">
      <w:pPr>
        <w:spacing w:line="360" w:lineRule="auto"/>
        <w:ind w:left="1040" w:right="680"/>
        <w:jc w:val="both"/>
        <w:rPr>
          <w:rFonts w:ascii="Lato" w:eastAsia="Times New Roman" w:hAnsi="Lato"/>
          <w:sz w:val="24"/>
          <w:szCs w:val="24"/>
        </w:rPr>
      </w:pPr>
      <w:r w:rsidRPr="009C4A09">
        <w:rPr>
          <w:rFonts w:ascii="Lato" w:eastAsia="Times New Roman" w:hAnsi="Lato"/>
          <w:sz w:val="24"/>
          <w:szCs w:val="24"/>
        </w:rPr>
        <w:t>User Interfaces: Principles and Practice Schneider-</w:t>
      </w:r>
      <w:proofErr w:type="spellStart"/>
      <w:r w:rsidRPr="009C4A09">
        <w:rPr>
          <w:rFonts w:ascii="Lato" w:eastAsia="Times New Roman" w:hAnsi="Lato"/>
          <w:sz w:val="24"/>
          <w:szCs w:val="24"/>
        </w:rPr>
        <w:t>Hufschmidt</w:t>
      </w:r>
      <w:proofErr w:type="spellEnd"/>
      <w:r w:rsidRPr="009C4A09">
        <w:rPr>
          <w:rFonts w:ascii="Lato" w:eastAsia="Times New Roman" w:hAnsi="Lato"/>
          <w:sz w:val="24"/>
          <w:szCs w:val="24"/>
        </w:rPr>
        <w:t xml:space="preserve">, M. </w:t>
      </w:r>
      <w:proofErr w:type="spellStart"/>
      <w:r w:rsidRPr="009C4A09">
        <w:rPr>
          <w:rFonts w:ascii="Lato" w:eastAsia="Times New Roman" w:hAnsi="Lato"/>
          <w:sz w:val="24"/>
          <w:szCs w:val="24"/>
        </w:rPr>
        <w:t>Kühme</w:t>
      </w:r>
      <w:proofErr w:type="spellEnd"/>
      <w:r w:rsidRPr="009C4A09">
        <w:rPr>
          <w:rFonts w:ascii="Lato" w:eastAsia="Times New Roman" w:hAnsi="Lato"/>
          <w:sz w:val="24"/>
          <w:szCs w:val="24"/>
        </w:rPr>
        <w:t>, T. Malinowski, U. (ed) North-Holland 1993</w:t>
      </w:r>
    </w:p>
    <w:p w14:paraId="2BB345F2" w14:textId="77777777" w:rsidR="004606B8" w:rsidRPr="009C4A09" w:rsidRDefault="004606B8" w:rsidP="009C4A09">
      <w:pPr>
        <w:spacing w:line="360" w:lineRule="auto"/>
        <w:jc w:val="both"/>
        <w:rPr>
          <w:rFonts w:ascii="Lato" w:eastAsia="Times New Roman" w:hAnsi="Lato"/>
          <w:sz w:val="24"/>
          <w:szCs w:val="24"/>
        </w:rPr>
      </w:pPr>
    </w:p>
    <w:p w14:paraId="178F2C82" w14:textId="77777777" w:rsidR="004606B8" w:rsidRPr="009C4A09" w:rsidRDefault="004606B8" w:rsidP="009C4A09">
      <w:pPr>
        <w:numPr>
          <w:ilvl w:val="0"/>
          <w:numId w:val="12"/>
        </w:numPr>
        <w:tabs>
          <w:tab w:val="left" w:pos="1040"/>
        </w:tabs>
        <w:spacing w:line="360" w:lineRule="auto"/>
        <w:ind w:left="1040" w:right="680" w:hanging="682"/>
        <w:jc w:val="both"/>
        <w:rPr>
          <w:rFonts w:ascii="Lato" w:eastAsia="Times New Roman" w:hAnsi="Lato"/>
          <w:sz w:val="24"/>
          <w:szCs w:val="24"/>
        </w:rPr>
      </w:pPr>
      <w:proofErr w:type="spellStart"/>
      <w:r w:rsidRPr="009C4A09">
        <w:rPr>
          <w:rFonts w:ascii="Lato" w:eastAsia="Times New Roman" w:hAnsi="Lato"/>
          <w:b/>
          <w:sz w:val="24"/>
          <w:szCs w:val="24"/>
        </w:rPr>
        <w:t>Konstan</w:t>
      </w:r>
      <w:proofErr w:type="spellEnd"/>
      <w:r w:rsidRPr="009C4A09">
        <w:rPr>
          <w:rFonts w:ascii="Lato" w:eastAsia="Times New Roman" w:hAnsi="Lato"/>
          <w:b/>
          <w:sz w:val="24"/>
          <w:szCs w:val="24"/>
        </w:rPr>
        <w:t xml:space="preserve">, J.A. Miller, B.N. </w:t>
      </w:r>
      <w:proofErr w:type="spellStart"/>
      <w:r w:rsidRPr="009C4A09">
        <w:rPr>
          <w:rFonts w:ascii="Lato" w:eastAsia="Times New Roman" w:hAnsi="Lato"/>
          <w:b/>
          <w:sz w:val="24"/>
          <w:szCs w:val="24"/>
        </w:rPr>
        <w:t>Maltz</w:t>
      </w:r>
      <w:proofErr w:type="spellEnd"/>
      <w:r w:rsidRPr="009C4A09">
        <w:rPr>
          <w:rFonts w:ascii="Lato" w:eastAsia="Times New Roman" w:hAnsi="Lato"/>
          <w:b/>
          <w:sz w:val="24"/>
          <w:szCs w:val="24"/>
        </w:rPr>
        <w:t xml:space="preserve">, D. </w:t>
      </w:r>
      <w:proofErr w:type="spellStart"/>
      <w:r w:rsidRPr="009C4A09">
        <w:rPr>
          <w:rFonts w:ascii="Lato" w:eastAsia="Times New Roman" w:hAnsi="Lato"/>
          <w:b/>
          <w:sz w:val="24"/>
          <w:szCs w:val="24"/>
        </w:rPr>
        <w:t>Herlocker</w:t>
      </w:r>
      <w:proofErr w:type="spellEnd"/>
      <w:r w:rsidRPr="009C4A09">
        <w:rPr>
          <w:rFonts w:ascii="Lato" w:eastAsia="Times New Roman" w:hAnsi="Lato"/>
          <w:b/>
          <w:sz w:val="24"/>
          <w:szCs w:val="24"/>
        </w:rPr>
        <w:t xml:space="preserve">, J.L. Gordon, L.R. </w:t>
      </w:r>
      <w:proofErr w:type="spellStart"/>
      <w:r w:rsidRPr="009C4A09">
        <w:rPr>
          <w:rFonts w:ascii="Lato" w:eastAsia="Times New Roman" w:hAnsi="Lato"/>
          <w:b/>
          <w:sz w:val="24"/>
          <w:szCs w:val="24"/>
        </w:rPr>
        <w:t>Riedl</w:t>
      </w:r>
      <w:proofErr w:type="spellEnd"/>
      <w:r w:rsidRPr="009C4A09">
        <w:rPr>
          <w:rFonts w:ascii="Lato" w:eastAsia="Times New Roman" w:hAnsi="Lato"/>
          <w:b/>
          <w:sz w:val="24"/>
          <w:szCs w:val="24"/>
        </w:rPr>
        <w:t xml:space="preserve">, J. </w:t>
      </w:r>
      <w:r w:rsidRPr="009C4A09">
        <w:rPr>
          <w:rFonts w:ascii="Lato" w:eastAsia="Times New Roman" w:hAnsi="Lato"/>
          <w:sz w:val="24"/>
          <w:szCs w:val="24"/>
        </w:rPr>
        <w:t>“</w:t>
      </w:r>
      <w:proofErr w:type="spellStart"/>
      <w:r w:rsidRPr="009C4A09">
        <w:rPr>
          <w:rFonts w:ascii="Lato" w:eastAsia="Times New Roman" w:hAnsi="Lato"/>
          <w:sz w:val="24"/>
          <w:szCs w:val="24"/>
        </w:rPr>
        <w:t>GroupLens</w:t>
      </w:r>
      <w:proofErr w:type="spellEnd"/>
      <w:r w:rsidRPr="009C4A09">
        <w:rPr>
          <w:rFonts w:ascii="Lato" w:eastAsia="Times New Roman" w:hAnsi="Lato"/>
          <w:sz w:val="24"/>
          <w:szCs w:val="24"/>
        </w:rPr>
        <w:t>: Applying Collaborative Filtering to Usenet News”,</w:t>
      </w:r>
      <w:r w:rsidRPr="009C4A09">
        <w:rPr>
          <w:rFonts w:ascii="Lato" w:eastAsia="Times New Roman" w:hAnsi="Lato"/>
          <w:b/>
          <w:sz w:val="24"/>
          <w:szCs w:val="24"/>
        </w:rPr>
        <w:t xml:space="preserve"> </w:t>
      </w:r>
      <w:r w:rsidRPr="009C4A09">
        <w:rPr>
          <w:rFonts w:ascii="Lato" w:eastAsia="Times New Roman" w:hAnsi="Lato"/>
          <w:sz w:val="24"/>
          <w:szCs w:val="24"/>
        </w:rPr>
        <w:t>Communications of the ACM 40(3), March 1997, 77-87</w:t>
      </w:r>
    </w:p>
    <w:p w14:paraId="6AAB37AA" w14:textId="77777777" w:rsidR="004606B8" w:rsidRPr="009C4A09" w:rsidRDefault="004606B8" w:rsidP="009C4A09">
      <w:pPr>
        <w:spacing w:line="360" w:lineRule="auto"/>
        <w:jc w:val="both"/>
        <w:rPr>
          <w:rFonts w:ascii="Lato" w:eastAsia="Times New Roman" w:hAnsi="Lato"/>
          <w:sz w:val="24"/>
          <w:szCs w:val="24"/>
        </w:rPr>
      </w:pPr>
    </w:p>
    <w:p w14:paraId="458356B0" w14:textId="77777777" w:rsidR="004606B8" w:rsidRPr="009C4A09" w:rsidRDefault="004606B8" w:rsidP="009C4A09">
      <w:pPr>
        <w:numPr>
          <w:ilvl w:val="0"/>
          <w:numId w:val="12"/>
        </w:numPr>
        <w:tabs>
          <w:tab w:val="left" w:pos="1040"/>
        </w:tabs>
        <w:spacing w:line="360" w:lineRule="auto"/>
        <w:ind w:left="1040" w:right="680" w:hanging="682"/>
        <w:jc w:val="both"/>
        <w:rPr>
          <w:rFonts w:ascii="Lato" w:eastAsia="Times New Roman" w:hAnsi="Lato"/>
          <w:sz w:val="24"/>
          <w:szCs w:val="24"/>
        </w:rPr>
      </w:pPr>
      <w:r w:rsidRPr="009C4A09">
        <w:rPr>
          <w:rFonts w:ascii="Lato" w:eastAsia="Times New Roman" w:hAnsi="Lato"/>
          <w:b/>
          <w:sz w:val="24"/>
          <w:szCs w:val="24"/>
        </w:rPr>
        <w:lastRenderedPageBreak/>
        <w:t xml:space="preserve">Lang, K. </w:t>
      </w:r>
      <w:r w:rsidRPr="009C4A09">
        <w:rPr>
          <w:rFonts w:ascii="Lato" w:eastAsia="Times New Roman" w:hAnsi="Lato"/>
          <w:sz w:val="24"/>
          <w:szCs w:val="24"/>
        </w:rPr>
        <w:t>“</w:t>
      </w:r>
      <w:proofErr w:type="spellStart"/>
      <w:r w:rsidRPr="009C4A09">
        <w:rPr>
          <w:rFonts w:ascii="Lato" w:eastAsia="Times New Roman" w:hAnsi="Lato"/>
          <w:sz w:val="24"/>
          <w:szCs w:val="24"/>
        </w:rPr>
        <w:t>NewsWeeder</w:t>
      </w:r>
      <w:proofErr w:type="spellEnd"/>
      <w:r w:rsidRPr="009C4A09">
        <w:rPr>
          <w:rFonts w:ascii="Lato" w:eastAsia="Times New Roman" w:hAnsi="Lato"/>
          <w:sz w:val="24"/>
          <w:szCs w:val="24"/>
        </w:rPr>
        <w:t xml:space="preserve">: Learning to Filter </w:t>
      </w:r>
      <w:proofErr w:type="spellStart"/>
      <w:r w:rsidRPr="009C4A09">
        <w:rPr>
          <w:rFonts w:ascii="Lato" w:eastAsia="Times New Roman" w:hAnsi="Lato"/>
          <w:sz w:val="24"/>
          <w:szCs w:val="24"/>
        </w:rPr>
        <w:t>NetNews</w:t>
      </w:r>
      <w:proofErr w:type="spellEnd"/>
      <w:r w:rsidRPr="009C4A09">
        <w:rPr>
          <w:rFonts w:ascii="Lato" w:eastAsia="Times New Roman" w:hAnsi="Lato"/>
          <w:sz w:val="24"/>
          <w:szCs w:val="24"/>
        </w:rPr>
        <w:t>”,</w:t>
      </w:r>
      <w:r w:rsidRPr="009C4A09">
        <w:rPr>
          <w:rFonts w:ascii="Lato" w:eastAsia="Times New Roman" w:hAnsi="Lato"/>
          <w:b/>
          <w:sz w:val="24"/>
          <w:szCs w:val="24"/>
        </w:rPr>
        <w:t xml:space="preserve"> </w:t>
      </w:r>
      <w:r w:rsidRPr="009C4A09">
        <w:rPr>
          <w:rFonts w:ascii="Lato" w:eastAsia="Times New Roman" w:hAnsi="Lato"/>
          <w:sz w:val="24"/>
          <w:szCs w:val="24"/>
        </w:rPr>
        <w:t>In ICML95 Conference</w:t>
      </w:r>
      <w:r w:rsidRPr="009C4A09">
        <w:rPr>
          <w:rFonts w:ascii="Lato" w:eastAsia="Times New Roman" w:hAnsi="Lato"/>
          <w:b/>
          <w:sz w:val="24"/>
          <w:szCs w:val="24"/>
        </w:rPr>
        <w:t xml:space="preserve"> </w:t>
      </w:r>
      <w:r w:rsidRPr="009C4A09">
        <w:rPr>
          <w:rFonts w:ascii="Lato" w:eastAsia="Times New Roman" w:hAnsi="Lato"/>
          <w:sz w:val="24"/>
          <w:szCs w:val="24"/>
        </w:rPr>
        <w:t>Proceedings, 1995, 331-339</w:t>
      </w:r>
    </w:p>
    <w:p w14:paraId="5AA18749" w14:textId="77777777" w:rsidR="004606B8" w:rsidRPr="009C4A09" w:rsidRDefault="004606B8" w:rsidP="009C4A09">
      <w:pPr>
        <w:spacing w:line="360" w:lineRule="auto"/>
        <w:jc w:val="both"/>
        <w:rPr>
          <w:rFonts w:ascii="Lato" w:eastAsia="Times New Roman" w:hAnsi="Lato"/>
          <w:sz w:val="24"/>
          <w:szCs w:val="24"/>
        </w:rPr>
      </w:pPr>
    </w:p>
    <w:p w14:paraId="01CFE433" w14:textId="77777777" w:rsidR="004606B8" w:rsidRPr="009C4A09" w:rsidRDefault="004606B8" w:rsidP="009C4A09">
      <w:pPr>
        <w:numPr>
          <w:ilvl w:val="0"/>
          <w:numId w:val="12"/>
        </w:numPr>
        <w:tabs>
          <w:tab w:val="left" w:pos="1040"/>
        </w:tabs>
        <w:spacing w:line="360" w:lineRule="auto"/>
        <w:ind w:left="1040" w:right="680" w:hanging="682"/>
        <w:jc w:val="both"/>
        <w:rPr>
          <w:rFonts w:ascii="Lato" w:eastAsia="Times New Roman" w:hAnsi="Lato"/>
          <w:sz w:val="24"/>
          <w:szCs w:val="24"/>
        </w:rPr>
      </w:pPr>
      <w:r w:rsidRPr="009C4A09">
        <w:rPr>
          <w:rFonts w:ascii="Lato" w:eastAsia="Times New Roman" w:hAnsi="Lato"/>
          <w:b/>
          <w:sz w:val="24"/>
          <w:szCs w:val="24"/>
        </w:rPr>
        <w:t xml:space="preserve">Lieberman, H. </w:t>
      </w:r>
      <w:proofErr w:type="spellStart"/>
      <w:r w:rsidRPr="009C4A09">
        <w:rPr>
          <w:rFonts w:ascii="Lato" w:eastAsia="Times New Roman" w:hAnsi="Lato"/>
          <w:b/>
          <w:sz w:val="24"/>
          <w:szCs w:val="24"/>
        </w:rPr>
        <w:t>Maulsby</w:t>
      </w:r>
      <w:proofErr w:type="spellEnd"/>
      <w:r w:rsidRPr="009C4A09">
        <w:rPr>
          <w:rFonts w:ascii="Lato" w:eastAsia="Times New Roman" w:hAnsi="Lato"/>
          <w:b/>
          <w:sz w:val="24"/>
          <w:szCs w:val="24"/>
        </w:rPr>
        <w:t xml:space="preserve">, D. </w:t>
      </w:r>
      <w:r w:rsidRPr="009C4A09">
        <w:rPr>
          <w:rFonts w:ascii="Lato" w:eastAsia="Times New Roman" w:hAnsi="Lato"/>
          <w:sz w:val="24"/>
          <w:szCs w:val="24"/>
        </w:rPr>
        <w:t>“Instructible agents: Software that just keeps</w:t>
      </w:r>
      <w:r w:rsidRPr="009C4A09">
        <w:rPr>
          <w:rFonts w:ascii="Lato" w:eastAsia="Times New Roman" w:hAnsi="Lato"/>
          <w:b/>
          <w:sz w:val="24"/>
          <w:szCs w:val="24"/>
        </w:rPr>
        <w:t xml:space="preserve"> </w:t>
      </w:r>
      <w:r w:rsidRPr="009C4A09">
        <w:rPr>
          <w:rFonts w:ascii="Lato" w:eastAsia="Times New Roman" w:hAnsi="Lato"/>
          <w:sz w:val="24"/>
          <w:szCs w:val="24"/>
        </w:rPr>
        <w:t>getting better”, IBM systems journal 35(3&amp;4), 1996</w:t>
      </w:r>
    </w:p>
    <w:p w14:paraId="1F72227D" w14:textId="77777777" w:rsidR="004606B8" w:rsidRPr="009C4A09" w:rsidRDefault="004606B8" w:rsidP="009C4A09">
      <w:pPr>
        <w:spacing w:line="360" w:lineRule="auto"/>
        <w:jc w:val="both"/>
        <w:rPr>
          <w:rFonts w:ascii="Lato" w:eastAsia="Times New Roman" w:hAnsi="Lato"/>
          <w:sz w:val="24"/>
          <w:szCs w:val="24"/>
        </w:rPr>
      </w:pPr>
    </w:p>
    <w:p w14:paraId="78A1E475" w14:textId="77777777" w:rsidR="004606B8" w:rsidRPr="009C4A09" w:rsidRDefault="004606B8" w:rsidP="009C4A09">
      <w:pPr>
        <w:numPr>
          <w:ilvl w:val="0"/>
          <w:numId w:val="12"/>
        </w:numPr>
        <w:tabs>
          <w:tab w:val="left" w:pos="1040"/>
        </w:tabs>
        <w:spacing w:line="360" w:lineRule="auto"/>
        <w:ind w:left="1040" w:right="680" w:hanging="682"/>
        <w:jc w:val="both"/>
        <w:rPr>
          <w:rFonts w:ascii="Lato" w:eastAsia="Times New Roman" w:hAnsi="Lato"/>
          <w:sz w:val="24"/>
          <w:szCs w:val="24"/>
        </w:rPr>
      </w:pPr>
      <w:r w:rsidRPr="009C4A09">
        <w:rPr>
          <w:rFonts w:ascii="Lato" w:eastAsia="Times New Roman" w:hAnsi="Lato"/>
          <w:b/>
          <w:sz w:val="24"/>
          <w:szCs w:val="24"/>
        </w:rPr>
        <w:t xml:space="preserve">Lieberman, H. Maes, P. Van Dyke, N.W. </w:t>
      </w:r>
      <w:r w:rsidRPr="009C4A09">
        <w:rPr>
          <w:rFonts w:ascii="Lato" w:eastAsia="Times New Roman" w:hAnsi="Lato"/>
          <w:sz w:val="24"/>
          <w:szCs w:val="24"/>
        </w:rPr>
        <w:t>“Butterfly: A Conversation-Finding Agent for Internet Relay Chat”, Proceedings of the 1999 International Conference on Intelligent User Interfaces, January 1999</w:t>
      </w:r>
    </w:p>
    <w:p w14:paraId="75C6658B" w14:textId="77777777" w:rsidR="004606B8" w:rsidRPr="009C4A09" w:rsidRDefault="004606B8" w:rsidP="009C4A09">
      <w:pPr>
        <w:spacing w:line="360" w:lineRule="auto"/>
        <w:jc w:val="both"/>
        <w:rPr>
          <w:rFonts w:ascii="Lato" w:eastAsia="Times New Roman" w:hAnsi="Lato"/>
          <w:sz w:val="24"/>
          <w:szCs w:val="24"/>
        </w:rPr>
      </w:pPr>
    </w:p>
    <w:p w14:paraId="57328E3D" w14:textId="77777777" w:rsidR="004606B8" w:rsidRPr="009C4A09" w:rsidRDefault="004606B8" w:rsidP="009C4A09">
      <w:pPr>
        <w:numPr>
          <w:ilvl w:val="0"/>
          <w:numId w:val="12"/>
        </w:numPr>
        <w:tabs>
          <w:tab w:val="left" w:pos="1040"/>
        </w:tabs>
        <w:spacing w:line="360" w:lineRule="auto"/>
        <w:ind w:left="1040" w:right="680" w:hanging="682"/>
        <w:jc w:val="both"/>
        <w:rPr>
          <w:rFonts w:ascii="Lato" w:eastAsia="Times New Roman" w:hAnsi="Lato"/>
          <w:sz w:val="24"/>
          <w:szCs w:val="24"/>
        </w:rPr>
      </w:pPr>
      <w:r w:rsidRPr="009C4A09">
        <w:rPr>
          <w:rFonts w:ascii="Lato" w:eastAsia="Times New Roman" w:hAnsi="Lato"/>
          <w:b/>
          <w:sz w:val="24"/>
          <w:szCs w:val="24"/>
        </w:rPr>
        <w:t xml:space="preserve">Lieberman, H. </w:t>
      </w:r>
      <w:proofErr w:type="spellStart"/>
      <w:r w:rsidRPr="009C4A09">
        <w:rPr>
          <w:rFonts w:ascii="Lato" w:eastAsia="Times New Roman" w:hAnsi="Lato"/>
          <w:b/>
          <w:sz w:val="24"/>
          <w:szCs w:val="24"/>
        </w:rPr>
        <w:t>Nardi</w:t>
      </w:r>
      <w:proofErr w:type="spellEnd"/>
      <w:r w:rsidRPr="009C4A09">
        <w:rPr>
          <w:rFonts w:ascii="Lato" w:eastAsia="Times New Roman" w:hAnsi="Lato"/>
          <w:b/>
          <w:sz w:val="24"/>
          <w:szCs w:val="24"/>
        </w:rPr>
        <w:t xml:space="preserve">, B.A. Wright, D. </w:t>
      </w:r>
      <w:r w:rsidRPr="009C4A09">
        <w:rPr>
          <w:rFonts w:ascii="Lato" w:eastAsia="Times New Roman" w:hAnsi="Lato"/>
          <w:sz w:val="24"/>
          <w:szCs w:val="24"/>
        </w:rPr>
        <w:t>“Training Agents to Recognize Text</w:t>
      </w:r>
      <w:r w:rsidRPr="009C4A09">
        <w:rPr>
          <w:rFonts w:ascii="Lato" w:eastAsia="Times New Roman" w:hAnsi="Lato"/>
          <w:b/>
          <w:sz w:val="24"/>
          <w:szCs w:val="24"/>
        </w:rPr>
        <w:t xml:space="preserve"> </w:t>
      </w:r>
      <w:r w:rsidRPr="009C4A09">
        <w:rPr>
          <w:rFonts w:ascii="Lato" w:eastAsia="Times New Roman" w:hAnsi="Lato"/>
          <w:sz w:val="24"/>
          <w:szCs w:val="24"/>
        </w:rPr>
        <w:t>by Example”, In Autonomous Agents 99, Seattle WA USA</w:t>
      </w:r>
    </w:p>
    <w:p w14:paraId="4987A708" w14:textId="77777777" w:rsidR="004606B8" w:rsidRPr="009C4A09" w:rsidRDefault="004606B8" w:rsidP="009C4A09">
      <w:pPr>
        <w:spacing w:line="360" w:lineRule="auto"/>
        <w:jc w:val="both"/>
        <w:rPr>
          <w:rFonts w:ascii="Lato" w:eastAsia="Times New Roman" w:hAnsi="Lato"/>
          <w:sz w:val="24"/>
          <w:szCs w:val="24"/>
        </w:rPr>
      </w:pPr>
    </w:p>
    <w:p w14:paraId="741FB4D2" w14:textId="77777777" w:rsidR="004606B8" w:rsidRPr="009C4A09" w:rsidRDefault="004606B8" w:rsidP="009C4A09">
      <w:pPr>
        <w:numPr>
          <w:ilvl w:val="0"/>
          <w:numId w:val="12"/>
        </w:numPr>
        <w:tabs>
          <w:tab w:val="left" w:pos="1040"/>
        </w:tabs>
        <w:spacing w:line="360" w:lineRule="auto"/>
        <w:ind w:left="1040" w:right="680" w:hanging="682"/>
        <w:jc w:val="both"/>
        <w:rPr>
          <w:rFonts w:ascii="Lato" w:eastAsia="Times New Roman" w:hAnsi="Lato"/>
          <w:sz w:val="24"/>
          <w:szCs w:val="24"/>
        </w:rPr>
      </w:pPr>
      <w:r w:rsidRPr="009C4A09">
        <w:rPr>
          <w:rFonts w:ascii="Lato" w:eastAsia="Times New Roman" w:hAnsi="Lato"/>
          <w:b/>
          <w:sz w:val="24"/>
          <w:szCs w:val="24"/>
        </w:rPr>
        <w:t xml:space="preserve">Lieberman, H. van Dyke, N. </w:t>
      </w:r>
      <w:proofErr w:type="spellStart"/>
      <w:r w:rsidRPr="009C4A09">
        <w:rPr>
          <w:rFonts w:ascii="Lato" w:eastAsia="Times New Roman" w:hAnsi="Lato"/>
          <w:b/>
          <w:sz w:val="24"/>
          <w:szCs w:val="24"/>
        </w:rPr>
        <w:t>Vivacqua</w:t>
      </w:r>
      <w:proofErr w:type="spellEnd"/>
      <w:r w:rsidRPr="009C4A09">
        <w:rPr>
          <w:rFonts w:ascii="Lato" w:eastAsia="Times New Roman" w:hAnsi="Lato"/>
          <w:b/>
          <w:sz w:val="24"/>
          <w:szCs w:val="24"/>
        </w:rPr>
        <w:t xml:space="preserve">, A. </w:t>
      </w:r>
      <w:r w:rsidRPr="009C4A09">
        <w:rPr>
          <w:rFonts w:ascii="Lato" w:eastAsia="Times New Roman" w:hAnsi="Lato"/>
          <w:sz w:val="24"/>
          <w:szCs w:val="24"/>
        </w:rPr>
        <w:t>“Let’s Browse : a collaborative</w:t>
      </w:r>
      <w:r w:rsidRPr="009C4A09">
        <w:rPr>
          <w:rFonts w:ascii="Lato" w:eastAsia="Times New Roman" w:hAnsi="Lato"/>
          <w:b/>
          <w:sz w:val="24"/>
          <w:szCs w:val="24"/>
        </w:rPr>
        <w:t xml:space="preserve"> </w:t>
      </w:r>
      <w:r w:rsidRPr="009C4A09">
        <w:rPr>
          <w:rFonts w:ascii="Lato" w:eastAsia="Times New Roman" w:hAnsi="Lato"/>
          <w:sz w:val="24"/>
          <w:szCs w:val="24"/>
        </w:rPr>
        <w:t>browsing agent”, Knowledge-Based Systems, Vol. 12, Dec. 1999, 427-431</w:t>
      </w:r>
    </w:p>
    <w:p w14:paraId="7F68D119" w14:textId="77777777" w:rsidR="004606B8" w:rsidRPr="009C4A09" w:rsidRDefault="004606B8" w:rsidP="009C4A09">
      <w:pPr>
        <w:tabs>
          <w:tab w:val="left" w:pos="1040"/>
        </w:tabs>
        <w:spacing w:line="360" w:lineRule="auto"/>
        <w:ind w:left="1040" w:right="680" w:hanging="682"/>
        <w:jc w:val="both"/>
        <w:rPr>
          <w:rFonts w:ascii="Lato" w:eastAsia="Times New Roman" w:hAnsi="Lato"/>
          <w:sz w:val="24"/>
          <w:szCs w:val="24"/>
        </w:rPr>
        <w:sectPr w:rsidR="004606B8" w:rsidRPr="009C4A09">
          <w:pgSz w:w="12240" w:h="15840"/>
          <w:pgMar w:top="488" w:right="1440" w:bottom="277" w:left="1440" w:header="0" w:footer="0" w:gutter="0"/>
          <w:cols w:space="0" w:equalWidth="0">
            <w:col w:w="9360"/>
          </w:cols>
          <w:docGrid w:linePitch="360"/>
        </w:sectPr>
      </w:pPr>
    </w:p>
    <w:p w14:paraId="732AB32D" w14:textId="77777777" w:rsidR="004606B8" w:rsidRPr="009C4A09" w:rsidRDefault="004606B8" w:rsidP="009C4A09">
      <w:pPr>
        <w:spacing w:line="360" w:lineRule="auto"/>
        <w:jc w:val="both"/>
        <w:rPr>
          <w:rFonts w:ascii="Lato" w:eastAsia="Times New Roman" w:hAnsi="Lato"/>
          <w:sz w:val="24"/>
          <w:szCs w:val="24"/>
        </w:rPr>
      </w:pPr>
    </w:p>
    <w:p w14:paraId="4828B25E" w14:textId="77777777" w:rsidR="004606B8" w:rsidRPr="009C4A09" w:rsidRDefault="004606B8" w:rsidP="009C4A09">
      <w:pPr>
        <w:spacing w:line="360" w:lineRule="auto"/>
        <w:jc w:val="both"/>
        <w:rPr>
          <w:rFonts w:ascii="Lato" w:eastAsia="Times New Roman" w:hAnsi="Lato"/>
          <w:sz w:val="24"/>
          <w:szCs w:val="24"/>
        </w:rPr>
      </w:pPr>
    </w:p>
    <w:p w14:paraId="038D0A5D" w14:textId="77777777" w:rsidR="004606B8" w:rsidRDefault="004606B8" w:rsidP="009C4A09">
      <w:pPr>
        <w:spacing w:line="360" w:lineRule="auto"/>
        <w:ind w:right="320"/>
        <w:jc w:val="both"/>
        <w:rPr>
          <w:rFonts w:ascii="Lato" w:eastAsia="Times New Roman" w:hAnsi="Lato"/>
          <w:sz w:val="24"/>
          <w:szCs w:val="24"/>
        </w:rPr>
      </w:pPr>
      <w:r w:rsidRPr="009C4A09">
        <w:rPr>
          <w:rFonts w:ascii="Lato" w:eastAsia="Times New Roman" w:hAnsi="Lato"/>
          <w:sz w:val="24"/>
          <w:szCs w:val="24"/>
        </w:rPr>
        <w:t>24</w:t>
      </w:r>
    </w:p>
    <w:p w14:paraId="491A813E" w14:textId="77777777" w:rsidR="00EF3960" w:rsidRPr="00EF3960" w:rsidRDefault="00EF3960" w:rsidP="00EF3960">
      <w:pPr>
        <w:rPr>
          <w:rFonts w:ascii="Lato" w:eastAsia="Times New Roman" w:hAnsi="Lato"/>
          <w:sz w:val="24"/>
          <w:szCs w:val="24"/>
        </w:rPr>
      </w:pPr>
    </w:p>
    <w:p w14:paraId="72C3705C" w14:textId="77777777" w:rsidR="00EF3960" w:rsidRPr="00EF3960" w:rsidRDefault="00EF3960" w:rsidP="00EF3960">
      <w:pPr>
        <w:rPr>
          <w:rFonts w:ascii="Lato" w:eastAsia="Times New Roman" w:hAnsi="Lato"/>
          <w:sz w:val="24"/>
          <w:szCs w:val="24"/>
        </w:rPr>
      </w:pPr>
    </w:p>
    <w:p w14:paraId="5EB410AB" w14:textId="77777777" w:rsidR="00EF3960" w:rsidRPr="00EF3960" w:rsidRDefault="00EF3960" w:rsidP="00EF3960">
      <w:pPr>
        <w:rPr>
          <w:rFonts w:ascii="Lato" w:eastAsia="Times New Roman" w:hAnsi="Lato"/>
          <w:sz w:val="24"/>
          <w:szCs w:val="24"/>
        </w:rPr>
      </w:pPr>
    </w:p>
    <w:p w14:paraId="6943D4AF" w14:textId="77777777" w:rsidR="00EF3960" w:rsidRPr="00EF3960" w:rsidRDefault="00EF3960" w:rsidP="00EF3960">
      <w:pPr>
        <w:rPr>
          <w:rFonts w:ascii="Lato" w:eastAsia="Times New Roman" w:hAnsi="Lato"/>
          <w:sz w:val="24"/>
          <w:szCs w:val="24"/>
        </w:rPr>
      </w:pPr>
    </w:p>
    <w:p w14:paraId="2DEB4C64" w14:textId="77777777" w:rsidR="00EF3960" w:rsidRPr="00EF3960" w:rsidRDefault="00EF3960" w:rsidP="00EF3960">
      <w:pPr>
        <w:rPr>
          <w:rFonts w:ascii="Lato" w:eastAsia="Times New Roman" w:hAnsi="Lato"/>
          <w:sz w:val="24"/>
          <w:szCs w:val="24"/>
        </w:rPr>
      </w:pPr>
    </w:p>
    <w:p w14:paraId="0F55C738" w14:textId="77777777" w:rsidR="00EF3960" w:rsidRPr="00EF3960" w:rsidRDefault="00EF3960" w:rsidP="00EF3960">
      <w:pPr>
        <w:rPr>
          <w:rFonts w:ascii="Lato" w:eastAsia="Times New Roman" w:hAnsi="Lato"/>
          <w:sz w:val="24"/>
          <w:szCs w:val="24"/>
        </w:rPr>
      </w:pPr>
    </w:p>
    <w:p w14:paraId="6A2AC7F8" w14:textId="77777777" w:rsidR="00EF3960" w:rsidRPr="00EF3960" w:rsidRDefault="00EF3960" w:rsidP="00EF3960">
      <w:pPr>
        <w:rPr>
          <w:rFonts w:ascii="Lato" w:eastAsia="Times New Roman" w:hAnsi="Lato"/>
          <w:sz w:val="24"/>
          <w:szCs w:val="24"/>
        </w:rPr>
      </w:pPr>
    </w:p>
    <w:p w14:paraId="5423836A" w14:textId="77777777" w:rsidR="00EF3960" w:rsidRPr="00EF3960" w:rsidRDefault="00EF3960" w:rsidP="00EF3960">
      <w:pPr>
        <w:rPr>
          <w:rFonts w:ascii="Lato" w:eastAsia="Times New Roman" w:hAnsi="Lato"/>
          <w:sz w:val="24"/>
          <w:szCs w:val="24"/>
        </w:rPr>
      </w:pPr>
    </w:p>
    <w:p w14:paraId="3FCB8F52" w14:textId="77777777" w:rsidR="00EF3960" w:rsidRPr="00EF3960" w:rsidRDefault="00EF3960" w:rsidP="00EF3960">
      <w:pPr>
        <w:rPr>
          <w:rFonts w:ascii="Lato" w:eastAsia="Times New Roman" w:hAnsi="Lato"/>
          <w:sz w:val="24"/>
          <w:szCs w:val="24"/>
        </w:rPr>
      </w:pPr>
    </w:p>
    <w:p w14:paraId="3CFC05E3" w14:textId="77777777" w:rsidR="00EF3960" w:rsidRDefault="00EF3960" w:rsidP="00EF3960">
      <w:pPr>
        <w:rPr>
          <w:rFonts w:ascii="Lato" w:eastAsia="Times New Roman" w:hAnsi="Lato"/>
          <w:sz w:val="24"/>
          <w:szCs w:val="24"/>
        </w:rPr>
      </w:pPr>
    </w:p>
    <w:p w14:paraId="767CBD70" w14:textId="6FC7DC2D" w:rsidR="00EF3960" w:rsidRPr="00EF3960" w:rsidRDefault="00EF3960" w:rsidP="00EF3960">
      <w:pPr>
        <w:tabs>
          <w:tab w:val="center" w:pos="4680"/>
        </w:tabs>
        <w:rPr>
          <w:rFonts w:ascii="Lato" w:eastAsia="Times New Roman" w:hAnsi="Lato"/>
          <w:sz w:val="24"/>
          <w:szCs w:val="24"/>
        </w:rPr>
        <w:sectPr w:rsidR="00EF3960" w:rsidRPr="00EF3960">
          <w:type w:val="continuous"/>
          <w:pgSz w:w="12240" w:h="15840"/>
          <w:pgMar w:top="488" w:right="1440" w:bottom="277" w:left="1440" w:header="0" w:footer="0" w:gutter="0"/>
          <w:cols w:space="0" w:equalWidth="0">
            <w:col w:w="9360"/>
          </w:cols>
          <w:docGrid w:linePitch="360"/>
        </w:sectPr>
      </w:pPr>
    </w:p>
    <w:p w14:paraId="2A7C7557" w14:textId="77777777" w:rsidR="004606B8" w:rsidRPr="009C4A09" w:rsidRDefault="004606B8" w:rsidP="00EF3960">
      <w:pPr>
        <w:spacing w:line="360" w:lineRule="auto"/>
        <w:jc w:val="both"/>
        <w:rPr>
          <w:rFonts w:ascii="Lato" w:eastAsia="Times New Roman" w:hAnsi="Lato"/>
          <w:sz w:val="24"/>
          <w:szCs w:val="24"/>
        </w:rPr>
      </w:pPr>
      <w:bookmarkStart w:id="23" w:name="page25"/>
      <w:bookmarkEnd w:id="23"/>
      <w:r w:rsidRPr="009C4A09">
        <w:rPr>
          <w:rFonts w:ascii="Lato" w:eastAsia="Times New Roman" w:hAnsi="Lato"/>
          <w:sz w:val="24"/>
          <w:szCs w:val="24"/>
        </w:rPr>
        <w:lastRenderedPageBreak/>
        <w:t>browsing agent”, Knowledge-Based Systems, Vol. 12, Dec. 1999, 427-431</w:t>
      </w:r>
    </w:p>
    <w:p w14:paraId="03AE43A1" w14:textId="77777777" w:rsidR="004606B8" w:rsidRPr="009C4A09" w:rsidRDefault="004606B8" w:rsidP="009C4A09">
      <w:pPr>
        <w:spacing w:line="360" w:lineRule="auto"/>
        <w:jc w:val="both"/>
        <w:rPr>
          <w:rFonts w:ascii="Lato" w:eastAsia="Times New Roman" w:hAnsi="Lato"/>
          <w:sz w:val="24"/>
          <w:szCs w:val="24"/>
        </w:rPr>
      </w:pPr>
    </w:p>
    <w:p w14:paraId="4F6533BB" w14:textId="77777777" w:rsidR="004606B8" w:rsidRPr="009C4A09" w:rsidRDefault="004606B8" w:rsidP="009C4A09">
      <w:pPr>
        <w:numPr>
          <w:ilvl w:val="0"/>
          <w:numId w:val="13"/>
        </w:numPr>
        <w:tabs>
          <w:tab w:val="left" w:pos="1040"/>
        </w:tabs>
        <w:spacing w:line="360" w:lineRule="auto"/>
        <w:ind w:left="1040" w:right="680" w:hanging="682"/>
        <w:jc w:val="both"/>
        <w:rPr>
          <w:rFonts w:ascii="Lato" w:eastAsia="Times New Roman" w:hAnsi="Lato"/>
          <w:sz w:val="24"/>
          <w:szCs w:val="24"/>
        </w:rPr>
      </w:pPr>
      <w:r w:rsidRPr="009C4A09">
        <w:rPr>
          <w:rFonts w:ascii="Lato" w:eastAsia="Times New Roman" w:hAnsi="Lato"/>
          <w:b/>
          <w:sz w:val="24"/>
          <w:szCs w:val="24"/>
        </w:rPr>
        <w:t xml:space="preserve">Maes, P. </w:t>
      </w:r>
      <w:proofErr w:type="spellStart"/>
      <w:r w:rsidRPr="009C4A09">
        <w:rPr>
          <w:rFonts w:ascii="Lato" w:eastAsia="Times New Roman" w:hAnsi="Lato"/>
          <w:b/>
          <w:sz w:val="24"/>
          <w:szCs w:val="24"/>
        </w:rPr>
        <w:t>Kozierok</w:t>
      </w:r>
      <w:proofErr w:type="spellEnd"/>
      <w:r w:rsidRPr="009C4A09">
        <w:rPr>
          <w:rFonts w:ascii="Lato" w:eastAsia="Times New Roman" w:hAnsi="Lato"/>
          <w:b/>
          <w:sz w:val="24"/>
          <w:szCs w:val="24"/>
        </w:rPr>
        <w:t xml:space="preserve">, R. </w:t>
      </w:r>
      <w:r w:rsidRPr="009C4A09">
        <w:rPr>
          <w:rFonts w:ascii="Lato" w:eastAsia="Times New Roman" w:hAnsi="Lato"/>
          <w:sz w:val="24"/>
          <w:szCs w:val="24"/>
        </w:rPr>
        <w:t>“A learning interface agent for scheduling meetings”,</w:t>
      </w:r>
      <w:r w:rsidRPr="009C4A09">
        <w:rPr>
          <w:rFonts w:ascii="Lato" w:eastAsia="Times New Roman" w:hAnsi="Lato"/>
          <w:b/>
          <w:sz w:val="24"/>
          <w:szCs w:val="24"/>
        </w:rPr>
        <w:t xml:space="preserve"> </w:t>
      </w:r>
      <w:r w:rsidRPr="009C4A09">
        <w:rPr>
          <w:rFonts w:ascii="Lato" w:eastAsia="Times New Roman" w:hAnsi="Lato"/>
          <w:sz w:val="24"/>
          <w:szCs w:val="24"/>
        </w:rPr>
        <w:t>In Proceedings of ACM SIGCHI International Workshop on Intelligent User Interfaces, ACM Press, NY, 1993, 81-88</w:t>
      </w:r>
    </w:p>
    <w:p w14:paraId="787E6845" w14:textId="77777777" w:rsidR="004606B8" w:rsidRPr="009C4A09" w:rsidRDefault="004606B8" w:rsidP="009C4A09">
      <w:pPr>
        <w:spacing w:line="360" w:lineRule="auto"/>
        <w:jc w:val="both"/>
        <w:rPr>
          <w:rFonts w:ascii="Lato" w:eastAsia="Times New Roman" w:hAnsi="Lato"/>
          <w:sz w:val="24"/>
          <w:szCs w:val="24"/>
        </w:rPr>
      </w:pPr>
    </w:p>
    <w:p w14:paraId="24730904" w14:textId="77777777" w:rsidR="004606B8" w:rsidRPr="009C4A09" w:rsidRDefault="004606B8" w:rsidP="009C4A09">
      <w:pPr>
        <w:numPr>
          <w:ilvl w:val="0"/>
          <w:numId w:val="13"/>
        </w:numPr>
        <w:tabs>
          <w:tab w:val="left" w:pos="1040"/>
        </w:tabs>
        <w:spacing w:line="360" w:lineRule="auto"/>
        <w:ind w:left="1040" w:right="680" w:hanging="682"/>
        <w:jc w:val="both"/>
        <w:rPr>
          <w:rFonts w:ascii="Lato" w:eastAsia="Times New Roman" w:hAnsi="Lato"/>
          <w:sz w:val="24"/>
          <w:szCs w:val="24"/>
        </w:rPr>
      </w:pPr>
      <w:r w:rsidRPr="009C4A09">
        <w:rPr>
          <w:rFonts w:ascii="Lato" w:eastAsia="Times New Roman" w:hAnsi="Lato"/>
          <w:b/>
          <w:sz w:val="24"/>
          <w:szCs w:val="24"/>
        </w:rPr>
        <w:t xml:space="preserve">Maes, P. </w:t>
      </w:r>
      <w:r w:rsidRPr="009C4A09">
        <w:rPr>
          <w:rFonts w:ascii="Lato" w:eastAsia="Times New Roman" w:hAnsi="Lato"/>
          <w:sz w:val="24"/>
          <w:szCs w:val="24"/>
        </w:rPr>
        <w:t>“Agents that reduce work and information overload”,</w:t>
      </w:r>
      <w:r w:rsidRPr="009C4A09">
        <w:rPr>
          <w:rFonts w:ascii="Lato" w:eastAsia="Times New Roman" w:hAnsi="Lato"/>
          <w:b/>
          <w:sz w:val="24"/>
          <w:szCs w:val="24"/>
        </w:rPr>
        <w:t xml:space="preserve"> </w:t>
      </w:r>
      <w:r w:rsidRPr="009C4A09">
        <w:rPr>
          <w:rFonts w:ascii="Lato" w:eastAsia="Times New Roman" w:hAnsi="Lato"/>
          <w:sz w:val="24"/>
          <w:szCs w:val="24"/>
        </w:rPr>
        <w:t>Communications of the ACM 37(7) July 1994</w:t>
      </w:r>
    </w:p>
    <w:p w14:paraId="6C2DB24C" w14:textId="77777777" w:rsidR="004606B8" w:rsidRPr="009C4A09" w:rsidRDefault="004606B8" w:rsidP="009C4A09">
      <w:pPr>
        <w:spacing w:line="360" w:lineRule="auto"/>
        <w:jc w:val="both"/>
        <w:rPr>
          <w:rFonts w:ascii="Lato" w:eastAsia="Times New Roman" w:hAnsi="Lato"/>
          <w:sz w:val="24"/>
          <w:szCs w:val="24"/>
        </w:rPr>
      </w:pPr>
    </w:p>
    <w:p w14:paraId="301DF144" w14:textId="77777777" w:rsidR="004606B8" w:rsidRPr="009C4A09" w:rsidRDefault="004606B8" w:rsidP="009C4A09">
      <w:pPr>
        <w:numPr>
          <w:ilvl w:val="0"/>
          <w:numId w:val="13"/>
        </w:numPr>
        <w:tabs>
          <w:tab w:val="left" w:pos="1040"/>
        </w:tabs>
        <w:spacing w:line="360" w:lineRule="auto"/>
        <w:ind w:left="1040" w:right="680" w:hanging="682"/>
        <w:jc w:val="both"/>
        <w:rPr>
          <w:rFonts w:ascii="Lato" w:eastAsia="Times New Roman" w:hAnsi="Lato"/>
          <w:sz w:val="24"/>
          <w:szCs w:val="24"/>
        </w:rPr>
      </w:pPr>
      <w:r w:rsidRPr="009C4A09">
        <w:rPr>
          <w:rFonts w:ascii="Lato" w:eastAsia="Times New Roman" w:hAnsi="Lato"/>
          <w:b/>
          <w:sz w:val="24"/>
          <w:szCs w:val="24"/>
        </w:rPr>
        <w:t xml:space="preserve">Maes, P. </w:t>
      </w:r>
      <w:r w:rsidRPr="009C4A09">
        <w:rPr>
          <w:rFonts w:ascii="Lato" w:eastAsia="Times New Roman" w:hAnsi="Lato"/>
          <w:sz w:val="24"/>
          <w:szCs w:val="24"/>
        </w:rPr>
        <w:t>“</w:t>
      </w:r>
      <w:proofErr w:type="spellStart"/>
      <w:r w:rsidRPr="009C4A09">
        <w:rPr>
          <w:rFonts w:ascii="Lato" w:eastAsia="Times New Roman" w:hAnsi="Lato"/>
          <w:sz w:val="24"/>
          <w:szCs w:val="24"/>
        </w:rPr>
        <w:t>Articifial</w:t>
      </w:r>
      <w:proofErr w:type="spellEnd"/>
      <w:r w:rsidRPr="009C4A09">
        <w:rPr>
          <w:rFonts w:ascii="Lato" w:eastAsia="Times New Roman" w:hAnsi="Lato"/>
          <w:sz w:val="24"/>
          <w:szCs w:val="24"/>
        </w:rPr>
        <w:t xml:space="preserve"> Life meets Entertainment: Lifelike Autonomous Agents”,</w:t>
      </w:r>
      <w:r w:rsidRPr="009C4A09">
        <w:rPr>
          <w:rFonts w:ascii="Lato" w:eastAsia="Times New Roman" w:hAnsi="Lato"/>
          <w:b/>
          <w:sz w:val="24"/>
          <w:szCs w:val="24"/>
        </w:rPr>
        <w:t xml:space="preserve"> </w:t>
      </w:r>
      <w:r w:rsidRPr="009C4A09">
        <w:rPr>
          <w:rFonts w:ascii="Lato" w:eastAsia="Times New Roman" w:hAnsi="Lato"/>
          <w:sz w:val="24"/>
          <w:szCs w:val="24"/>
        </w:rPr>
        <w:t>Communications of the ACM 38(11), November 1995, 108-114</w:t>
      </w:r>
    </w:p>
    <w:p w14:paraId="07BD87A9" w14:textId="77777777" w:rsidR="004606B8" w:rsidRPr="009C4A09" w:rsidRDefault="004606B8" w:rsidP="009C4A09">
      <w:pPr>
        <w:spacing w:line="360" w:lineRule="auto"/>
        <w:jc w:val="both"/>
        <w:rPr>
          <w:rFonts w:ascii="Lato" w:eastAsia="Times New Roman" w:hAnsi="Lato"/>
          <w:sz w:val="24"/>
          <w:szCs w:val="24"/>
        </w:rPr>
      </w:pPr>
    </w:p>
    <w:p w14:paraId="0D0A1C97" w14:textId="77777777" w:rsidR="004606B8" w:rsidRPr="009C4A09" w:rsidRDefault="004606B8" w:rsidP="009C4A09">
      <w:pPr>
        <w:numPr>
          <w:ilvl w:val="0"/>
          <w:numId w:val="13"/>
        </w:numPr>
        <w:tabs>
          <w:tab w:val="left" w:pos="1040"/>
        </w:tabs>
        <w:spacing w:line="360" w:lineRule="auto"/>
        <w:ind w:left="1040" w:right="680" w:hanging="682"/>
        <w:jc w:val="both"/>
        <w:rPr>
          <w:rFonts w:ascii="Lato" w:eastAsia="Times New Roman" w:hAnsi="Lato"/>
          <w:sz w:val="24"/>
          <w:szCs w:val="24"/>
        </w:rPr>
      </w:pPr>
      <w:r w:rsidRPr="009C4A09">
        <w:rPr>
          <w:rFonts w:ascii="Lato" w:eastAsia="Times New Roman" w:hAnsi="Lato"/>
          <w:b/>
          <w:sz w:val="24"/>
          <w:szCs w:val="24"/>
        </w:rPr>
        <w:t xml:space="preserve">Maes, P. Darrell, T. Blumberg, B. Pentland, A. </w:t>
      </w:r>
      <w:r w:rsidRPr="009C4A09">
        <w:rPr>
          <w:rFonts w:ascii="Lato" w:eastAsia="Times New Roman" w:hAnsi="Lato"/>
          <w:sz w:val="24"/>
          <w:szCs w:val="24"/>
        </w:rPr>
        <w:t>“The ALIVE System:</w:t>
      </w:r>
      <w:r w:rsidRPr="009C4A09">
        <w:rPr>
          <w:rFonts w:ascii="Lato" w:eastAsia="Times New Roman" w:hAnsi="Lato"/>
          <w:b/>
          <w:sz w:val="24"/>
          <w:szCs w:val="24"/>
        </w:rPr>
        <w:t xml:space="preserve"> </w:t>
      </w:r>
      <w:r w:rsidRPr="009C4A09">
        <w:rPr>
          <w:rFonts w:ascii="Lato" w:eastAsia="Times New Roman" w:hAnsi="Lato"/>
          <w:sz w:val="24"/>
          <w:szCs w:val="24"/>
        </w:rPr>
        <w:t>Wireless, Full-Body Interaction with Autonomous Agents”, ACM Multimedia Systems, Special Issue on Multimedia and Multisensory Virtual Worlds, ACM Press, Spring 1996</w:t>
      </w:r>
    </w:p>
    <w:p w14:paraId="57F77730" w14:textId="77777777" w:rsidR="004606B8" w:rsidRPr="009C4A09" w:rsidRDefault="004606B8" w:rsidP="009C4A09">
      <w:pPr>
        <w:spacing w:line="360" w:lineRule="auto"/>
        <w:jc w:val="both"/>
        <w:rPr>
          <w:rFonts w:ascii="Lato" w:eastAsia="Times New Roman" w:hAnsi="Lato"/>
          <w:sz w:val="24"/>
          <w:szCs w:val="24"/>
        </w:rPr>
      </w:pPr>
    </w:p>
    <w:p w14:paraId="4BA45E54" w14:textId="77777777" w:rsidR="004606B8" w:rsidRPr="009C4A09" w:rsidRDefault="004606B8" w:rsidP="009C4A09">
      <w:pPr>
        <w:numPr>
          <w:ilvl w:val="0"/>
          <w:numId w:val="13"/>
        </w:numPr>
        <w:tabs>
          <w:tab w:val="left" w:pos="1040"/>
        </w:tabs>
        <w:spacing w:line="360" w:lineRule="auto"/>
        <w:ind w:left="1040" w:right="680" w:hanging="682"/>
        <w:jc w:val="both"/>
        <w:rPr>
          <w:rFonts w:ascii="Lato" w:eastAsia="Times New Roman" w:hAnsi="Lato"/>
          <w:sz w:val="24"/>
          <w:szCs w:val="24"/>
        </w:rPr>
      </w:pPr>
      <w:r w:rsidRPr="009C4A09">
        <w:rPr>
          <w:rFonts w:ascii="Lato" w:eastAsia="Times New Roman" w:hAnsi="Lato"/>
          <w:b/>
          <w:sz w:val="24"/>
          <w:szCs w:val="24"/>
        </w:rPr>
        <w:t xml:space="preserve">Maes, P. Chavez, A. </w:t>
      </w:r>
      <w:r w:rsidRPr="009C4A09">
        <w:rPr>
          <w:rFonts w:ascii="Lato" w:eastAsia="Times New Roman" w:hAnsi="Lato"/>
          <w:sz w:val="24"/>
          <w:szCs w:val="24"/>
        </w:rPr>
        <w:t>“Kasbah: An Agent Marketplace for Buying and Selling</w:t>
      </w:r>
      <w:r w:rsidRPr="009C4A09">
        <w:rPr>
          <w:rFonts w:ascii="Lato" w:eastAsia="Times New Roman" w:hAnsi="Lato"/>
          <w:b/>
          <w:sz w:val="24"/>
          <w:szCs w:val="24"/>
        </w:rPr>
        <w:t xml:space="preserve"> </w:t>
      </w:r>
      <w:r w:rsidRPr="009C4A09">
        <w:rPr>
          <w:rFonts w:ascii="Lato" w:eastAsia="Times New Roman" w:hAnsi="Lato"/>
          <w:sz w:val="24"/>
          <w:szCs w:val="24"/>
        </w:rPr>
        <w:t>Goods”, Proceedings of the First International Conference on the Practical Application of Intelligent Agents and Multi-Agent Technology, London, UK, April 1996</w:t>
      </w:r>
    </w:p>
    <w:p w14:paraId="7BC399F3" w14:textId="77777777" w:rsidR="004606B8" w:rsidRPr="009C4A09" w:rsidRDefault="004606B8" w:rsidP="009C4A09">
      <w:pPr>
        <w:spacing w:line="360" w:lineRule="auto"/>
        <w:jc w:val="both"/>
        <w:rPr>
          <w:rFonts w:ascii="Lato" w:eastAsia="Times New Roman" w:hAnsi="Lato"/>
          <w:sz w:val="24"/>
          <w:szCs w:val="24"/>
        </w:rPr>
      </w:pPr>
    </w:p>
    <w:p w14:paraId="19F5EC87" w14:textId="77777777" w:rsidR="004606B8" w:rsidRPr="009C4A09" w:rsidRDefault="004606B8" w:rsidP="009C4A09">
      <w:pPr>
        <w:numPr>
          <w:ilvl w:val="0"/>
          <w:numId w:val="13"/>
        </w:numPr>
        <w:tabs>
          <w:tab w:val="left" w:pos="1040"/>
        </w:tabs>
        <w:spacing w:line="360" w:lineRule="auto"/>
        <w:ind w:left="1040" w:right="680" w:hanging="682"/>
        <w:jc w:val="both"/>
        <w:rPr>
          <w:rFonts w:ascii="Lato" w:eastAsia="Times New Roman" w:hAnsi="Lato"/>
          <w:sz w:val="24"/>
          <w:szCs w:val="24"/>
        </w:rPr>
      </w:pPr>
      <w:r w:rsidRPr="009C4A09">
        <w:rPr>
          <w:rFonts w:ascii="Lato" w:eastAsia="Times New Roman" w:hAnsi="Lato"/>
          <w:b/>
          <w:sz w:val="24"/>
          <w:szCs w:val="24"/>
        </w:rPr>
        <w:t xml:space="preserve">Maes, P. </w:t>
      </w:r>
      <w:proofErr w:type="spellStart"/>
      <w:r w:rsidRPr="009C4A09">
        <w:rPr>
          <w:rFonts w:ascii="Lato" w:eastAsia="Times New Roman" w:hAnsi="Lato"/>
          <w:b/>
          <w:sz w:val="24"/>
          <w:szCs w:val="24"/>
        </w:rPr>
        <w:t>Velásquez</w:t>
      </w:r>
      <w:proofErr w:type="spellEnd"/>
      <w:r w:rsidRPr="009C4A09">
        <w:rPr>
          <w:rFonts w:ascii="Lato" w:eastAsia="Times New Roman" w:hAnsi="Lato"/>
          <w:b/>
          <w:sz w:val="24"/>
          <w:szCs w:val="24"/>
        </w:rPr>
        <w:t xml:space="preserve">, J.D. </w:t>
      </w:r>
      <w:r w:rsidRPr="009C4A09">
        <w:rPr>
          <w:rFonts w:ascii="Lato" w:eastAsia="Times New Roman" w:hAnsi="Lato"/>
          <w:sz w:val="24"/>
          <w:szCs w:val="24"/>
        </w:rPr>
        <w:t>“Cathexis: A Computational Model of Emotions”,</w:t>
      </w:r>
      <w:r w:rsidRPr="009C4A09">
        <w:rPr>
          <w:rFonts w:ascii="Lato" w:eastAsia="Times New Roman" w:hAnsi="Lato"/>
          <w:b/>
          <w:sz w:val="24"/>
          <w:szCs w:val="24"/>
        </w:rPr>
        <w:t xml:space="preserve"> </w:t>
      </w:r>
      <w:r w:rsidRPr="009C4A09">
        <w:rPr>
          <w:rFonts w:ascii="Lato" w:eastAsia="Times New Roman" w:hAnsi="Lato"/>
          <w:sz w:val="24"/>
          <w:szCs w:val="24"/>
        </w:rPr>
        <w:t>In Autonomous Agents 97, 1997</w:t>
      </w:r>
    </w:p>
    <w:p w14:paraId="0A7FA43A" w14:textId="77777777" w:rsidR="004606B8" w:rsidRPr="009C4A09" w:rsidRDefault="004606B8" w:rsidP="009C4A09">
      <w:pPr>
        <w:spacing w:line="360" w:lineRule="auto"/>
        <w:jc w:val="both"/>
        <w:rPr>
          <w:rFonts w:ascii="Lato" w:eastAsia="Times New Roman" w:hAnsi="Lato"/>
          <w:sz w:val="24"/>
          <w:szCs w:val="24"/>
        </w:rPr>
      </w:pPr>
    </w:p>
    <w:p w14:paraId="5DCC0CDA" w14:textId="77777777" w:rsidR="004606B8" w:rsidRPr="009C4A09" w:rsidRDefault="004606B8" w:rsidP="009C4A09">
      <w:pPr>
        <w:numPr>
          <w:ilvl w:val="0"/>
          <w:numId w:val="13"/>
        </w:numPr>
        <w:tabs>
          <w:tab w:val="left" w:pos="1040"/>
        </w:tabs>
        <w:spacing w:line="360" w:lineRule="auto"/>
        <w:ind w:left="1040" w:right="680" w:hanging="682"/>
        <w:jc w:val="both"/>
        <w:rPr>
          <w:rFonts w:ascii="Lato" w:eastAsia="Times New Roman" w:hAnsi="Lato"/>
          <w:sz w:val="24"/>
          <w:szCs w:val="24"/>
        </w:rPr>
      </w:pPr>
      <w:r w:rsidRPr="009C4A09">
        <w:rPr>
          <w:rFonts w:ascii="Lato" w:eastAsia="Times New Roman" w:hAnsi="Lato"/>
          <w:b/>
          <w:sz w:val="24"/>
          <w:szCs w:val="24"/>
        </w:rPr>
        <w:t xml:space="preserve">McCarthy, J. </w:t>
      </w:r>
      <w:r w:rsidRPr="009C4A09">
        <w:rPr>
          <w:rFonts w:ascii="Lato" w:eastAsia="Times New Roman" w:hAnsi="Lato"/>
          <w:sz w:val="24"/>
          <w:szCs w:val="24"/>
        </w:rPr>
        <w:t>“Recursive Functions of Symbolic Expressions”,</w:t>
      </w:r>
      <w:r w:rsidRPr="009C4A09">
        <w:rPr>
          <w:rFonts w:ascii="Lato" w:eastAsia="Times New Roman" w:hAnsi="Lato"/>
          <w:b/>
          <w:sz w:val="24"/>
          <w:szCs w:val="24"/>
        </w:rPr>
        <w:t xml:space="preserve"> </w:t>
      </w:r>
      <w:r w:rsidRPr="009C4A09">
        <w:rPr>
          <w:rFonts w:ascii="Lato" w:eastAsia="Times New Roman" w:hAnsi="Lato"/>
          <w:sz w:val="24"/>
          <w:szCs w:val="24"/>
        </w:rPr>
        <w:t>CACM 3,</w:t>
      </w:r>
      <w:r w:rsidRPr="009C4A09">
        <w:rPr>
          <w:rFonts w:ascii="Lato" w:eastAsia="Times New Roman" w:hAnsi="Lato"/>
          <w:b/>
          <w:sz w:val="24"/>
          <w:szCs w:val="24"/>
        </w:rPr>
        <w:t xml:space="preserve"> </w:t>
      </w:r>
      <w:r w:rsidRPr="009C4A09">
        <w:rPr>
          <w:rFonts w:ascii="Lato" w:eastAsia="Times New Roman" w:hAnsi="Lato"/>
          <w:sz w:val="24"/>
          <w:szCs w:val="24"/>
        </w:rPr>
        <w:t>1960, 184-195</w:t>
      </w:r>
    </w:p>
    <w:p w14:paraId="7815E17B" w14:textId="77777777" w:rsidR="004606B8" w:rsidRPr="009C4A09" w:rsidRDefault="004606B8" w:rsidP="009C4A09">
      <w:pPr>
        <w:spacing w:line="360" w:lineRule="auto"/>
        <w:jc w:val="both"/>
        <w:rPr>
          <w:rFonts w:ascii="Lato" w:eastAsia="Times New Roman" w:hAnsi="Lato"/>
          <w:sz w:val="24"/>
          <w:szCs w:val="24"/>
        </w:rPr>
      </w:pPr>
    </w:p>
    <w:p w14:paraId="7A78272A" w14:textId="77777777" w:rsidR="004606B8" w:rsidRPr="009C4A09" w:rsidRDefault="004606B8" w:rsidP="009C4A09">
      <w:pPr>
        <w:numPr>
          <w:ilvl w:val="0"/>
          <w:numId w:val="13"/>
        </w:numPr>
        <w:tabs>
          <w:tab w:val="left" w:pos="1040"/>
        </w:tabs>
        <w:spacing w:line="360" w:lineRule="auto"/>
        <w:ind w:left="1040" w:right="680" w:hanging="682"/>
        <w:jc w:val="both"/>
        <w:rPr>
          <w:rFonts w:ascii="Lato" w:eastAsia="Times New Roman" w:hAnsi="Lato"/>
          <w:sz w:val="24"/>
          <w:szCs w:val="24"/>
        </w:rPr>
      </w:pPr>
      <w:r w:rsidRPr="009C4A09">
        <w:rPr>
          <w:rFonts w:ascii="Lato" w:eastAsia="Times New Roman" w:hAnsi="Lato"/>
          <w:b/>
          <w:sz w:val="24"/>
          <w:szCs w:val="24"/>
        </w:rPr>
        <w:t xml:space="preserve">McCarthy, J. Hayes, P. J. </w:t>
      </w:r>
      <w:r w:rsidRPr="009C4A09">
        <w:rPr>
          <w:rFonts w:ascii="Lato" w:eastAsia="Times New Roman" w:hAnsi="Lato"/>
          <w:sz w:val="24"/>
          <w:szCs w:val="24"/>
        </w:rPr>
        <w:t>“Some Philosophical Problems from the</w:t>
      </w:r>
      <w:r w:rsidRPr="009C4A09">
        <w:rPr>
          <w:rFonts w:ascii="Lato" w:eastAsia="Times New Roman" w:hAnsi="Lato"/>
          <w:b/>
          <w:sz w:val="24"/>
          <w:szCs w:val="24"/>
        </w:rPr>
        <w:t xml:space="preserve"> </w:t>
      </w:r>
      <w:r w:rsidRPr="009C4A09">
        <w:rPr>
          <w:rFonts w:ascii="Lato" w:eastAsia="Times New Roman" w:hAnsi="Lato"/>
          <w:sz w:val="24"/>
          <w:szCs w:val="24"/>
        </w:rPr>
        <w:t>Standpoint of Artificial Intelligence”, Machine Intelligence 4 1969, 463-502</w:t>
      </w:r>
    </w:p>
    <w:p w14:paraId="6E835D48" w14:textId="77777777" w:rsidR="004606B8" w:rsidRPr="009C4A09" w:rsidRDefault="004606B8" w:rsidP="009C4A09">
      <w:pPr>
        <w:spacing w:line="360" w:lineRule="auto"/>
        <w:jc w:val="both"/>
        <w:rPr>
          <w:rFonts w:ascii="Lato" w:eastAsia="Times New Roman" w:hAnsi="Lato"/>
          <w:sz w:val="24"/>
          <w:szCs w:val="24"/>
        </w:rPr>
      </w:pPr>
    </w:p>
    <w:p w14:paraId="409E8A11" w14:textId="77777777" w:rsidR="004606B8" w:rsidRPr="009C4A09" w:rsidRDefault="004606B8" w:rsidP="009C4A09">
      <w:pPr>
        <w:numPr>
          <w:ilvl w:val="0"/>
          <w:numId w:val="13"/>
        </w:numPr>
        <w:tabs>
          <w:tab w:val="left" w:pos="1040"/>
        </w:tabs>
        <w:spacing w:line="360" w:lineRule="auto"/>
        <w:ind w:left="1040" w:right="680" w:hanging="682"/>
        <w:jc w:val="both"/>
        <w:rPr>
          <w:rFonts w:ascii="Lato" w:eastAsia="Times New Roman" w:hAnsi="Lato"/>
          <w:sz w:val="24"/>
          <w:szCs w:val="24"/>
        </w:rPr>
      </w:pPr>
      <w:r w:rsidRPr="009C4A09">
        <w:rPr>
          <w:rFonts w:ascii="Lato" w:eastAsia="Times New Roman" w:hAnsi="Lato"/>
          <w:b/>
          <w:sz w:val="24"/>
          <w:szCs w:val="24"/>
        </w:rPr>
        <w:t xml:space="preserve">McCarthy, J. </w:t>
      </w:r>
      <w:r w:rsidRPr="009C4A09">
        <w:rPr>
          <w:rFonts w:ascii="Lato" w:eastAsia="Times New Roman" w:hAnsi="Lato"/>
          <w:sz w:val="24"/>
          <w:szCs w:val="24"/>
        </w:rPr>
        <w:t>“Some expert systems need common sense”,</w:t>
      </w:r>
      <w:r w:rsidRPr="009C4A09">
        <w:rPr>
          <w:rFonts w:ascii="Lato" w:eastAsia="Times New Roman" w:hAnsi="Lato"/>
          <w:b/>
          <w:sz w:val="24"/>
          <w:szCs w:val="24"/>
        </w:rPr>
        <w:t xml:space="preserve"> </w:t>
      </w:r>
      <w:r w:rsidRPr="009C4A09">
        <w:rPr>
          <w:rFonts w:ascii="Lato" w:eastAsia="Times New Roman" w:hAnsi="Lato"/>
          <w:sz w:val="24"/>
          <w:szCs w:val="24"/>
        </w:rPr>
        <w:t>In Computer</w:t>
      </w:r>
      <w:r w:rsidRPr="009C4A09">
        <w:rPr>
          <w:rFonts w:ascii="Lato" w:eastAsia="Times New Roman" w:hAnsi="Lato"/>
          <w:b/>
          <w:sz w:val="24"/>
          <w:szCs w:val="24"/>
        </w:rPr>
        <w:t xml:space="preserve"> </w:t>
      </w:r>
      <w:r w:rsidRPr="009C4A09">
        <w:rPr>
          <w:rFonts w:ascii="Lato" w:eastAsia="Times New Roman" w:hAnsi="Lato"/>
          <w:sz w:val="24"/>
          <w:szCs w:val="24"/>
        </w:rPr>
        <w:t xml:space="preserve">Culture: The Scientific, Intellectual and Social Impact of the Computer, vol. </w:t>
      </w:r>
      <w:r w:rsidRPr="009C4A09">
        <w:rPr>
          <w:rFonts w:ascii="Lato" w:eastAsia="Times New Roman" w:hAnsi="Lato"/>
          <w:sz w:val="24"/>
          <w:szCs w:val="24"/>
        </w:rPr>
        <w:lastRenderedPageBreak/>
        <w:t>426, Heinz P. (ed.) 1994 Annals of the New York Academy of Sciences, 1983, 129-137</w:t>
      </w:r>
    </w:p>
    <w:p w14:paraId="1D239235" w14:textId="77777777" w:rsidR="004606B8" w:rsidRPr="009C4A09" w:rsidRDefault="004606B8" w:rsidP="009C4A09">
      <w:pPr>
        <w:spacing w:line="360" w:lineRule="auto"/>
        <w:jc w:val="both"/>
        <w:rPr>
          <w:rFonts w:ascii="Lato" w:eastAsia="Times New Roman" w:hAnsi="Lato"/>
          <w:sz w:val="24"/>
          <w:szCs w:val="24"/>
        </w:rPr>
      </w:pPr>
    </w:p>
    <w:p w14:paraId="78ACC189" w14:textId="77777777" w:rsidR="004606B8" w:rsidRPr="009C4A09" w:rsidRDefault="004606B8" w:rsidP="009C4A09">
      <w:pPr>
        <w:numPr>
          <w:ilvl w:val="0"/>
          <w:numId w:val="13"/>
        </w:numPr>
        <w:tabs>
          <w:tab w:val="left" w:pos="1040"/>
        </w:tabs>
        <w:spacing w:line="360" w:lineRule="auto"/>
        <w:ind w:left="1040" w:right="680" w:hanging="682"/>
        <w:jc w:val="both"/>
        <w:rPr>
          <w:rFonts w:ascii="Lato" w:eastAsia="Times New Roman" w:hAnsi="Lato"/>
          <w:sz w:val="24"/>
          <w:szCs w:val="24"/>
        </w:rPr>
      </w:pPr>
      <w:proofErr w:type="spellStart"/>
      <w:r w:rsidRPr="009C4A09">
        <w:rPr>
          <w:rFonts w:ascii="Lato" w:eastAsia="Times New Roman" w:hAnsi="Lato"/>
          <w:b/>
          <w:sz w:val="24"/>
          <w:szCs w:val="24"/>
        </w:rPr>
        <w:t>Menczer</w:t>
      </w:r>
      <w:proofErr w:type="spellEnd"/>
      <w:r w:rsidRPr="009C4A09">
        <w:rPr>
          <w:rFonts w:ascii="Lato" w:eastAsia="Times New Roman" w:hAnsi="Lato"/>
          <w:b/>
          <w:sz w:val="24"/>
          <w:szCs w:val="24"/>
        </w:rPr>
        <w:t xml:space="preserve">, F. </w:t>
      </w:r>
      <w:proofErr w:type="spellStart"/>
      <w:r w:rsidRPr="009C4A09">
        <w:rPr>
          <w:rFonts w:ascii="Lato" w:eastAsia="Times New Roman" w:hAnsi="Lato"/>
          <w:b/>
          <w:sz w:val="24"/>
          <w:szCs w:val="24"/>
        </w:rPr>
        <w:t>Belew</w:t>
      </w:r>
      <w:proofErr w:type="spellEnd"/>
      <w:r w:rsidRPr="009C4A09">
        <w:rPr>
          <w:rFonts w:ascii="Lato" w:eastAsia="Times New Roman" w:hAnsi="Lato"/>
          <w:b/>
          <w:sz w:val="24"/>
          <w:szCs w:val="24"/>
        </w:rPr>
        <w:t xml:space="preserve">, R.K. </w:t>
      </w:r>
      <w:r w:rsidRPr="009C4A09">
        <w:rPr>
          <w:rFonts w:ascii="Lato" w:eastAsia="Times New Roman" w:hAnsi="Lato"/>
          <w:sz w:val="24"/>
          <w:szCs w:val="24"/>
        </w:rPr>
        <w:t>“Adaptive Information Agents in Distributed</w:t>
      </w:r>
      <w:r w:rsidRPr="009C4A09">
        <w:rPr>
          <w:rFonts w:ascii="Lato" w:eastAsia="Times New Roman" w:hAnsi="Lato"/>
          <w:b/>
          <w:sz w:val="24"/>
          <w:szCs w:val="24"/>
        </w:rPr>
        <w:t xml:space="preserve"> </w:t>
      </w:r>
      <w:r w:rsidRPr="009C4A09">
        <w:rPr>
          <w:rFonts w:ascii="Lato" w:eastAsia="Times New Roman" w:hAnsi="Lato"/>
          <w:sz w:val="24"/>
          <w:szCs w:val="24"/>
        </w:rPr>
        <w:t>Textual Environments”, In Autonomous Agents 98, Minneapolis MN USA</w:t>
      </w:r>
    </w:p>
    <w:p w14:paraId="16898D26" w14:textId="77777777" w:rsidR="004606B8" w:rsidRPr="009C4A09" w:rsidRDefault="004606B8" w:rsidP="009C4A09">
      <w:pPr>
        <w:spacing w:line="360" w:lineRule="auto"/>
        <w:jc w:val="both"/>
        <w:rPr>
          <w:rFonts w:ascii="Lato" w:eastAsia="Times New Roman" w:hAnsi="Lato"/>
          <w:sz w:val="24"/>
          <w:szCs w:val="24"/>
        </w:rPr>
      </w:pPr>
    </w:p>
    <w:p w14:paraId="35F89F55" w14:textId="77777777" w:rsidR="004606B8" w:rsidRPr="009C4A09" w:rsidRDefault="004606B8" w:rsidP="009C4A09">
      <w:pPr>
        <w:numPr>
          <w:ilvl w:val="0"/>
          <w:numId w:val="13"/>
        </w:numPr>
        <w:tabs>
          <w:tab w:val="left" w:pos="1040"/>
        </w:tabs>
        <w:spacing w:line="360" w:lineRule="auto"/>
        <w:ind w:left="1040" w:hanging="682"/>
        <w:jc w:val="both"/>
        <w:rPr>
          <w:rFonts w:ascii="Lato" w:eastAsia="Times New Roman" w:hAnsi="Lato"/>
          <w:sz w:val="24"/>
          <w:szCs w:val="24"/>
        </w:rPr>
      </w:pPr>
      <w:r w:rsidRPr="009C4A09">
        <w:rPr>
          <w:rFonts w:ascii="Lato" w:eastAsia="Times New Roman" w:hAnsi="Lato"/>
          <w:b/>
          <w:sz w:val="24"/>
          <w:szCs w:val="24"/>
        </w:rPr>
        <w:t xml:space="preserve">Minsky, M. </w:t>
      </w:r>
      <w:r w:rsidRPr="009C4A09">
        <w:rPr>
          <w:rFonts w:ascii="Lato" w:eastAsia="Times New Roman" w:hAnsi="Lato"/>
          <w:sz w:val="24"/>
          <w:szCs w:val="24"/>
        </w:rPr>
        <w:t>“The Society of Mind”,</w:t>
      </w:r>
      <w:r w:rsidRPr="009C4A09">
        <w:rPr>
          <w:rFonts w:ascii="Lato" w:eastAsia="Times New Roman" w:hAnsi="Lato"/>
          <w:b/>
          <w:sz w:val="24"/>
          <w:szCs w:val="24"/>
        </w:rPr>
        <w:t xml:space="preserve"> </w:t>
      </w:r>
      <w:r w:rsidRPr="009C4A09">
        <w:rPr>
          <w:rFonts w:ascii="Lato" w:eastAsia="Times New Roman" w:hAnsi="Lato"/>
          <w:sz w:val="24"/>
          <w:szCs w:val="24"/>
        </w:rPr>
        <w:t>Simon and Schuster, New York, NY 1986</w:t>
      </w:r>
    </w:p>
    <w:p w14:paraId="1E054005" w14:textId="77777777" w:rsidR="004606B8" w:rsidRPr="009C4A09" w:rsidRDefault="004606B8" w:rsidP="009C4A09">
      <w:pPr>
        <w:spacing w:line="360" w:lineRule="auto"/>
        <w:jc w:val="both"/>
        <w:rPr>
          <w:rFonts w:ascii="Lato" w:eastAsia="Times New Roman" w:hAnsi="Lato"/>
          <w:sz w:val="24"/>
          <w:szCs w:val="24"/>
        </w:rPr>
      </w:pPr>
    </w:p>
    <w:p w14:paraId="4A75C5E0" w14:textId="77777777" w:rsidR="004606B8" w:rsidRPr="009C4A09" w:rsidRDefault="004606B8" w:rsidP="009C4A09">
      <w:pPr>
        <w:numPr>
          <w:ilvl w:val="0"/>
          <w:numId w:val="13"/>
        </w:numPr>
        <w:tabs>
          <w:tab w:val="left" w:pos="1040"/>
        </w:tabs>
        <w:spacing w:line="360" w:lineRule="auto"/>
        <w:ind w:left="1040" w:right="680" w:hanging="682"/>
        <w:jc w:val="both"/>
        <w:rPr>
          <w:rFonts w:ascii="Lato" w:eastAsia="Times New Roman" w:hAnsi="Lato"/>
          <w:sz w:val="24"/>
          <w:szCs w:val="24"/>
        </w:rPr>
      </w:pPr>
      <w:r w:rsidRPr="009C4A09">
        <w:rPr>
          <w:rFonts w:ascii="Lato" w:eastAsia="Times New Roman" w:hAnsi="Lato"/>
          <w:b/>
          <w:sz w:val="24"/>
          <w:szCs w:val="24"/>
        </w:rPr>
        <w:t xml:space="preserve">Mitchell, T.M. Caruana, R. Freitag, D. McDermott, J. </w:t>
      </w:r>
      <w:proofErr w:type="spellStart"/>
      <w:r w:rsidRPr="009C4A09">
        <w:rPr>
          <w:rFonts w:ascii="Lato" w:eastAsia="Times New Roman" w:hAnsi="Lato"/>
          <w:b/>
          <w:sz w:val="24"/>
          <w:szCs w:val="24"/>
        </w:rPr>
        <w:t>Zabowski</w:t>
      </w:r>
      <w:proofErr w:type="spellEnd"/>
      <w:r w:rsidRPr="009C4A09">
        <w:rPr>
          <w:rFonts w:ascii="Lato" w:eastAsia="Times New Roman" w:hAnsi="Lato"/>
          <w:b/>
          <w:sz w:val="24"/>
          <w:szCs w:val="24"/>
        </w:rPr>
        <w:t xml:space="preserve">, D. </w:t>
      </w:r>
      <w:r w:rsidRPr="009C4A09">
        <w:rPr>
          <w:rFonts w:ascii="Lato" w:eastAsia="Times New Roman" w:hAnsi="Lato"/>
          <w:sz w:val="24"/>
          <w:szCs w:val="24"/>
        </w:rPr>
        <w:t>“Experience with a learning personal assistant”, Communications of the ACM 37(7), July 1994, 81-91</w:t>
      </w:r>
    </w:p>
    <w:p w14:paraId="2334F5D9" w14:textId="77777777" w:rsidR="004606B8" w:rsidRPr="009C4A09" w:rsidRDefault="004606B8" w:rsidP="009C4A09">
      <w:pPr>
        <w:spacing w:line="360" w:lineRule="auto"/>
        <w:jc w:val="both"/>
        <w:rPr>
          <w:rFonts w:ascii="Lato" w:eastAsia="Times New Roman" w:hAnsi="Lato"/>
          <w:sz w:val="24"/>
          <w:szCs w:val="24"/>
        </w:rPr>
      </w:pPr>
    </w:p>
    <w:p w14:paraId="41C846A5" w14:textId="77777777" w:rsidR="004606B8" w:rsidRPr="009C4A09" w:rsidRDefault="004606B8" w:rsidP="009C4A09">
      <w:pPr>
        <w:numPr>
          <w:ilvl w:val="0"/>
          <w:numId w:val="13"/>
        </w:numPr>
        <w:tabs>
          <w:tab w:val="left" w:pos="1040"/>
        </w:tabs>
        <w:spacing w:line="360" w:lineRule="auto"/>
        <w:ind w:left="1040" w:hanging="682"/>
        <w:jc w:val="both"/>
        <w:rPr>
          <w:rFonts w:ascii="Lato" w:eastAsia="Times New Roman" w:hAnsi="Lato"/>
          <w:sz w:val="24"/>
          <w:szCs w:val="24"/>
        </w:rPr>
      </w:pPr>
      <w:r w:rsidRPr="009C4A09">
        <w:rPr>
          <w:rFonts w:ascii="Lato" w:eastAsia="Times New Roman" w:hAnsi="Lato"/>
          <w:b/>
          <w:sz w:val="24"/>
          <w:szCs w:val="24"/>
        </w:rPr>
        <w:t xml:space="preserve">Mitchell T. M. </w:t>
      </w:r>
      <w:r w:rsidRPr="009C4A09">
        <w:rPr>
          <w:rFonts w:ascii="Lato" w:eastAsia="Times New Roman" w:hAnsi="Lato"/>
          <w:sz w:val="24"/>
          <w:szCs w:val="24"/>
        </w:rPr>
        <w:t>“Machine Learning”,</w:t>
      </w:r>
      <w:r w:rsidRPr="009C4A09">
        <w:rPr>
          <w:rFonts w:ascii="Lato" w:eastAsia="Times New Roman" w:hAnsi="Lato"/>
          <w:b/>
          <w:sz w:val="24"/>
          <w:szCs w:val="24"/>
        </w:rPr>
        <w:t xml:space="preserve"> </w:t>
      </w:r>
      <w:r w:rsidRPr="009C4A09">
        <w:rPr>
          <w:rFonts w:ascii="Lato" w:eastAsia="Times New Roman" w:hAnsi="Lato"/>
          <w:sz w:val="24"/>
          <w:szCs w:val="24"/>
        </w:rPr>
        <w:t>McGraw-Hill, 1997</w:t>
      </w:r>
    </w:p>
    <w:p w14:paraId="3B4B065A" w14:textId="77777777" w:rsidR="004606B8" w:rsidRPr="009C4A09" w:rsidRDefault="004606B8" w:rsidP="009C4A09">
      <w:pPr>
        <w:spacing w:line="360" w:lineRule="auto"/>
        <w:jc w:val="both"/>
        <w:rPr>
          <w:rFonts w:ascii="Lato" w:eastAsia="Times New Roman" w:hAnsi="Lato"/>
          <w:sz w:val="24"/>
          <w:szCs w:val="24"/>
        </w:rPr>
      </w:pPr>
    </w:p>
    <w:p w14:paraId="483F7F70" w14:textId="77777777" w:rsidR="004606B8" w:rsidRPr="009C4A09" w:rsidRDefault="004606B8" w:rsidP="009C4A09">
      <w:pPr>
        <w:numPr>
          <w:ilvl w:val="0"/>
          <w:numId w:val="13"/>
        </w:numPr>
        <w:tabs>
          <w:tab w:val="left" w:pos="1040"/>
        </w:tabs>
        <w:spacing w:line="360" w:lineRule="auto"/>
        <w:ind w:left="1040" w:right="680" w:hanging="682"/>
        <w:jc w:val="both"/>
        <w:rPr>
          <w:rFonts w:ascii="Lato" w:eastAsia="Times New Roman" w:hAnsi="Lato"/>
          <w:sz w:val="24"/>
          <w:szCs w:val="24"/>
        </w:rPr>
      </w:pPr>
      <w:proofErr w:type="spellStart"/>
      <w:r w:rsidRPr="009C4A09">
        <w:rPr>
          <w:rFonts w:ascii="Lato" w:eastAsia="Times New Roman" w:hAnsi="Lato"/>
          <w:b/>
          <w:sz w:val="24"/>
          <w:szCs w:val="24"/>
        </w:rPr>
        <w:t>Mladeni</w:t>
      </w:r>
      <w:proofErr w:type="spellEnd"/>
      <w:r w:rsidRPr="009C4A09">
        <w:rPr>
          <w:rFonts w:ascii="Lato" w:eastAsia="Times New Roman" w:hAnsi="Lato"/>
          <w:b/>
          <w:sz w:val="24"/>
          <w:szCs w:val="24"/>
        </w:rPr>
        <w:t xml:space="preserve"> , D. </w:t>
      </w:r>
      <w:r w:rsidRPr="009C4A09">
        <w:rPr>
          <w:rFonts w:ascii="Lato" w:eastAsia="Times New Roman" w:hAnsi="Lato"/>
          <w:sz w:val="24"/>
          <w:szCs w:val="24"/>
        </w:rPr>
        <w:t xml:space="preserve">“Personal </w:t>
      </w:r>
      <w:proofErr w:type="spellStart"/>
      <w:r w:rsidRPr="009C4A09">
        <w:rPr>
          <w:rFonts w:ascii="Lato" w:eastAsia="Times New Roman" w:hAnsi="Lato"/>
          <w:sz w:val="24"/>
          <w:szCs w:val="24"/>
        </w:rPr>
        <w:t>WebWatcher</w:t>
      </w:r>
      <w:proofErr w:type="spellEnd"/>
      <w:r w:rsidRPr="009C4A09">
        <w:rPr>
          <w:rFonts w:ascii="Lato" w:eastAsia="Times New Roman" w:hAnsi="Lato"/>
          <w:sz w:val="24"/>
          <w:szCs w:val="24"/>
        </w:rPr>
        <w:t>: design and implementation”,</w:t>
      </w:r>
      <w:r w:rsidRPr="009C4A09">
        <w:rPr>
          <w:rFonts w:ascii="Lato" w:eastAsia="Times New Roman" w:hAnsi="Lato"/>
          <w:b/>
          <w:sz w:val="24"/>
          <w:szCs w:val="24"/>
        </w:rPr>
        <w:t xml:space="preserve"> </w:t>
      </w:r>
      <w:r w:rsidRPr="009C4A09">
        <w:rPr>
          <w:rFonts w:ascii="Lato" w:eastAsia="Times New Roman" w:hAnsi="Lato"/>
          <w:sz w:val="24"/>
          <w:szCs w:val="24"/>
        </w:rPr>
        <w:t>Technical</w:t>
      </w:r>
      <w:r w:rsidRPr="009C4A09">
        <w:rPr>
          <w:rFonts w:ascii="Lato" w:eastAsia="Times New Roman" w:hAnsi="Lato"/>
          <w:b/>
          <w:sz w:val="24"/>
          <w:szCs w:val="24"/>
        </w:rPr>
        <w:t xml:space="preserve"> </w:t>
      </w:r>
      <w:r w:rsidRPr="009C4A09">
        <w:rPr>
          <w:rFonts w:ascii="Lato" w:eastAsia="Times New Roman" w:hAnsi="Lato"/>
          <w:sz w:val="24"/>
          <w:szCs w:val="24"/>
        </w:rPr>
        <w:t>Report IJS-DP-7472, Department for Intelligent Systems, J. Stefan Institute</w:t>
      </w:r>
    </w:p>
    <w:p w14:paraId="4708D63C" w14:textId="77777777" w:rsidR="004606B8" w:rsidRPr="009C4A09" w:rsidRDefault="004606B8" w:rsidP="009C4A09">
      <w:pPr>
        <w:spacing w:line="360" w:lineRule="auto"/>
        <w:jc w:val="both"/>
        <w:rPr>
          <w:rFonts w:ascii="Lato" w:eastAsia="Times New Roman" w:hAnsi="Lato"/>
          <w:sz w:val="24"/>
          <w:szCs w:val="24"/>
        </w:rPr>
      </w:pPr>
    </w:p>
    <w:p w14:paraId="390FA0E0" w14:textId="77777777" w:rsidR="004606B8" w:rsidRPr="009C4A09" w:rsidRDefault="004606B8" w:rsidP="009C4A09">
      <w:pPr>
        <w:numPr>
          <w:ilvl w:val="0"/>
          <w:numId w:val="13"/>
        </w:numPr>
        <w:tabs>
          <w:tab w:val="left" w:pos="1040"/>
        </w:tabs>
        <w:spacing w:line="360" w:lineRule="auto"/>
        <w:ind w:left="1040" w:right="680" w:hanging="682"/>
        <w:jc w:val="both"/>
        <w:rPr>
          <w:rFonts w:ascii="Lato" w:eastAsia="Times New Roman" w:hAnsi="Lato"/>
          <w:sz w:val="24"/>
          <w:szCs w:val="24"/>
        </w:rPr>
      </w:pPr>
      <w:proofErr w:type="spellStart"/>
      <w:r w:rsidRPr="009C4A09">
        <w:rPr>
          <w:rFonts w:ascii="Lato" w:eastAsia="Times New Roman" w:hAnsi="Lato"/>
          <w:b/>
          <w:sz w:val="24"/>
          <w:szCs w:val="24"/>
        </w:rPr>
        <w:t>Mladeni</w:t>
      </w:r>
      <w:proofErr w:type="spellEnd"/>
      <w:r w:rsidRPr="009C4A09">
        <w:rPr>
          <w:rFonts w:ascii="Lato" w:eastAsia="Times New Roman" w:hAnsi="Lato"/>
          <w:b/>
          <w:sz w:val="24"/>
          <w:szCs w:val="24"/>
        </w:rPr>
        <w:t xml:space="preserve"> , D. Stefan, J. </w:t>
      </w:r>
      <w:r w:rsidRPr="009C4A09">
        <w:rPr>
          <w:rFonts w:ascii="Lato" w:eastAsia="Times New Roman" w:hAnsi="Lato"/>
          <w:sz w:val="24"/>
          <w:szCs w:val="24"/>
        </w:rPr>
        <w:t>“Text-Learning and Related Intelligent Agents: A</w:t>
      </w:r>
      <w:r w:rsidRPr="009C4A09">
        <w:rPr>
          <w:rFonts w:ascii="Lato" w:eastAsia="Times New Roman" w:hAnsi="Lato"/>
          <w:b/>
          <w:sz w:val="24"/>
          <w:szCs w:val="24"/>
        </w:rPr>
        <w:t xml:space="preserve"> </w:t>
      </w:r>
      <w:r w:rsidRPr="009C4A09">
        <w:rPr>
          <w:rFonts w:ascii="Lato" w:eastAsia="Times New Roman" w:hAnsi="Lato"/>
          <w:sz w:val="24"/>
          <w:szCs w:val="24"/>
        </w:rPr>
        <w:t>Survey”, IEEE Intelligent Systems, 1999, 44-54</w:t>
      </w:r>
    </w:p>
    <w:p w14:paraId="279B8C7D" w14:textId="77777777" w:rsidR="004606B8" w:rsidRPr="009C4A09" w:rsidRDefault="004606B8" w:rsidP="009C4A09">
      <w:pPr>
        <w:spacing w:line="360" w:lineRule="auto"/>
        <w:jc w:val="both"/>
        <w:rPr>
          <w:rFonts w:ascii="Lato" w:eastAsia="Times New Roman" w:hAnsi="Lato"/>
          <w:sz w:val="24"/>
          <w:szCs w:val="24"/>
        </w:rPr>
      </w:pPr>
    </w:p>
    <w:p w14:paraId="15696C75" w14:textId="77777777" w:rsidR="004606B8" w:rsidRPr="009C4A09" w:rsidRDefault="004606B8" w:rsidP="009C4A09">
      <w:pPr>
        <w:numPr>
          <w:ilvl w:val="0"/>
          <w:numId w:val="13"/>
        </w:numPr>
        <w:tabs>
          <w:tab w:val="left" w:pos="1040"/>
        </w:tabs>
        <w:spacing w:line="360" w:lineRule="auto"/>
        <w:ind w:left="1040" w:right="680" w:hanging="682"/>
        <w:jc w:val="both"/>
        <w:rPr>
          <w:rFonts w:ascii="Lato" w:eastAsia="Times New Roman" w:hAnsi="Lato"/>
          <w:sz w:val="24"/>
          <w:szCs w:val="24"/>
        </w:rPr>
      </w:pPr>
      <w:r w:rsidRPr="009C4A09">
        <w:rPr>
          <w:rFonts w:ascii="Lato" w:eastAsia="Times New Roman" w:hAnsi="Lato"/>
          <w:b/>
          <w:sz w:val="24"/>
          <w:szCs w:val="24"/>
        </w:rPr>
        <w:t xml:space="preserve">Morris, J. Maes, P. </w:t>
      </w:r>
      <w:r w:rsidRPr="009C4A09">
        <w:rPr>
          <w:rFonts w:ascii="Lato" w:eastAsia="Times New Roman" w:hAnsi="Lato"/>
          <w:sz w:val="24"/>
          <w:szCs w:val="24"/>
        </w:rPr>
        <w:t>“Negotiating Beyond the Bid Price”,</w:t>
      </w:r>
      <w:r w:rsidRPr="009C4A09">
        <w:rPr>
          <w:rFonts w:ascii="Lato" w:eastAsia="Times New Roman" w:hAnsi="Lato"/>
          <w:b/>
          <w:sz w:val="24"/>
          <w:szCs w:val="24"/>
        </w:rPr>
        <w:t xml:space="preserve"> </w:t>
      </w:r>
      <w:r w:rsidRPr="009C4A09">
        <w:rPr>
          <w:rFonts w:ascii="Lato" w:eastAsia="Times New Roman" w:hAnsi="Lato"/>
          <w:sz w:val="24"/>
          <w:szCs w:val="24"/>
        </w:rPr>
        <w:t>In Workshop</w:t>
      </w:r>
      <w:r w:rsidRPr="009C4A09">
        <w:rPr>
          <w:rFonts w:ascii="Lato" w:eastAsia="Times New Roman" w:hAnsi="Lato"/>
          <w:b/>
          <w:sz w:val="24"/>
          <w:szCs w:val="24"/>
        </w:rPr>
        <w:t xml:space="preserve"> </w:t>
      </w:r>
      <w:r w:rsidRPr="009C4A09">
        <w:rPr>
          <w:rFonts w:ascii="Lato" w:eastAsia="Times New Roman" w:hAnsi="Lato"/>
          <w:sz w:val="24"/>
          <w:szCs w:val="24"/>
        </w:rPr>
        <w:t>Proceedings of the Conference on Human Factors in Computing Systems (CHI</w:t>
      </w:r>
    </w:p>
    <w:p w14:paraId="08727E34" w14:textId="77777777" w:rsidR="004606B8" w:rsidRPr="009C4A09" w:rsidRDefault="004606B8" w:rsidP="009C4A09">
      <w:pPr>
        <w:tabs>
          <w:tab w:val="left" w:pos="1040"/>
        </w:tabs>
        <w:spacing w:line="360" w:lineRule="auto"/>
        <w:ind w:left="1040" w:right="680" w:hanging="682"/>
        <w:jc w:val="both"/>
        <w:rPr>
          <w:rFonts w:ascii="Lato" w:eastAsia="Times New Roman" w:hAnsi="Lato"/>
          <w:sz w:val="24"/>
          <w:szCs w:val="24"/>
        </w:rPr>
        <w:sectPr w:rsidR="004606B8" w:rsidRPr="009C4A09">
          <w:pgSz w:w="12240" w:h="15840"/>
          <w:pgMar w:top="430" w:right="1440" w:bottom="277" w:left="1440" w:header="0" w:footer="0" w:gutter="0"/>
          <w:cols w:space="0" w:equalWidth="0">
            <w:col w:w="9360"/>
          </w:cols>
          <w:docGrid w:linePitch="360"/>
        </w:sectPr>
      </w:pPr>
    </w:p>
    <w:p w14:paraId="2B603F1F" w14:textId="77777777" w:rsidR="004606B8" w:rsidRPr="009C4A09" w:rsidRDefault="004606B8" w:rsidP="009C4A09">
      <w:pPr>
        <w:spacing w:line="360" w:lineRule="auto"/>
        <w:jc w:val="both"/>
        <w:rPr>
          <w:rFonts w:ascii="Lato" w:eastAsia="Times New Roman" w:hAnsi="Lato"/>
          <w:sz w:val="24"/>
          <w:szCs w:val="24"/>
        </w:rPr>
      </w:pPr>
    </w:p>
    <w:p w14:paraId="266264E0" w14:textId="77777777" w:rsidR="004606B8" w:rsidRPr="009C4A09" w:rsidRDefault="004606B8" w:rsidP="009C4A09">
      <w:pPr>
        <w:spacing w:line="360" w:lineRule="auto"/>
        <w:jc w:val="both"/>
        <w:rPr>
          <w:rFonts w:ascii="Lato" w:eastAsia="Times New Roman" w:hAnsi="Lato"/>
          <w:sz w:val="24"/>
          <w:szCs w:val="24"/>
        </w:rPr>
      </w:pPr>
    </w:p>
    <w:p w14:paraId="27C4AC55" w14:textId="77777777" w:rsidR="004606B8" w:rsidRPr="009C4A09" w:rsidRDefault="004606B8" w:rsidP="009C4A09">
      <w:pPr>
        <w:spacing w:line="360" w:lineRule="auto"/>
        <w:ind w:right="320"/>
        <w:jc w:val="both"/>
        <w:rPr>
          <w:rFonts w:ascii="Lato" w:eastAsia="Times New Roman" w:hAnsi="Lato"/>
          <w:sz w:val="24"/>
          <w:szCs w:val="24"/>
        </w:rPr>
      </w:pPr>
      <w:r w:rsidRPr="009C4A09">
        <w:rPr>
          <w:rFonts w:ascii="Lato" w:eastAsia="Times New Roman" w:hAnsi="Lato"/>
          <w:sz w:val="24"/>
          <w:szCs w:val="24"/>
        </w:rPr>
        <w:t>25</w:t>
      </w:r>
    </w:p>
    <w:p w14:paraId="3F14133E" w14:textId="77777777" w:rsidR="004606B8" w:rsidRPr="009C4A09" w:rsidRDefault="004606B8" w:rsidP="009C4A09">
      <w:pPr>
        <w:spacing w:line="360" w:lineRule="auto"/>
        <w:ind w:right="320"/>
        <w:jc w:val="both"/>
        <w:rPr>
          <w:rFonts w:ascii="Lato" w:eastAsia="Times New Roman" w:hAnsi="Lato"/>
          <w:sz w:val="24"/>
          <w:szCs w:val="24"/>
        </w:rPr>
        <w:sectPr w:rsidR="004606B8" w:rsidRPr="009C4A09">
          <w:type w:val="continuous"/>
          <w:pgSz w:w="12240" w:h="15840"/>
          <w:pgMar w:top="430" w:right="1440" w:bottom="277" w:left="1440" w:header="0" w:footer="0" w:gutter="0"/>
          <w:cols w:space="0" w:equalWidth="0">
            <w:col w:w="9360"/>
          </w:cols>
          <w:docGrid w:linePitch="360"/>
        </w:sectPr>
      </w:pPr>
    </w:p>
    <w:p w14:paraId="00330D9D" w14:textId="77777777" w:rsidR="004606B8" w:rsidRPr="009C4A09" w:rsidRDefault="004606B8" w:rsidP="009C4A09">
      <w:pPr>
        <w:spacing w:line="360" w:lineRule="auto"/>
        <w:ind w:left="1040"/>
        <w:jc w:val="both"/>
        <w:rPr>
          <w:rFonts w:ascii="Lato" w:eastAsia="Times New Roman" w:hAnsi="Lato"/>
          <w:sz w:val="24"/>
          <w:szCs w:val="24"/>
        </w:rPr>
      </w:pPr>
      <w:bookmarkStart w:id="24" w:name="page26"/>
      <w:bookmarkEnd w:id="24"/>
      <w:r w:rsidRPr="009C4A09">
        <w:rPr>
          <w:rFonts w:ascii="Lato" w:eastAsia="Times New Roman" w:hAnsi="Lato"/>
          <w:sz w:val="24"/>
          <w:szCs w:val="24"/>
        </w:rPr>
        <w:lastRenderedPageBreak/>
        <w:t>2000), The Hague, The Netherlands, April 1-6, 2000</w:t>
      </w:r>
    </w:p>
    <w:p w14:paraId="419DFC94" w14:textId="77777777" w:rsidR="004606B8" w:rsidRPr="009C4A09" w:rsidRDefault="004606B8" w:rsidP="009C4A09">
      <w:pPr>
        <w:spacing w:line="360" w:lineRule="auto"/>
        <w:jc w:val="both"/>
        <w:rPr>
          <w:rFonts w:ascii="Lato" w:eastAsia="Times New Roman" w:hAnsi="Lato"/>
          <w:sz w:val="24"/>
          <w:szCs w:val="24"/>
        </w:rPr>
      </w:pPr>
    </w:p>
    <w:p w14:paraId="64EF8A9D" w14:textId="77777777" w:rsidR="004606B8" w:rsidRPr="009C4A09" w:rsidRDefault="004606B8" w:rsidP="009C4A09">
      <w:pPr>
        <w:numPr>
          <w:ilvl w:val="0"/>
          <w:numId w:val="14"/>
        </w:numPr>
        <w:tabs>
          <w:tab w:val="left" w:pos="1040"/>
        </w:tabs>
        <w:spacing w:line="360" w:lineRule="auto"/>
        <w:ind w:left="1040" w:right="680" w:hanging="682"/>
        <w:jc w:val="both"/>
        <w:rPr>
          <w:rFonts w:ascii="Lato" w:eastAsia="Times New Roman" w:hAnsi="Lato"/>
          <w:sz w:val="24"/>
          <w:szCs w:val="24"/>
        </w:rPr>
      </w:pPr>
      <w:proofErr w:type="spellStart"/>
      <w:r w:rsidRPr="009C4A09">
        <w:rPr>
          <w:rFonts w:ascii="Lato" w:eastAsia="Times New Roman" w:hAnsi="Lato"/>
          <w:b/>
          <w:sz w:val="24"/>
          <w:szCs w:val="24"/>
        </w:rPr>
        <w:t>Moukas</w:t>
      </w:r>
      <w:proofErr w:type="spellEnd"/>
      <w:r w:rsidRPr="009C4A09">
        <w:rPr>
          <w:rFonts w:ascii="Lato" w:eastAsia="Times New Roman" w:hAnsi="Lato"/>
          <w:b/>
          <w:sz w:val="24"/>
          <w:szCs w:val="24"/>
        </w:rPr>
        <w:t xml:space="preserve">, A. </w:t>
      </w:r>
      <w:r w:rsidRPr="009C4A09">
        <w:rPr>
          <w:rFonts w:ascii="Lato" w:eastAsia="Times New Roman" w:hAnsi="Lato"/>
          <w:sz w:val="24"/>
          <w:szCs w:val="24"/>
        </w:rPr>
        <w:t>“User modelling in a Multi-Agent Evolving System”,</w:t>
      </w:r>
      <w:r w:rsidRPr="009C4A09">
        <w:rPr>
          <w:rFonts w:ascii="Lato" w:eastAsia="Times New Roman" w:hAnsi="Lato"/>
          <w:b/>
          <w:sz w:val="24"/>
          <w:szCs w:val="24"/>
        </w:rPr>
        <w:t xml:space="preserve"> </w:t>
      </w:r>
      <w:r w:rsidRPr="009C4A09">
        <w:rPr>
          <w:rFonts w:ascii="Lato" w:eastAsia="Times New Roman" w:hAnsi="Lato"/>
          <w:sz w:val="24"/>
          <w:szCs w:val="24"/>
        </w:rPr>
        <w:t>In</w:t>
      </w:r>
      <w:r w:rsidRPr="009C4A09">
        <w:rPr>
          <w:rFonts w:ascii="Lato" w:eastAsia="Times New Roman" w:hAnsi="Lato"/>
          <w:b/>
          <w:sz w:val="24"/>
          <w:szCs w:val="24"/>
        </w:rPr>
        <w:t xml:space="preserve"> </w:t>
      </w:r>
      <w:r w:rsidRPr="009C4A09">
        <w:rPr>
          <w:rFonts w:ascii="Lato" w:eastAsia="Times New Roman" w:hAnsi="Lato"/>
          <w:sz w:val="24"/>
          <w:szCs w:val="24"/>
        </w:rPr>
        <w:t>International Conference on User Modelling '97, Machine Learning in User Modelling Workshop Notes, Chia Laguna, Sardinia, 1997</w:t>
      </w:r>
    </w:p>
    <w:p w14:paraId="54A590E3" w14:textId="77777777" w:rsidR="004606B8" w:rsidRPr="009C4A09" w:rsidRDefault="004606B8" w:rsidP="009C4A09">
      <w:pPr>
        <w:spacing w:line="360" w:lineRule="auto"/>
        <w:jc w:val="both"/>
        <w:rPr>
          <w:rFonts w:ascii="Lato" w:eastAsia="Times New Roman" w:hAnsi="Lato"/>
          <w:sz w:val="24"/>
          <w:szCs w:val="24"/>
        </w:rPr>
      </w:pPr>
    </w:p>
    <w:p w14:paraId="6EB424DC" w14:textId="77777777" w:rsidR="004606B8" w:rsidRPr="009C4A09" w:rsidRDefault="004606B8" w:rsidP="009C4A09">
      <w:pPr>
        <w:numPr>
          <w:ilvl w:val="0"/>
          <w:numId w:val="14"/>
        </w:numPr>
        <w:tabs>
          <w:tab w:val="left" w:pos="1040"/>
        </w:tabs>
        <w:spacing w:line="360" w:lineRule="auto"/>
        <w:ind w:left="1040" w:right="680" w:hanging="682"/>
        <w:jc w:val="both"/>
        <w:rPr>
          <w:rFonts w:ascii="Lato" w:eastAsia="Times New Roman" w:hAnsi="Lato"/>
          <w:sz w:val="24"/>
          <w:szCs w:val="24"/>
        </w:rPr>
      </w:pPr>
      <w:r w:rsidRPr="009C4A09">
        <w:rPr>
          <w:rFonts w:ascii="Lato" w:eastAsia="Times New Roman" w:hAnsi="Lato"/>
          <w:b/>
          <w:sz w:val="24"/>
          <w:szCs w:val="24"/>
        </w:rPr>
        <w:t xml:space="preserve">Negroponte, N. </w:t>
      </w:r>
      <w:r w:rsidRPr="009C4A09">
        <w:rPr>
          <w:rFonts w:ascii="Lato" w:eastAsia="Times New Roman" w:hAnsi="Lato"/>
          <w:sz w:val="24"/>
          <w:szCs w:val="24"/>
        </w:rPr>
        <w:t>“The Architecture Machine; Towards a more Human</w:t>
      </w:r>
      <w:r w:rsidRPr="009C4A09">
        <w:rPr>
          <w:rFonts w:ascii="Lato" w:eastAsia="Times New Roman" w:hAnsi="Lato"/>
          <w:b/>
          <w:sz w:val="24"/>
          <w:szCs w:val="24"/>
        </w:rPr>
        <w:t xml:space="preserve"> </w:t>
      </w:r>
      <w:r w:rsidRPr="009C4A09">
        <w:rPr>
          <w:rFonts w:ascii="Lato" w:eastAsia="Times New Roman" w:hAnsi="Lato"/>
          <w:sz w:val="24"/>
          <w:szCs w:val="24"/>
        </w:rPr>
        <w:t>Environment”, MIT Press, Cambridge, Mass. 1970</w:t>
      </w:r>
    </w:p>
    <w:p w14:paraId="0FF7084E" w14:textId="77777777" w:rsidR="004606B8" w:rsidRPr="009C4A09" w:rsidRDefault="004606B8" w:rsidP="009C4A09">
      <w:pPr>
        <w:spacing w:line="360" w:lineRule="auto"/>
        <w:jc w:val="both"/>
        <w:rPr>
          <w:rFonts w:ascii="Lato" w:eastAsia="Times New Roman" w:hAnsi="Lato"/>
          <w:sz w:val="24"/>
          <w:szCs w:val="24"/>
        </w:rPr>
      </w:pPr>
    </w:p>
    <w:p w14:paraId="13065FE5" w14:textId="77777777" w:rsidR="004606B8" w:rsidRPr="009C4A09" w:rsidRDefault="004606B8" w:rsidP="009C4A09">
      <w:pPr>
        <w:numPr>
          <w:ilvl w:val="0"/>
          <w:numId w:val="14"/>
        </w:numPr>
        <w:tabs>
          <w:tab w:val="left" w:pos="1040"/>
        </w:tabs>
        <w:spacing w:line="360" w:lineRule="auto"/>
        <w:ind w:left="1040" w:right="680" w:hanging="682"/>
        <w:jc w:val="both"/>
        <w:rPr>
          <w:rFonts w:ascii="Lato" w:eastAsia="Times New Roman" w:hAnsi="Lato"/>
          <w:sz w:val="24"/>
          <w:szCs w:val="24"/>
        </w:rPr>
      </w:pPr>
      <w:r w:rsidRPr="009C4A09">
        <w:rPr>
          <w:rFonts w:ascii="Lato" w:eastAsia="Times New Roman" w:hAnsi="Lato"/>
          <w:b/>
          <w:sz w:val="24"/>
          <w:szCs w:val="24"/>
        </w:rPr>
        <w:t xml:space="preserve">Newell, A. Shaw, J. C. Simon, H. </w:t>
      </w:r>
      <w:r w:rsidRPr="009C4A09">
        <w:rPr>
          <w:rFonts w:ascii="Lato" w:eastAsia="Times New Roman" w:hAnsi="Lato"/>
          <w:sz w:val="24"/>
          <w:szCs w:val="24"/>
        </w:rPr>
        <w:t>“A General Problem-Solving Program for a</w:t>
      </w:r>
      <w:r w:rsidRPr="009C4A09">
        <w:rPr>
          <w:rFonts w:ascii="Lato" w:eastAsia="Times New Roman" w:hAnsi="Lato"/>
          <w:b/>
          <w:sz w:val="24"/>
          <w:szCs w:val="24"/>
        </w:rPr>
        <w:t xml:space="preserve"> </w:t>
      </w:r>
      <w:r w:rsidRPr="009C4A09">
        <w:rPr>
          <w:rFonts w:ascii="Lato" w:eastAsia="Times New Roman" w:hAnsi="Lato"/>
          <w:sz w:val="24"/>
          <w:szCs w:val="24"/>
        </w:rPr>
        <w:t>Computer”, Computers and Automation 8(7), 1959, 10-16</w:t>
      </w:r>
    </w:p>
    <w:p w14:paraId="76999992" w14:textId="77777777" w:rsidR="004606B8" w:rsidRPr="009C4A09" w:rsidRDefault="004606B8" w:rsidP="009C4A09">
      <w:pPr>
        <w:spacing w:line="360" w:lineRule="auto"/>
        <w:jc w:val="both"/>
        <w:rPr>
          <w:rFonts w:ascii="Lato" w:eastAsia="Times New Roman" w:hAnsi="Lato"/>
          <w:sz w:val="24"/>
          <w:szCs w:val="24"/>
        </w:rPr>
      </w:pPr>
    </w:p>
    <w:p w14:paraId="7DA57DE1" w14:textId="77777777" w:rsidR="004606B8" w:rsidRPr="009C4A09" w:rsidRDefault="004606B8" w:rsidP="009C4A09">
      <w:pPr>
        <w:numPr>
          <w:ilvl w:val="0"/>
          <w:numId w:val="14"/>
        </w:numPr>
        <w:tabs>
          <w:tab w:val="left" w:pos="1040"/>
        </w:tabs>
        <w:spacing w:line="360" w:lineRule="auto"/>
        <w:ind w:left="1040" w:right="680" w:hanging="682"/>
        <w:jc w:val="both"/>
        <w:rPr>
          <w:rFonts w:ascii="Lato" w:eastAsia="Times New Roman" w:hAnsi="Lato"/>
          <w:sz w:val="24"/>
          <w:szCs w:val="24"/>
        </w:rPr>
      </w:pPr>
      <w:r w:rsidRPr="009C4A09">
        <w:rPr>
          <w:rFonts w:ascii="Lato" w:eastAsia="Times New Roman" w:hAnsi="Lato"/>
          <w:b/>
          <w:sz w:val="24"/>
          <w:szCs w:val="24"/>
        </w:rPr>
        <w:t xml:space="preserve">Nilsson, N. J. </w:t>
      </w:r>
      <w:r w:rsidRPr="009C4A09">
        <w:rPr>
          <w:rFonts w:ascii="Lato" w:eastAsia="Times New Roman" w:hAnsi="Lato"/>
          <w:sz w:val="24"/>
          <w:szCs w:val="24"/>
        </w:rPr>
        <w:t>“Problem-Solving Methods in Artificial Intelligence”,</w:t>
      </w:r>
      <w:r w:rsidRPr="009C4A09">
        <w:rPr>
          <w:rFonts w:ascii="Lato" w:eastAsia="Times New Roman" w:hAnsi="Lato"/>
          <w:b/>
          <w:sz w:val="24"/>
          <w:szCs w:val="24"/>
        </w:rPr>
        <w:t xml:space="preserve"> </w:t>
      </w:r>
      <w:r w:rsidRPr="009C4A09">
        <w:rPr>
          <w:rFonts w:ascii="Lato" w:eastAsia="Times New Roman" w:hAnsi="Lato"/>
          <w:sz w:val="24"/>
          <w:szCs w:val="24"/>
        </w:rPr>
        <w:t>McGraw-Hill, New York, NY, 1971</w:t>
      </w:r>
    </w:p>
    <w:p w14:paraId="50DB2D14" w14:textId="77777777" w:rsidR="004606B8" w:rsidRPr="009C4A09" w:rsidRDefault="004606B8" w:rsidP="009C4A09">
      <w:pPr>
        <w:spacing w:line="360" w:lineRule="auto"/>
        <w:jc w:val="both"/>
        <w:rPr>
          <w:rFonts w:ascii="Lato" w:eastAsia="Times New Roman" w:hAnsi="Lato"/>
          <w:sz w:val="24"/>
          <w:szCs w:val="24"/>
        </w:rPr>
      </w:pPr>
    </w:p>
    <w:p w14:paraId="035D3A5A" w14:textId="77777777" w:rsidR="004606B8" w:rsidRPr="009C4A09" w:rsidRDefault="004606B8" w:rsidP="009C4A09">
      <w:pPr>
        <w:numPr>
          <w:ilvl w:val="0"/>
          <w:numId w:val="14"/>
        </w:numPr>
        <w:tabs>
          <w:tab w:val="left" w:pos="1040"/>
        </w:tabs>
        <w:spacing w:line="360" w:lineRule="auto"/>
        <w:ind w:left="1040" w:right="680" w:hanging="682"/>
        <w:jc w:val="both"/>
        <w:rPr>
          <w:rFonts w:ascii="Lato" w:eastAsia="Times New Roman" w:hAnsi="Lato"/>
          <w:sz w:val="24"/>
          <w:szCs w:val="24"/>
        </w:rPr>
      </w:pPr>
      <w:r w:rsidRPr="009C4A09">
        <w:rPr>
          <w:rFonts w:ascii="Lato" w:eastAsia="Times New Roman" w:hAnsi="Lato"/>
          <w:b/>
          <w:sz w:val="24"/>
          <w:szCs w:val="24"/>
        </w:rPr>
        <w:t xml:space="preserve">Nilsson, N. J. </w:t>
      </w:r>
      <w:r w:rsidRPr="009C4A09">
        <w:rPr>
          <w:rFonts w:ascii="Lato" w:eastAsia="Times New Roman" w:hAnsi="Lato"/>
          <w:sz w:val="24"/>
          <w:szCs w:val="24"/>
        </w:rPr>
        <w:t>“Shakey the Robot”,</w:t>
      </w:r>
      <w:r w:rsidRPr="009C4A09">
        <w:rPr>
          <w:rFonts w:ascii="Lato" w:eastAsia="Times New Roman" w:hAnsi="Lato"/>
          <w:b/>
          <w:sz w:val="24"/>
          <w:szCs w:val="24"/>
        </w:rPr>
        <w:t xml:space="preserve"> </w:t>
      </w:r>
      <w:r w:rsidRPr="009C4A09">
        <w:rPr>
          <w:rFonts w:ascii="Lato" w:eastAsia="Times New Roman" w:hAnsi="Lato"/>
          <w:sz w:val="24"/>
          <w:szCs w:val="24"/>
        </w:rPr>
        <w:t>SRI A.I. Center Technical Note 323, April</w:t>
      </w:r>
      <w:r w:rsidRPr="009C4A09">
        <w:rPr>
          <w:rFonts w:ascii="Lato" w:eastAsia="Times New Roman" w:hAnsi="Lato"/>
          <w:b/>
          <w:sz w:val="24"/>
          <w:szCs w:val="24"/>
        </w:rPr>
        <w:t xml:space="preserve"> </w:t>
      </w:r>
      <w:r w:rsidRPr="009C4A09">
        <w:rPr>
          <w:rFonts w:ascii="Lato" w:eastAsia="Times New Roman" w:hAnsi="Lato"/>
          <w:sz w:val="24"/>
          <w:szCs w:val="24"/>
        </w:rPr>
        <w:t>1984</w:t>
      </w:r>
    </w:p>
    <w:p w14:paraId="2A943942" w14:textId="77777777" w:rsidR="004606B8" w:rsidRPr="009C4A09" w:rsidRDefault="004606B8" w:rsidP="009C4A09">
      <w:pPr>
        <w:spacing w:line="360" w:lineRule="auto"/>
        <w:jc w:val="both"/>
        <w:rPr>
          <w:rFonts w:ascii="Lato" w:eastAsia="Times New Roman" w:hAnsi="Lato"/>
          <w:sz w:val="24"/>
          <w:szCs w:val="24"/>
        </w:rPr>
      </w:pPr>
    </w:p>
    <w:p w14:paraId="1365530D" w14:textId="77777777" w:rsidR="004606B8" w:rsidRPr="009C4A09" w:rsidRDefault="004606B8" w:rsidP="009C4A09">
      <w:pPr>
        <w:numPr>
          <w:ilvl w:val="0"/>
          <w:numId w:val="14"/>
        </w:numPr>
        <w:tabs>
          <w:tab w:val="left" w:pos="1040"/>
        </w:tabs>
        <w:spacing w:line="360" w:lineRule="auto"/>
        <w:ind w:left="1040" w:right="680" w:hanging="682"/>
        <w:jc w:val="both"/>
        <w:rPr>
          <w:rFonts w:ascii="Lato" w:eastAsia="Times New Roman" w:hAnsi="Lato"/>
          <w:sz w:val="24"/>
          <w:szCs w:val="24"/>
        </w:rPr>
      </w:pPr>
      <w:r w:rsidRPr="009C4A09">
        <w:rPr>
          <w:rFonts w:ascii="Lato" w:eastAsia="Times New Roman" w:hAnsi="Lato"/>
          <w:b/>
          <w:sz w:val="24"/>
          <w:szCs w:val="24"/>
        </w:rPr>
        <w:t xml:space="preserve">Norman D.A. </w:t>
      </w:r>
      <w:r w:rsidRPr="009C4A09">
        <w:rPr>
          <w:rFonts w:ascii="Lato" w:eastAsia="Times New Roman" w:hAnsi="Lato"/>
          <w:sz w:val="24"/>
          <w:szCs w:val="24"/>
        </w:rPr>
        <w:t>“How might people interact with agents”</w:t>
      </w:r>
      <w:r w:rsidRPr="009C4A09">
        <w:rPr>
          <w:rFonts w:ascii="Lato" w:eastAsia="Times New Roman" w:hAnsi="Lato"/>
          <w:b/>
          <w:sz w:val="24"/>
          <w:szCs w:val="24"/>
        </w:rPr>
        <w:t xml:space="preserve"> </w:t>
      </w:r>
      <w:r w:rsidRPr="009C4A09">
        <w:rPr>
          <w:rFonts w:ascii="Lato" w:eastAsia="Times New Roman" w:hAnsi="Lato"/>
          <w:sz w:val="24"/>
          <w:szCs w:val="24"/>
        </w:rPr>
        <w:t>Communications of</w:t>
      </w:r>
      <w:r w:rsidRPr="009C4A09">
        <w:rPr>
          <w:rFonts w:ascii="Lato" w:eastAsia="Times New Roman" w:hAnsi="Lato"/>
          <w:b/>
          <w:sz w:val="24"/>
          <w:szCs w:val="24"/>
        </w:rPr>
        <w:t xml:space="preserve"> </w:t>
      </w:r>
      <w:r w:rsidRPr="009C4A09">
        <w:rPr>
          <w:rFonts w:ascii="Lato" w:eastAsia="Times New Roman" w:hAnsi="Lato"/>
          <w:sz w:val="24"/>
          <w:szCs w:val="24"/>
        </w:rPr>
        <w:t>the ACM 37(7) July 1994, 68-71</w:t>
      </w:r>
    </w:p>
    <w:p w14:paraId="312FC46F" w14:textId="77777777" w:rsidR="004606B8" w:rsidRPr="009C4A09" w:rsidRDefault="004606B8" w:rsidP="009C4A09">
      <w:pPr>
        <w:spacing w:line="360" w:lineRule="auto"/>
        <w:jc w:val="both"/>
        <w:rPr>
          <w:rFonts w:ascii="Lato" w:eastAsia="Times New Roman" w:hAnsi="Lato"/>
          <w:sz w:val="24"/>
          <w:szCs w:val="24"/>
        </w:rPr>
      </w:pPr>
    </w:p>
    <w:p w14:paraId="108F9E55" w14:textId="77777777" w:rsidR="004606B8" w:rsidRPr="009C4A09" w:rsidRDefault="004606B8" w:rsidP="009C4A09">
      <w:pPr>
        <w:numPr>
          <w:ilvl w:val="0"/>
          <w:numId w:val="14"/>
        </w:numPr>
        <w:tabs>
          <w:tab w:val="left" w:pos="1040"/>
        </w:tabs>
        <w:spacing w:line="360" w:lineRule="auto"/>
        <w:ind w:left="1040" w:right="680" w:hanging="682"/>
        <w:jc w:val="both"/>
        <w:rPr>
          <w:rFonts w:ascii="Lato" w:eastAsia="Times New Roman" w:hAnsi="Lato"/>
          <w:sz w:val="24"/>
          <w:szCs w:val="24"/>
        </w:rPr>
      </w:pPr>
      <w:proofErr w:type="spellStart"/>
      <w:r w:rsidRPr="009C4A09">
        <w:rPr>
          <w:rFonts w:ascii="Lato" w:eastAsia="Times New Roman" w:hAnsi="Lato"/>
          <w:b/>
          <w:sz w:val="24"/>
          <w:szCs w:val="24"/>
        </w:rPr>
        <w:t>Nawana</w:t>
      </w:r>
      <w:proofErr w:type="spellEnd"/>
      <w:r w:rsidRPr="009C4A09">
        <w:rPr>
          <w:rFonts w:ascii="Lato" w:eastAsia="Times New Roman" w:hAnsi="Lato"/>
          <w:b/>
          <w:sz w:val="24"/>
          <w:szCs w:val="24"/>
        </w:rPr>
        <w:t xml:space="preserve">, H. </w:t>
      </w:r>
      <w:r w:rsidRPr="009C4A09">
        <w:rPr>
          <w:rFonts w:ascii="Lato" w:eastAsia="Times New Roman" w:hAnsi="Lato"/>
          <w:sz w:val="24"/>
          <w:szCs w:val="24"/>
        </w:rPr>
        <w:t>“Software agents: an overview”,</w:t>
      </w:r>
      <w:r w:rsidRPr="009C4A09">
        <w:rPr>
          <w:rFonts w:ascii="Lato" w:eastAsia="Times New Roman" w:hAnsi="Lato"/>
          <w:b/>
          <w:sz w:val="24"/>
          <w:szCs w:val="24"/>
        </w:rPr>
        <w:t xml:space="preserve"> </w:t>
      </w:r>
      <w:r w:rsidRPr="009C4A09">
        <w:rPr>
          <w:rFonts w:ascii="Lato" w:eastAsia="Times New Roman" w:hAnsi="Lato"/>
          <w:sz w:val="24"/>
          <w:szCs w:val="24"/>
        </w:rPr>
        <w:t xml:space="preserve">In </w:t>
      </w:r>
      <w:proofErr w:type="gramStart"/>
      <w:r w:rsidRPr="009C4A09">
        <w:rPr>
          <w:rFonts w:ascii="Lato" w:eastAsia="Times New Roman" w:hAnsi="Lato"/>
          <w:sz w:val="24"/>
          <w:szCs w:val="24"/>
        </w:rPr>
        <w:t>The</w:t>
      </w:r>
      <w:proofErr w:type="gramEnd"/>
      <w:r w:rsidRPr="009C4A09">
        <w:rPr>
          <w:rFonts w:ascii="Lato" w:eastAsia="Times New Roman" w:hAnsi="Lato"/>
          <w:sz w:val="24"/>
          <w:szCs w:val="24"/>
        </w:rPr>
        <w:t xml:space="preserve"> Knowledge Engineering</w:t>
      </w:r>
      <w:r w:rsidRPr="009C4A09">
        <w:rPr>
          <w:rFonts w:ascii="Lato" w:eastAsia="Times New Roman" w:hAnsi="Lato"/>
          <w:b/>
          <w:sz w:val="24"/>
          <w:szCs w:val="24"/>
        </w:rPr>
        <w:t xml:space="preserve"> </w:t>
      </w:r>
      <w:r w:rsidRPr="009C4A09">
        <w:rPr>
          <w:rFonts w:ascii="Lato" w:eastAsia="Times New Roman" w:hAnsi="Lato"/>
          <w:sz w:val="24"/>
          <w:szCs w:val="24"/>
        </w:rPr>
        <w:t>Review, Vol 11:3, 1996, 205-244</w:t>
      </w:r>
    </w:p>
    <w:p w14:paraId="70B9EBB5" w14:textId="77777777" w:rsidR="004606B8" w:rsidRPr="009C4A09" w:rsidRDefault="004606B8" w:rsidP="009C4A09">
      <w:pPr>
        <w:spacing w:line="360" w:lineRule="auto"/>
        <w:jc w:val="both"/>
        <w:rPr>
          <w:rFonts w:ascii="Lato" w:eastAsia="Times New Roman" w:hAnsi="Lato"/>
          <w:sz w:val="24"/>
          <w:szCs w:val="24"/>
        </w:rPr>
      </w:pPr>
    </w:p>
    <w:p w14:paraId="27946DE0" w14:textId="77777777" w:rsidR="004606B8" w:rsidRPr="009C4A09" w:rsidRDefault="004606B8" w:rsidP="009C4A09">
      <w:pPr>
        <w:numPr>
          <w:ilvl w:val="0"/>
          <w:numId w:val="14"/>
        </w:numPr>
        <w:tabs>
          <w:tab w:val="left" w:pos="1040"/>
        </w:tabs>
        <w:spacing w:line="360" w:lineRule="auto"/>
        <w:ind w:left="1040" w:right="680" w:hanging="682"/>
        <w:jc w:val="both"/>
        <w:rPr>
          <w:rFonts w:ascii="Lato" w:eastAsia="Times New Roman" w:hAnsi="Lato"/>
          <w:sz w:val="24"/>
          <w:szCs w:val="24"/>
        </w:rPr>
      </w:pPr>
      <w:proofErr w:type="spellStart"/>
      <w:r w:rsidRPr="009C4A09">
        <w:rPr>
          <w:rFonts w:ascii="Lato" w:eastAsia="Times New Roman" w:hAnsi="Lato"/>
          <w:b/>
          <w:sz w:val="24"/>
          <w:szCs w:val="24"/>
        </w:rPr>
        <w:t>Odubiyi</w:t>
      </w:r>
      <w:proofErr w:type="spellEnd"/>
      <w:r w:rsidRPr="009C4A09">
        <w:rPr>
          <w:rFonts w:ascii="Lato" w:eastAsia="Times New Roman" w:hAnsi="Lato"/>
          <w:b/>
          <w:sz w:val="24"/>
          <w:szCs w:val="24"/>
        </w:rPr>
        <w:t xml:space="preserve">, J.B. </w:t>
      </w:r>
      <w:proofErr w:type="spellStart"/>
      <w:r w:rsidRPr="009C4A09">
        <w:rPr>
          <w:rFonts w:ascii="Lato" w:eastAsia="Times New Roman" w:hAnsi="Lato"/>
          <w:b/>
          <w:sz w:val="24"/>
          <w:szCs w:val="24"/>
        </w:rPr>
        <w:t>Kocur</w:t>
      </w:r>
      <w:proofErr w:type="spellEnd"/>
      <w:r w:rsidRPr="009C4A09">
        <w:rPr>
          <w:rFonts w:ascii="Lato" w:eastAsia="Times New Roman" w:hAnsi="Lato"/>
          <w:b/>
          <w:sz w:val="24"/>
          <w:szCs w:val="24"/>
        </w:rPr>
        <w:t xml:space="preserve">, D.J. Weinstein, S.M. </w:t>
      </w:r>
      <w:proofErr w:type="spellStart"/>
      <w:r w:rsidRPr="009C4A09">
        <w:rPr>
          <w:rFonts w:ascii="Lato" w:eastAsia="Times New Roman" w:hAnsi="Lato"/>
          <w:b/>
          <w:sz w:val="24"/>
          <w:szCs w:val="24"/>
        </w:rPr>
        <w:t>Wakim</w:t>
      </w:r>
      <w:proofErr w:type="spellEnd"/>
      <w:r w:rsidRPr="009C4A09">
        <w:rPr>
          <w:rFonts w:ascii="Lato" w:eastAsia="Times New Roman" w:hAnsi="Lato"/>
          <w:b/>
          <w:sz w:val="24"/>
          <w:szCs w:val="24"/>
        </w:rPr>
        <w:t xml:space="preserve">, N. Srivastava, S. </w:t>
      </w:r>
      <w:proofErr w:type="spellStart"/>
      <w:r w:rsidRPr="009C4A09">
        <w:rPr>
          <w:rFonts w:ascii="Lato" w:eastAsia="Times New Roman" w:hAnsi="Lato"/>
          <w:b/>
          <w:sz w:val="24"/>
          <w:szCs w:val="24"/>
        </w:rPr>
        <w:t>Gokey</w:t>
      </w:r>
      <w:proofErr w:type="spellEnd"/>
      <w:r w:rsidRPr="009C4A09">
        <w:rPr>
          <w:rFonts w:ascii="Lato" w:eastAsia="Times New Roman" w:hAnsi="Lato"/>
          <w:b/>
          <w:sz w:val="24"/>
          <w:szCs w:val="24"/>
        </w:rPr>
        <w:t xml:space="preserve">, C. Graham, J. </w:t>
      </w:r>
      <w:r w:rsidRPr="009C4A09">
        <w:rPr>
          <w:rFonts w:ascii="Lato" w:eastAsia="Times New Roman" w:hAnsi="Lato"/>
          <w:sz w:val="24"/>
          <w:szCs w:val="24"/>
        </w:rPr>
        <w:t>“SAIRE – A scalable agent-based information retrieval</w:t>
      </w:r>
      <w:r w:rsidRPr="009C4A09">
        <w:rPr>
          <w:rFonts w:ascii="Lato" w:eastAsia="Times New Roman" w:hAnsi="Lato"/>
          <w:b/>
          <w:sz w:val="24"/>
          <w:szCs w:val="24"/>
        </w:rPr>
        <w:t xml:space="preserve"> </w:t>
      </w:r>
      <w:r w:rsidRPr="009C4A09">
        <w:rPr>
          <w:rFonts w:ascii="Lato" w:eastAsia="Times New Roman" w:hAnsi="Lato"/>
          <w:sz w:val="24"/>
          <w:szCs w:val="24"/>
        </w:rPr>
        <w:t>engine”, In Autonomous Agents 97, Marina Del Rey, California USA</w:t>
      </w:r>
    </w:p>
    <w:p w14:paraId="0447EC3E" w14:textId="77777777" w:rsidR="004606B8" w:rsidRPr="009C4A09" w:rsidRDefault="004606B8" w:rsidP="009C4A09">
      <w:pPr>
        <w:spacing w:line="360" w:lineRule="auto"/>
        <w:jc w:val="both"/>
        <w:rPr>
          <w:rFonts w:ascii="Lato" w:eastAsia="Times New Roman" w:hAnsi="Lato"/>
          <w:sz w:val="24"/>
          <w:szCs w:val="24"/>
        </w:rPr>
      </w:pPr>
    </w:p>
    <w:p w14:paraId="563EAD09" w14:textId="77777777" w:rsidR="004606B8" w:rsidRPr="009C4A09" w:rsidRDefault="004606B8" w:rsidP="009C4A09">
      <w:pPr>
        <w:numPr>
          <w:ilvl w:val="0"/>
          <w:numId w:val="14"/>
        </w:numPr>
        <w:tabs>
          <w:tab w:val="left" w:pos="1040"/>
        </w:tabs>
        <w:spacing w:line="360" w:lineRule="auto"/>
        <w:ind w:left="1040" w:right="680" w:hanging="682"/>
        <w:jc w:val="both"/>
        <w:rPr>
          <w:rFonts w:ascii="Lato" w:eastAsia="Times New Roman" w:hAnsi="Lato"/>
          <w:sz w:val="24"/>
          <w:szCs w:val="24"/>
        </w:rPr>
      </w:pPr>
      <w:proofErr w:type="spellStart"/>
      <w:r w:rsidRPr="009C4A09">
        <w:rPr>
          <w:rFonts w:ascii="Lato" w:eastAsia="Times New Roman" w:hAnsi="Lato"/>
          <w:b/>
          <w:sz w:val="24"/>
          <w:szCs w:val="24"/>
        </w:rPr>
        <w:t>Pannu</w:t>
      </w:r>
      <w:proofErr w:type="spellEnd"/>
      <w:r w:rsidRPr="009C4A09">
        <w:rPr>
          <w:rFonts w:ascii="Lato" w:eastAsia="Times New Roman" w:hAnsi="Lato"/>
          <w:b/>
          <w:sz w:val="24"/>
          <w:szCs w:val="24"/>
        </w:rPr>
        <w:t xml:space="preserve">, A.S. </w:t>
      </w:r>
      <w:proofErr w:type="spellStart"/>
      <w:r w:rsidRPr="009C4A09">
        <w:rPr>
          <w:rFonts w:ascii="Lato" w:eastAsia="Times New Roman" w:hAnsi="Lato"/>
          <w:b/>
          <w:sz w:val="24"/>
          <w:szCs w:val="24"/>
        </w:rPr>
        <w:t>Sycara</w:t>
      </w:r>
      <w:proofErr w:type="spellEnd"/>
      <w:r w:rsidRPr="009C4A09">
        <w:rPr>
          <w:rFonts w:ascii="Lato" w:eastAsia="Times New Roman" w:hAnsi="Lato"/>
          <w:b/>
          <w:sz w:val="24"/>
          <w:szCs w:val="24"/>
        </w:rPr>
        <w:t xml:space="preserve">, K. </w:t>
      </w:r>
      <w:r w:rsidRPr="009C4A09">
        <w:rPr>
          <w:rFonts w:ascii="Lato" w:eastAsia="Times New Roman" w:hAnsi="Lato"/>
          <w:sz w:val="24"/>
          <w:szCs w:val="24"/>
        </w:rPr>
        <w:t>“A Learning Personal Agent for Text Filtering and</w:t>
      </w:r>
      <w:r w:rsidRPr="009C4A09">
        <w:rPr>
          <w:rFonts w:ascii="Lato" w:eastAsia="Times New Roman" w:hAnsi="Lato"/>
          <w:b/>
          <w:sz w:val="24"/>
          <w:szCs w:val="24"/>
        </w:rPr>
        <w:t xml:space="preserve"> </w:t>
      </w:r>
      <w:r w:rsidRPr="009C4A09">
        <w:rPr>
          <w:rFonts w:ascii="Lato" w:eastAsia="Times New Roman" w:hAnsi="Lato"/>
          <w:sz w:val="24"/>
          <w:szCs w:val="24"/>
        </w:rPr>
        <w:t>Notification”, In Proceedings of the International Conference of Knowledge Based Systems, 1996</w:t>
      </w:r>
    </w:p>
    <w:p w14:paraId="3D811A0C" w14:textId="77777777" w:rsidR="004606B8" w:rsidRPr="009C4A09" w:rsidRDefault="004606B8" w:rsidP="009C4A09">
      <w:pPr>
        <w:spacing w:line="360" w:lineRule="auto"/>
        <w:jc w:val="both"/>
        <w:rPr>
          <w:rFonts w:ascii="Lato" w:eastAsia="Times New Roman" w:hAnsi="Lato"/>
          <w:sz w:val="24"/>
          <w:szCs w:val="24"/>
        </w:rPr>
      </w:pPr>
    </w:p>
    <w:p w14:paraId="18C918B7" w14:textId="59DD629F" w:rsidR="00EF3960" w:rsidRDefault="00EF3960" w:rsidP="00EF3960">
      <w:pPr>
        <w:pStyle w:val="ListParagraph"/>
        <w:rPr>
          <w:rFonts w:ascii="Lato" w:eastAsia="Times New Roman" w:hAnsi="Lato"/>
          <w:b/>
          <w:sz w:val="24"/>
          <w:szCs w:val="24"/>
        </w:rPr>
      </w:pPr>
    </w:p>
    <w:p w14:paraId="1D1D5B9C" w14:textId="77777777" w:rsidR="00EF3960" w:rsidRDefault="00EF3960" w:rsidP="00EF3960">
      <w:pPr>
        <w:pStyle w:val="ListParagraph"/>
        <w:rPr>
          <w:rFonts w:ascii="Lato" w:eastAsia="Times New Roman" w:hAnsi="Lato"/>
          <w:b/>
          <w:sz w:val="24"/>
          <w:szCs w:val="24"/>
        </w:rPr>
      </w:pPr>
    </w:p>
    <w:p w14:paraId="455BDCC0" w14:textId="77777777" w:rsidR="00EF3960" w:rsidRPr="00EF3960" w:rsidRDefault="00EF3960" w:rsidP="00EF3960">
      <w:pPr>
        <w:tabs>
          <w:tab w:val="left" w:pos="1040"/>
        </w:tabs>
        <w:spacing w:line="360" w:lineRule="auto"/>
        <w:ind w:right="680"/>
        <w:jc w:val="both"/>
        <w:rPr>
          <w:rFonts w:ascii="Lato" w:eastAsia="Times New Roman" w:hAnsi="Lato"/>
          <w:sz w:val="24"/>
          <w:szCs w:val="24"/>
        </w:rPr>
      </w:pPr>
    </w:p>
    <w:p w14:paraId="1CD107CB" w14:textId="70307E66" w:rsidR="004606B8" w:rsidRPr="00EF3960" w:rsidRDefault="004606B8" w:rsidP="00EF3960">
      <w:pPr>
        <w:numPr>
          <w:ilvl w:val="0"/>
          <w:numId w:val="14"/>
        </w:numPr>
        <w:tabs>
          <w:tab w:val="left" w:pos="1040"/>
        </w:tabs>
        <w:spacing w:line="360" w:lineRule="auto"/>
        <w:ind w:left="1040" w:right="680" w:hanging="682"/>
        <w:jc w:val="both"/>
        <w:rPr>
          <w:rFonts w:ascii="Lato" w:eastAsia="Times New Roman" w:hAnsi="Lato"/>
          <w:sz w:val="24"/>
          <w:szCs w:val="24"/>
        </w:rPr>
      </w:pPr>
      <w:proofErr w:type="spellStart"/>
      <w:r w:rsidRPr="00EF3960">
        <w:rPr>
          <w:rFonts w:ascii="Lato" w:eastAsia="Times New Roman" w:hAnsi="Lato"/>
          <w:b/>
          <w:sz w:val="24"/>
          <w:szCs w:val="24"/>
        </w:rPr>
        <w:lastRenderedPageBreak/>
        <w:t>Pazzani</w:t>
      </w:r>
      <w:proofErr w:type="spellEnd"/>
      <w:r w:rsidRPr="00EF3960">
        <w:rPr>
          <w:rFonts w:ascii="Lato" w:eastAsia="Times New Roman" w:hAnsi="Lato"/>
          <w:b/>
          <w:sz w:val="24"/>
          <w:szCs w:val="24"/>
        </w:rPr>
        <w:t xml:space="preserve">, M. </w:t>
      </w:r>
      <w:proofErr w:type="spellStart"/>
      <w:r w:rsidRPr="00EF3960">
        <w:rPr>
          <w:rFonts w:ascii="Lato" w:eastAsia="Times New Roman" w:hAnsi="Lato"/>
          <w:b/>
          <w:sz w:val="24"/>
          <w:szCs w:val="24"/>
        </w:rPr>
        <w:t>Muramatsu</w:t>
      </w:r>
      <w:proofErr w:type="spellEnd"/>
      <w:r w:rsidRPr="00EF3960">
        <w:rPr>
          <w:rFonts w:ascii="Lato" w:eastAsia="Times New Roman" w:hAnsi="Lato"/>
          <w:b/>
          <w:sz w:val="24"/>
          <w:szCs w:val="24"/>
        </w:rPr>
        <w:t xml:space="preserve">, J. </w:t>
      </w:r>
      <w:proofErr w:type="spellStart"/>
      <w:r w:rsidRPr="00EF3960">
        <w:rPr>
          <w:rFonts w:ascii="Lato" w:eastAsia="Times New Roman" w:hAnsi="Lato"/>
          <w:b/>
          <w:sz w:val="24"/>
          <w:szCs w:val="24"/>
        </w:rPr>
        <w:t>Billsus</w:t>
      </w:r>
      <w:proofErr w:type="spellEnd"/>
      <w:r w:rsidRPr="00EF3960">
        <w:rPr>
          <w:rFonts w:ascii="Lato" w:eastAsia="Times New Roman" w:hAnsi="Lato"/>
          <w:b/>
          <w:sz w:val="24"/>
          <w:szCs w:val="24"/>
        </w:rPr>
        <w:t xml:space="preserve">, D. </w:t>
      </w:r>
      <w:r w:rsidRPr="00EF3960">
        <w:rPr>
          <w:rFonts w:ascii="Lato" w:eastAsia="Times New Roman" w:hAnsi="Lato"/>
          <w:sz w:val="24"/>
          <w:szCs w:val="24"/>
        </w:rPr>
        <w:t>“</w:t>
      </w:r>
      <w:proofErr w:type="spellStart"/>
      <w:r w:rsidRPr="00EF3960">
        <w:rPr>
          <w:rFonts w:ascii="Lato" w:eastAsia="Times New Roman" w:hAnsi="Lato"/>
          <w:sz w:val="24"/>
          <w:szCs w:val="24"/>
        </w:rPr>
        <w:t>Syskill</w:t>
      </w:r>
      <w:proofErr w:type="spellEnd"/>
      <w:r w:rsidRPr="00EF3960">
        <w:rPr>
          <w:rFonts w:ascii="Lato" w:eastAsia="Times New Roman" w:hAnsi="Lato"/>
          <w:sz w:val="24"/>
          <w:szCs w:val="24"/>
        </w:rPr>
        <w:t xml:space="preserve"> &amp; </w:t>
      </w:r>
      <w:proofErr w:type="spellStart"/>
      <w:r w:rsidRPr="00EF3960">
        <w:rPr>
          <w:rFonts w:ascii="Lato" w:eastAsia="Times New Roman" w:hAnsi="Lato"/>
          <w:sz w:val="24"/>
          <w:szCs w:val="24"/>
        </w:rPr>
        <w:t>Webert</w:t>
      </w:r>
      <w:proofErr w:type="spellEnd"/>
      <w:r w:rsidRPr="00EF3960">
        <w:rPr>
          <w:rFonts w:ascii="Lato" w:eastAsia="Times New Roman" w:hAnsi="Lato"/>
          <w:sz w:val="24"/>
          <w:szCs w:val="24"/>
        </w:rPr>
        <w:t>: Identifying</w:t>
      </w:r>
      <w:r w:rsidRPr="00EF3960">
        <w:rPr>
          <w:rFonts w:ascii="Lato" w:eastAsia="Times New Roman" w:hAnsi="Lato"/>
          <w:b/>
          <w:sz w:val="24"/>
          <w:szCs w:val="24"/>
        </w:rPr>
        <w:t xml:space="preserve"> </w:t>
      </w:r>
      <w:r w:rsidRPr="00EF3960">
        <w:rPr>
          <w:rFonts w:ascii="Lato" w:eastAsia="Times New Roman" w:hAnsi="Lato"/>
          <w:sz w:val="24"/>
          <w:szCs w:val="24"/>
        </w:rPr>
        <w:t>interesting web sites”, In Proceedings of the National Conference on Artificial Intelligence, 1996</w:t>
      </w:r>
    </w:p>
    <w:p w14:paraId="1A24AA86" w14:textId="77777777" w:rsidR="004606B8" w:rsidRPr="009C4A09" w:rsidRDefault="004606B8" w:rsidP="009C4A09">
      <w:pPr>
        <w:spacing w:line="360" w:lineRule="auto"/>
        <w:jc w:val="both"/>
        <w:rPr>
          <w:rFonts w:ascii="Lato" w:eastAsia="Times New Roman" w:hAnsi="Lato"/>
          <w:sz w:val="24"/>
          <w:szCs w:val="24"/>
        </w:rPr>
      </w:pPr>
    </w:p>
    <w:p w14:paraId="0BAE9DDD" w14:textId="77777777" w:rsidR="004606B8" w:rsidRPr="009C4A09" w:rsidRDefault="004606B8" w:rsidP="009C4A09">
      <w:pPr>
        <w:numPr>
          <w:ilvl w:val="0"/>
          <w:numId w:val="14"/>
        </w:numPr>
        <w:tabs>
          <w:tab w:val="left" w:pos="1040"/>
        </w:tabs>
        <w:spacing w:line="360" w:lineRule="auto"/>
        <w:ind w:left="1040" w:right="680" w:hanging="682"/>
        <w:jc w:val="both"/>
        <w:rPr>
          <w:rFonts w:ascii="Lato" w:eastAsia="Times New Roman" w:hAnsi="Lato"/>
          <w:sz w:val="24"/>
          <w:szCs w:val="24"/>
        </w:rPr>
      </w:pPr>
      <w:r w:rsidRPr="009C4A09">
        <w:rPr>
          <w:rFonts w:ascii="Lato" w:eastAsia="Times New Roman" w:hAnsi="Lato"/>
          <w:b/>
          <w:sz w:val="24"/>
          <w:szCs w:val="24"/>
        </w:rPr>
        <w:t xml:space="preserve">Starr, B. Ackerman, M.S. </w:t>
      </w:r>
      <w:proofErr w:type="spellStart"/>
      <w:r w:rsidRPr="009C4A09">
        <w:rPr>
          <w:rFonts w:ascii="Lato" w:eastAsia="Times New Roman" w:hAnsi="Lato"/>
          <w:b/>
          <w:sz w:val="24"/>
          <w:szCs w:val="24"/>
        </w:rPr>
        <w:t>Pazzani</w:t>
      </w:r>
      <w:proofErr w:type="spellEnd"/>
      <w:r w:rsidRPr="009C4A09">
        <w:rPr>
          <w:rFonts w:ascii="Lato" w:eastAsia="Times New Roman" w:hAnsi="Lato"/>
          <w:b/>
          <w:sz w:val="24"/>
          <w:szCs w:val="24"/>
        </w:rPr>
        <w:t xml:space="preserve">, M. </w:t>
      </w:r>
      <w:r w:rsidRPr="009C4A09">
        <w:rPr>
          <w:rFonts w:ascii="Lato" w:eastAsia="Times New Roman" w:hAnsi="Lato"/>
          <w:sz w:val="24"/>
          <w:szCs w:val="24"/>
        </w:rPr>
        <w:t>“Do-I-Care : A Collaborative Web</w:t>
      </w:r>
      <w:r w:rsidRPr="009C4A09">
        <w:rPr>
          <w:rFonts w:ascii="Lato" w:eastAsia="Times New Roman" w:hAnsi="Lato"/>
          <w:b/>
          <w:sz w:val="24"/>
          <w:szCs w:val="24"/>
        </w:rPr>
        <w:t xml:space="preserve"> </w:t>
      </w:r>
      <w:r w:rsidRPr="009C4A09">
        <w:rPr>
          <w:rFonts w:ascii="Lato" w:eastAsia="Times New Roman" w:hAnsi="Lato"/>
          <w:sz w:val="24"/>
          <w:szCs w:val="24"/>
        </w:rPr>
        <w:t>Agent”, ACM CHI’96, April 1996</w:t>
      </w:r>
    </w:p>
    <w:p w14:paraId="44EAF031" w14:textId="77777777" w:rsidR="004606B8" w:rsidRPr="009C4A09" w:rsidRDefault="004606B8" w:rsidP="009C4A09">
      <w:pPr>
        <w:spacing w:line="360" w:lineRule="auto"/>
        <w:jc w:val="both"/>
        <w:rPr>
          <w:rFonts w:ascii="Lato" w:eastAsia="Times New Roman" w:hAnsi="Lato"/>
          <w:sz w:val="24"/>
          <w:szCs w:val="24"/>
        </w:rPr>
      </w:pPr>
    </w:p>
    <w:p w14:paraId="040D5787" w14:textId="77777777" w:rsidR="004606B8" w:rsidRPr="009C4A09" w:rsidRDefault="004606B8" w:rsidP="009C4A09">
      <w:pPr>
        <w:numPr>
          <w:ilvl w:val="0"/>
          <w:numId w:val="14"/>
        </w:numPr>
        <w:tabs>
          <w:tab w:val="left" w:pos="1040"/>
        </w:tabs>
        <w:spacing w:line="360" w:lineRule="auto"/>
        <w:ind w:left="1040" w:right="680" w:hanging="682"/>
        <w:jc w:val="both"/>
        <w:rPr>
          <w:rFonts w:ascii="Lato" w:eastAsia="Times New Roman" w:hAnsi="Lato"/>
          <w:sz w:val="24"/>
          <w:szCs w:val="24"/>
        </w:rPr>
      </w:pPr>
      <w:proofErr w:type="spellStart"/>
      <w:r w:rsidRPr="009C4A09">
        <w:rPr>
          <w:rFonts w:ascii="Lato" w:eastAsia="Times New Roman" w:hAnsi="Lato"/>
          <w:b/>
          <w:sz w:val="24"/>
          <w:szCs w:val="24"/>
        </w:rPr>
        <w:t>Pazzani</w:t>
      </w:r>
      <w:proofErr w:type="spellEnd"/>
      <w:r w:rsidRPr="009C4A09">
        <w:rPr>
          <w:rFonts w:ascii="Lato" w:eastAsia="Times New Roman" w:hAnsi="Lato"/>
          <w:b/>
          <w:sz w:val="24"/>
          <w:szCs w:val="24"/>
        </w:rPr>
        <w:t xml:space="preserve">, M.J. </w:t>
      </w:r>
      <w:proofErr w:type="spellStart"/>
      <w:r w:rsidRPr="009C4A09">
        <w:rPr>
          <w:rFonts w:ascii="Lato" w:eastAsia="Times New Roman" w:hAnsi="Lato"/>
          <w:b/>
          <w:sz w:val="24"/>
          <w:szCs w:val="24"/>
        </w:rPr>
        <w:t>Billsus</w:t>
      </w:r>
      <w:proofErr w:type="spellEnd"/>
      <w:r w:rsidRPr="009C4A09">
        <w:rPr>
          <w:rFonts w:ascii="Lato" w:eastAsia="Times New Roman" w:hAnsi="Lato"/>
          <w:b/>
          <w:sz w:val="24"/>
          <w:szCs w:val="24"/>
        </w:rPr>
        <w:t xml:space="preserve">, D. </w:t>
      </w:r>
      <w:r w:rsidRPr="009C4A09">
        <w:rPr>
          <w:rFonts w:ascii="Lato" w:eastAsia="Times New Roman" w:hAnsi="Lato"/>
          <w:sz w:val="24"/>
          <w:szCs w:val="24"/>
        </w:rPr>
        <w:t>"Adaptive Web Site Agents",</w:t>
      </w:r>
      <w:r w:rsidRPr="009C4A09">
        <w:rPr>
          <w:rFonts w:ascii="Lato" w:eastAsia="Times New Roman" w:hAnsi="Lato"/>
          <w:b/>
          <w:sz w:val="24"/>
          <w:szCs w:val="24"/>
        </w:rPr>
        <w:t xml:space="preserve"> </w:t>
      </w:r>
      <w:r w:rsidRPr="009C4A09">
        <w:rPr>
          <w:rFonts w:ascii="Lato" w:eastAsia="Times New Roman" w:hAnsi="Lato"/>
          <w:sz w:val="24"/>
          <w:szCs w:val="24"/>
        </w:rPr>
        <w:t>In Proceedings of the</w:t>
      </w:r>
      <w:r w:rsidRPr="009C4A09">
        <w:rPr>
          <w:rFonts w:ascii="Lato" w:eastAsia="Times New Roman" w:hAnsi="Lato"/>
          <w:b/>
          <w:sz w:val="24"/>
          <w:szCs w:val="24"/>
        </w:rPr>
        <w:t xml:space="preserve"> </w:t>
      </w:r>
      <w:r w:rsidRPr="009C4A09">
        <w:rPr>
          <w:rFonts w:ascii="Lato" w:eastAsia="Times New Roman" w:hAnsi="Lato"/>
          <w:sz w:val="24"/>
          <w:szCs w:val="24"/>
        </w:rPr>
        <w:t>Third International Conference on Autonomous Agents (Agents '99), Seattle, Washington, 1999</w:t>
      </w:r>
    </w:p>
    <w:p w14:paraId="0EE393B6" w14:textId="77777777" w:rsidR="004606B8" w:rsidRPr="009C4A09" w:rsidRDefault="004606B8" w:rsidP="009C4A09">
      <w:pPr>
        <w:spacing w:line="360" w:lineRule="auto"/>
        <w:jc w:val="both"/>
        <w:rPr>
          <w:rFonts w:ascii="Lato" w:eastAsia="Times New Roman" w:hAnsi="Lato"/>
          <w:sz w:val="24"/>
          <w:szCs w:val="24"/>
        </w:rPr>
      </w:pPr>
    </w:p>
    <w:p w14:paraId="4BA67366" w14:textId="77777777" w:rsidR="004606B8" w:rsidRPr="009C4A09" w:rsidRDefault="004606B8" w:rsidP="009C4A09">
      <w:pPr>
        <w:numPr>
          <w:ilvl w:val="0"/>
          <w:numId w:val="14"/>
        </w:numPr>
        <w:tabs>
          <w:tab w:val="left" w:pos="1040"/>
        </w:tabs>
        <w:spacing w:line="360" w:lineRule="auto"/>
        <w:ind w:left="1040" w:right="680" w:hanging="682"/>
        <w:jc w:val="both"/>
        <w:rPr>
          <w:rFonts w:ascii="Lato" w:eastAsia="Times New Roman" w:hAnsi="Lato"/>
          <w:sz w:val="24"/>
          <w:szCs w:val="24"/>
        </w:rPr>
      </w:pPr>
      <w:r w:rsidRPr="009C4A09">
        <w:rPr>
          <w:rFonts w:ascii="Lato" w:eastAsia="Times New Roman" w:hAnsi="Lato"/>
          <w:b/>
          <w:sz w:val="24"/>
          <w:szCs w:val="24"/>
        </w:rPr>
        <w:t xml:space="preserve">Resnick, P. Varian, H. R. </w:t>
      </w:r>
      <w:r w:rsidRPr="009C4A09">
        <w:rPr>
          <w:rFonts w:ascii="Lato" w:eastAsia="Times New Roman" w:hAnsi="Lato"/>
          <w:sz w:val="24"/>
          <w:szCs w:val="24"/>
        </w:rPr>
        <w:t>“Recommender systems”,</w:t>
      </w:r>
      <w:r w:rsidRPr="009C4A09">
        <w:rPr>
          <w:rFonts w:ascii="Lato" w:eastAsia="Times New Roman" w:hAnsi="Lato"/>
          <w:b/>
          <w:sz w:val="24"/>
          <w:szCs w:val="24"/>
        </w:rPr>
        <w:t xml:space="preserve"> </w:t>
      </w:r>
      <w:r w:rsidRPr="009C4A09">
        <w:rPr>
          <w:rFonts w:ascii="Lato" w:eastAsia="Times New Roman" w:hAnsi="Lato"/>
          <w:sz w:val="24"/>
          <w:szCs w:val="24"/>
        </w:rPr>
        <w:t>Communications of the</w:t>
      </w:r>
      <w:r w:rsidRPr="009C4A09">
        <w:rPr>
          <w:rFonts w:ascii="Lato" w:eastAsia="Times New Roman" w:hAnsi="Lato"/>
          <w:b/>
          <w:sz w:val="24"/>
          <w:szCs w:val="24"/>
        </w:rPr>
        <w:t xml:space="preserve"> </w:t>
      </w:r>
      <w:r w:rsidRPr="009C4A09">
        <w:rPr>
          <w:rFonts w:ascii="Lato" w:eastAsia="Times New Roman" w:hAnsi="Lato"/>
          <w:sz w:val="24"/>
          <w:szCs w:val="24"/>
        </w:rPr>
        <w:t>ACM 40(3) March 1997, 56-58</w:t>
      </w:r>
    </w:p>
    <w:p w14:paraId="4BA5F86E" w14:textId="77777777" w:rsidR="004606B8" w:rsidRPr="009C4A09" w:rsidRDefault="004606B8" w:rsidP="009C4A09">
      <w:pPr>
        <w:spacing w:line="360" w:lineRule="auto"/>
        <w:jc w:val="both"/>
        <w:rPr>
          <w:rFonts w:ascii="Lato" w:eastAsia="Times New Roman" w:hAnsi="Lato"/>
          <w:sz w:val="24"/>
          <w:szCs w:val="24"/>
        </w:rPr>
      </w:pPr>
    </w:p>
    <w:p w14:paraId="39386EC6" w14:textId="77777777" w:rsidR="004606B8" w:rsidRPr="009C4A09" w:rsidRDefault="004606B8" w:rsidP="009C4A09">
      <w:pPr>
        <w:numPr>
          <w:ilvl w:val="0"/>
          <w:numId w:val="14"/>
        </w:numPr>
        <w:tabs>
          <w:tab w:val="left" w:pos="1040"/>
        </w:tabs>
        <w:spacing w:line="360" w:lineRule="auto"/>
        <w:ind w:left="1040" w:hanging="682"/>
        <w:jc w:val="both"/>
        <w:rPr>
          <w:rFonts w:ascii="Lato" w:eastAsia="Times New Roman" w:hAnsi="Lato"/>
          <w:sz w:val="24"/>
          <w:szCs w:val="24"/>
        </w:rPr>
      </w:pPr>
      <w:r w:rsidRPr="009C4A09">
        <w:rPr>
          <w:rFonts w:ascii="Lato" w:eastAsia="Times New Roman" w:hAnsi="Lato"/>
          <w:b/>
          <w:sz w:val="24"/>
          <w:szCs w:val="24"/>
        </w:rPr>
        <w:t xml:space="preserve">Rhodes, B.J. </w:t>
      </w:r>
      <w:r w:rsidRPr="009C4A09">
        <w:rPr>
          <w:rFonts w:ascii="Lato" w:eastAsia="Times New Roman" w:hAnsi="Lato"/>
          <w:sz w:val="24"/>
          <w:szCs w:val="24"/>
        </w:rPr>
        <w:t>“Just-In-Time Information Retrieval”,</w:t>
      </w:r>
      <w:r w:rsidRPr="009C4A09">
        <w:rPr>
          <w:rFonts w:ascii="Lato" w:eastAsia="Times New Roman" w:hAnsi="Lato"/>
          <w:b/>
          <w:sz w:val="24"/>
          <w:szCs w:val="24"/>
        </w:rPr>
        <w:t xml:space="preserve"> </w:t>
      </w:r>
      <w:r w:rsidRPr="009C4A09">
        <w:rPr>
          <w:rFonts w:ascii="Lato" w:eastAsia="Times New Roman" w:hAnsi="Lato"/>
          <w:sz w:val="24"/>
          <w:szCs w:val="24"/>
        </w:rPr>
        <w:t>PhD thesis, June 2000</w:t>
      </w:r>
    </w:p>
    <w:p w14:paraId="44FE8177" w14:textId="77777777" w:rsidR="004606B8" w:rsidRPr="009C4A09" w:rsidRDefault="004606B8" w:rsidP="009C4A09">
      <w:pPr>
        <w:spacing w:line="360" w:lineRule="auto"/>
        <w:jc w:val="both"/>
        <w:rPr>
          <w:rFonts w:ascii="Lato" w:eastAsia="Times New Roman" w:hAnsi="Lato"/>
          <w:sz w:val="24"/>
          <w:szCs w:val="24"/>
        </w:rPr>
      </w:pPr>
    </w:p>
    <w:p w14:paraId="72B97C68" w14:textId="77777777" w:rsidR="004606B8" w:rsidRPr="009C4A09" w:rsidRDefault="004606B8" w:rsidP="009C4A09">
      <w:pPr>
        <w:numPr>
          <w:ilvl w:val="0"/>
          <w:numId w:val="14"/>
        </w:numPr>
        <w:tabs>
          <w:tab w:val="left" w:pos="1040"/>
        </w:tabs>
        <w:spacing w:line="360" w:lineRule="auto"/>
        <w:ind w:left="1040" w:hanging="682"/>
        <w:jc w:val="both"/>
        <w:rPr>
          <w:rFonts w:ascii="Lato" w:eastAsia="Times New Roman" w:hAnsi="Lato"/>
          <w:sz w:val="24"/>
          <w:szCs w:val="24"/>
        </w:rPr>
      </w:pPr>
      <w:r w:rsidRPr="009C4A09">
        <w:rPr>
          <w:rFonts w:ascii="Lato" w:eastAsia="Times New Roman" w:hAnsi="Lato"/>
          <w:b/>
          <w:sz w:val="24"/>
          <w:szCs w:val="24"/>
        </w:rPr>
        <w:t xml:space="preserve">Rhodes, B.J. </w:t>
      </w:r>
      <w:r w:rsidRPr="009C4A09">
        <w:rPr>
          <w:rFonts w:ascii="Lato" w:eastAsia="Times New Roman" w:hAnsi="Lato"/>
          <w:sz w:val="24"/>
          <w:szCs w:val="24"/>
        </w:rPr>
        <w:t>“Margin Notes: building a contextually aware associative</w:t>
      </w:r>
    </w:p>
    <w:p w14:paraId="50E69B3D" w14:textId="77777777" w:rsidR="004606B8" w:rsidRPr="009C4A09" w:rsidRDefault="004606B8" w:rsidP="009C4A09">
      <w:pPr>
        <w:spacing w:line="360" w:lineRule="auto"/>
        <w:jc w:val="both"/>
        <w:rPr>
          <w:rFonts w:ascii="Lato" w:eastAsia="Times New Roman" w:hAnsi="Lato"/>
          <w:sz w:val="24"/>
          <w:szCs w:val="24"/>
        </w:rPr>
      </w:pPr>
    </w:p>
    <w:p w14:paraId="39DE5DEF" w14:textId="77777777" w:rsidR="004606B8" w:rsidRPr="009C4A09" w:rsidRDefault="004606B8" w:rsidP="009C4A09">
      <w:pPr>
        <w:spacing w:line="360" w:lineRule="auto"/>
        <w:ind w:left="1040" w:right="680"/>
        <w:jc w:val="both"/>
        <w:rPr>
          <w:rFonts w:ascii="Lato" w:eastAsia="Times New Roman" w:hAnsi="Lato"/>
          <w:sz w:val="24"/>
          <w:szCs w:val="24"/>
        </w:rPr>
      </w:pPr>
      <w:r w:rsidRPr="009C4A09">
        <w:rPr>
          <w:rFonts w:ascii="Lato" w:eastAsia="Times New Roman" w:hAnsi="Lato"/>
          <w:sz w:val="24"/>
          <w:szCs w:val="24"/>
        </w:rPr>
        <w:t>memory”, In IUI 2000: 2000 International Conference on Intelligent User Interfaces, New Orleans, Louisiana, January 9-12, 2000, ACM.</w:t>
      </w:r>
    </w:p>
    <w:p w14:paraId="22C66D72" w14:textId="77777777" w:rsidR="004606B8" w:rsidRPr="009C4A09" w:rsidRDefault="004606B8" w:rsidP="009C4A09">
      <w:pPr>
        <w:spacing w:line="360" w:lineRule="auto"/>
        <w:jc w:val="both"/>
        <w:rPr>
          <w:rFonts w:ascii="Lato" w:eastAsia="Times New Roman" w:hAnsi="Lato"/>
          <w:sz w:val="24"/>
          <w:szCs w:val="24"/>
        </w:rPr>
      </w:pPr>
    </w:p>
    <w:p w14:paraId="31617D2A" w14:textId="77777777" w:rsidR="004606B8" w:rsidRPr="009C4A09" w:rsidRDefault="004606B8" w:rsidP="009C4A09">
      <w:pPr>
        <w:numPr>
          <w:ilvl w:val="0"/>
          <w:numId w:val="14"/>
        </w:numPr>
        <w:tabs>
          <w:tab w:val="left" w:pos="1040"/>
        </w:tabs>
        <w:spacing w:line="360" w:lineRule="auto"/>
        <w:ind w:left="1040" w:right="680" w:hanging="682"/>
        <w:jc w:val="both"/>
        <w:rPr>
          <w:rFonts w:ascii="Lato" w:eastAsia="Times New Roman" w:hAnsi="Lato"/>
          <w:sz w:val="24"/>
          <w:szCs w:val="24"/>
        </w:rPr>
      </w:pPr>
      <w:r w:rsidRPr="009C4A09">
        <w:rPr>
          <w:rFonts w:ascii="Lato" w:eastAsia="Times New Roman" w:hAnsi="Lato"/>
          <w:b/>
          <w:sz w:val="24"/>
          <w:szCs w:val="24"/>
        </w:rPr>
        <w:t xml:space="preserve">Rhodes, B.J. </w:t>
      </w:r>
      <w:proofErr w:type="spellStart"/>
      <w:r w:rsidRPr="009C4A09">
        <w:rPr>
          <w:rFonts w:ascii="Lato" w:eastAsia="Times New Roman" w:hAnsi="Lato"/>
          <w:b/>
          <w:sz w:val="24"/>
          <w:szCs w:val="24"/>
        </w:rPr>
        <w:t>Starner</w:t>
      </w:r>
      <w:proofErr w:type="spellEnd"/>
      <w:r w:rsidRPr="009C4A09">
        <w:rPr>
          <w:rFonts w:ascii="Lato" w:eastAsia="Times New Roman" w:hAnsi="Lato"/>
          <w:b/>
          <w:sz w:val="24"/>
          <w:szCs w:val="24"/>
        </w:rPr>
        <w:t xml:space="preserve">, T. </w:t>
      </w:r>
      <w:r w:rsidRPr="009C4A09">
        <w:rPr>
          <w:rFonts w:ascii="Lato" w:eastAsia="Times New Roman" w:hAnsi="Lato"/>
          <w:sz w:val="24"/>
          <w:szCs w:val="24"/>
        </w:rPr>
        <w:t>“Remembrance Agent: A continuously running</w:t>
      </w:r>
      <w:r w:rsidRPr="009C4A09">
        <w:rPr>
          <w:rFonts w:ascii="Lato" w:eastAsia="Times New Roman" w:hAnsi="Lato"/>
          <w:b/>
          <w:sz w:val="24"/>
          <w:szCs w:val="24"/>
        </w:rPr>
        <w:t xml:space="preserve"> </w:t>
      </w:r>
      <w:r w:rsidRPr="009C4A09">
        <w:rPr>
          <w:rFonts w:ascii="Lato" w:eastAsia="Times New Roman" w:hAnsi="Lato"/>
          <w:sz w:val="24"/>
          <w:szCs w:val="24"/>
        </w:rPr>
        <w:t>automated information retrieval system”, In The proceedings of the First International Conference on The Practical Application of Intelligent Agents</w:t>
      </w:r>
    </w:p>
    <w:p w14:paraId="040B8A6E" w14:textId="77777777" w:rsidR="004606B8" w:rsidRPr="009C4A09" w:rsidRDefault="004606B8" w:rsidP="009C4A09">
      <w:pPr>
        <w:tabs>
          <w:tab w:val="left" w:pos="1040"/>
        </w:tabs>
        <w:spacing w:line="360" w:lineRule="auto"/>
        <w:ind w:left="1040" w:right="680" w:hanging="682"/>
        <w:jc w:val="both"/>
        <w:rPr>
          <w:rFonts w:ascii="Lato" w:eastAsia="Times New Roman" w:hAnsi="Lato"/>
          <w:sz w:val="24"/>
          <w:szCs w:val="24"/>
        </w:rPr>
        <w:sectPr w:rsidR="004606B8" w:rsidRPr="009C4A09">
          <w:pgSz w:w="12240" w:h="15840"/>
          <w:pgMar w:top="430" w:right="1440" w:bottom="277" w:left="1440" w:header="0" w:footer="0" w:gutter="0"/>
          <w:cols w:space="0" w:equalWidth="0">
            <w:col w:w="9360"/>
          </w:cols>
          <w:docGrid w:linePitch="360"/>
        </w:sectPr>
      </w:pPr>
    </w:p>
    <w:p w14:paraId="49CA4D17" w14:textId="77777777" w:rsidR="004606B8" w:rsidRPr="009C4A09" w:rsidRDefault="004606B8" w:rsidP="009C4A09">
      <w:pPr>
        <w:spacing w:line="360" w:lineRule="auto"/>
        <w:jc w:val="both"/>
        <w:rPr>
          <w:rFonts w:ascii="Lato" w:eastAsia="Times New Roman" w:hAnsi="Lato"/>
          <w:sz w:val="24"/>
          <w:szCs w:val="24"/>
        </w:rPr>
      </w:pPr>
    </w:p>
    <w:p w14:paraId="70FC4EDC" w14:textId="77777777" w:rsidR="004606B8" w:rsidRPr="009C4A09" w:rsidRDefault="004606B8" w:rsidP="009C4A09">
      <w:pPr>
        <w:spacing w:line="360" w:lineRule="auto"/>
        <w:jc w:val="both"/>
        <w:rPr>
          <w:rFonts w:ascii="Lato" w:eastAsia="Times New Roman" w:hAnsi="Lato"/>
          <w:sz w:val="24"/>
          <w:szCs w:val="24"/>
        </w:rPr>
      </w:pPr>
    </w:p>
    <w:p w14:paraId="1A6A3028" w14:textId="77777777" w:rsidR="004606B8" w:rsidRPr="009C4A09" w:rsidRDefault="004606B8" w:rsidP="009C4A09">
      <w:pPr>
        <w:spacing w:line="360" w:lineRule="auto"/>
        <w:ind w:right="320"/>
        <w:jc w:val="both"/>
        <w:rPr>
          <w:rFonts w:ascii="Lato" w:eastAsia="Times New Roman" w:hAnsi="Lato"/>
          <w:sz w:val="24"/>
          <w:szCs w:val="24"/>
        </w:rPr>
      </w:pPr>
      <w:r w:rsidRPr="009C4A09">
        <w:rPr>
          <w:rFonts w:ascii="Lato" w:eastAsia="Times New Roman" w:hAnsi="Lato"/>
          <w:sz w:val="24"/>
          <w:szCs w:val="24"/>
        </w:rPr>
        <w:t>26</w:t>
      </w:r>
    </w:p>
    <w:p w14:paraId="76C62719" w14:textId="77777777" w:rsidR="004606B8" w:rsidRPr="009C4A09" w:rsidRDefault="004606B8" w:rsidP="009C4A09">
      <w:pPr>
        <w:spacing w:line="360" w:lineRule="auto"/>
        <w:ind w:right="320"/>
        <w:jc w:val="both"/>
        <w:rPr>
          <w:rFonts w:ascii="Lato" w:eastAsia="Times New Roman" w:hAnsi="Lato"/>
          <w:sz w:val="24"/>
          <w:szCs w:val="24"/>
        </w:rPr>
        <w:sectPr w:rsidR="004606B8" w:rsidRPr="009C4A09">
          <w:type w:val="continuous"/>
          <w:pgSz w:w="12240" w:h="15840"/>
          <w:pgMar w:top="430" w:right="1440" w:bottom="277" w:left="1440" w:header="0" w:footer="0" w:gutter="0"/>
          <w:cols w:space="0" w:equalWidth="0">
            <w:col w:w="9360"/>
          </w:cols>
          <w:docGrid w:linePitch="360"/>
        </w:sectPr>
      </w:pPr>
    </w:p>
    <w:p w14:paraId="2AD6EF9B" w14:textId="77777777" w:rsidR="004606B8" w:rsidRPr="009C4A09" w:rsidRDefault="004606B8" w:rsidP="009C4A09">
      <w:pPr>
        <w:spacing w:line="360" w:lineRule="auto"/>
        <w:ind w:left="1040"/>
        <w:jc w:val="both"/>
        <w:rPr>
          <w:rFonts w:ascii="Lato" w:eastAsia="Times New Roman" w:hAnsi="Lato"/>
          <w:sz w:val="24"/>
          <w:szCs w:val="24"/>
        </w:rPr>
      </w:pPr>
      <w:bookmarkStart w:id="25" w:name="page27"/>
      <w:bookmarkEnd w:id="25"/>
      <w:r w:rsidRPr="009C4A09">
        <w:rPr>
          <w:rFonts w:ascii="Lato" w:eastAsia="Times New Roman" w:hAnsi="Lato"/>
          <w:sz w:val="24"/>
          <w:szCs w:val="24"/>
        </w:rPr>
        <w:lastRenderedPageBreak/>
        <w:t>(PAAM96), 487-495</w:t>
      </w:r>
    </w:p>
    <w:p w14:paraId="12B2DB2A" w14:textId="77777777" w:rsidR="004606B8" w:rsidRPr="009C4A09" w:rsidRDefault="004606B8" w:rsidP="009C4A09">
      <w:pPr>
        <w:spacing w:line="360" w:lineRule="auto"/>
        <w:jc w:val="both"/>
        <w:rPr>
          <w:rFonts w:ascii="Lato" w:eastAsia="Times New Roman" w:hAnsi="Lato"/>
          <w:sz w:val="24"/>
          <w:szCs w:val="24"/>
        </w:rPr>
      </w:pPr>
    </w:p>
    <w:p w14:paraId="728E832A" w14:textId="77777777" w:rsidR="004606B8" w:rsidRPr="009C4A09" w:rsidRDefault="004606B8" w:rsidP="009C4A09">
      <w:pPr>
        <w:numPr>
          <w:ilvl w:val="0"/>
          <w:numId w:val="15"/>
        </w:numPr>
        <w:tabs>
          <w:tab w:val="left" w:pos="1040"/>
        </w:tabs>
        <w:spacing w:line="360" w:lineRule="auto"/>
        <w:ind w:left="1040" w:hanging="682"/>
        <w:jc w:val="both"/>
        <w:rPr>
          <w:rFonts w:ascii="Lato" w:eastAsia="Times New Roman" w:hAnsi="Lato"/>
          <w:sz w:val="24"/>
          <w:szCs w:val="24"/>
        </w:rPr>
      </w:pPr>
      <w:r w:rsidRPr="009C4A09">
        <w:rPr>
          <w:rFonts w:ascii="Lato" w:eastAsia="Times New Roman" w:hAnsi="Lato"/>
          <w:b/>
          <w:sz w:val="24"/>
          <w:szCs w:val="24"/>
        </w:rPr>
        <w:t xml:space="preserve">Rich, E. </w:t>
      </w:r>
      <w:r w:rsidRPr="009C4A09">
        <w:rPr>
          <w:rFonts w:ascii="Lato" w:eastAsia="Times New Roman" w:hAnsi="Lato"/>
          <w:sz w:val="24"/>
          <w:szCs w:val="24"/>
        </w:rPr>
        <w:t>“User modelling via Stereotypes”,</w:t>
      </w:r>
      <w:r w:rsidRPr="009C4A09">
        <w:rPr>
          <w:rFonts w:ascii="Lato" w:eastAsia="Times New Roman" w:hAnsi="Lato"/>
          <w:b/>
          <w:sz w:val="24"/>
          <w:szCs w:val="24"/>
        </w:rPr>
        <w:t xml:space="preserve"> </w:t>
      </w:r>
      <w:r w:rsidRPr="009C4A09">
        <w:rPr>
          <w:rFonts w:ascii="Lato" w:eastAsia="Times New Roman" w:hAnsi="Lato"/>
          <w:sz w:val="24"/>
          <w:szCs w:val="24"/>
        </w:rPr>
        <w:t>Cognitive Science 3 1979, 329-354</w:t>
      </w:r>
    </w:p>
    <w:p w14:paraId="604AE934" w14:textId="77777777" w:rsidR="004606B8" w:rsidRPr="009C4A09" w:rsidRDefault="004606B8" w:rsidP="009C4A09">
      <w:pPr>
        <w:spacing w:line="360" w:lineRule="auto"/>
        <w:jc w:val="both"/>
        <w:rPr>
          <w:rFonts w:ascii="Lato" w:eastAsia="Times New Roman" w:hAnsi="Lato"/>
          <w:sz w:val="24"/>
          <w:szCs w:val="24"/>
        </w:rPr>
      </w:pPr>
    </w:p>
    <w:p w14:paraId="34E14EFA" w14:textId="77777777" w:rsidR="004606B8" w:rsidRPr="009C4A09" w:rsidRDefault="004606B8" w:rsidP="009C4A09">
      <w:pPr>
        <w:numPr>
          <w:ilvl w:val="0"/>
          <w:numId w:val="15"/>
        </w:numPr>
        <w:tabs>
          <w:tab w:val="left" w:pos="1040"/>
        </w:tabs>
        <w:spacing w:line="360" w:lineRule="auto"/>
        <w:ind w:left="1040" w:right="680" w:hanging="682"/>
        <w:jc w:val="both"/>
        <w:rPr>
          <w:rFonts w:ascii="Lato" w:eastAsia="Times New Roman" w:hAnsi="Lato"/>
          <w:sz w:val="24"/>
          <w:szCs w:val="24"/>
        </w:rPr>
      </w:pPr>
      <w:r w:rsidRPr="009C4A09">
        <w:rPr>
          <w:rFonts w:ascii="Lato" w:eastAsia="Times New Roman" w:hAnsi="Lato"/>
          <w:b/>
          <w:sz w:val="24"/>
          <w:szCs w:val="24"/>
        </w:rPr>
        <w:t xml:space="preserve">Rich, C. Sidner, C.L. </w:t>
      </w:r>
      <w:r w:rsidRPr="009C4A09">
        <w:rPr>
          <w:rFonts w:ascii="Lato" w:eastAsia="Times New Roman" w:hAnsi="Lato"/>
          <w:sz w:val="24"/>
          <w:szCs w:val="24"/>
        </w:rPr>
        <w:t>“COLLAGEN: When Agents Collaborate with People”,</w:t>
      </w:r>
      <w:r w:rsidRPr="009C4A09">
        <w:rPr>
          <w:rFonts w:ascii="Lato" w:eastAsia="Times New Roman" w:hAnsi="Lato"/>
          <w:b/>
          <w:sz w:val="24"/>
          <w:szCs w:val="24"/>
        </w:rPr>
        <w:t xml:space="preserve"> </w:t>
      </w:r>
      <w:r w:rsidRPr="009C4A09">
        <w:rPr>
          <w:rFonts w:ascii="Lato" w:eastAsia="Times New Roman" w:hAnsi="Lato"/>
          <w:sz w:val="24"/>
          <w:szCs w:val="24"/>
        </w:rPr>
        <w:t>In Autonomous Agents 97, Marina Del Rey, California USA</w:t>
      </w:r>
    </w:p>
    <w:p w14:paraId="429F938E" w14:textId="77777777" w:rsidR="004606B8" w:rsidRPr="009C4A09" w:rsidRDefault="004606B8" w:rsidP="009C4A09">
      <w:pPr>
        <w:spacing w:line="360" w:lineRule="auto"/>
        <w:jc w:val="both"/>
        <w:rPr>
          <w:rFonts w:ascii="Lato" w:eastAsia="Times New Roman" w:hAnsi="Lato"/>
          <w:sz w:val="24"/>
          <w:szCs w:val="24"/>
        </w:rPr>
      </w:pPr>
    </w:p>
    <w:p w14:paraId="7EEC740A" w14:textId="77777777" w:rsidR="004606B8" w:rsidRPr="009C4A09" w:rsidRDefault="004606B8" w:rsidP="009C4A09">
      <w:pPr>
        <w:numPr>
          <w:ilvl w:val="0"/>
          <w:numId w:val="15"/>
        </w:numPr>
        <w:tabs>
          <w:tab w:val="left" w:pos="1040"/>
        </w:tabs>
        <w:spacing w:line="360" w:lineRule="auto"/>
        <w:ind w:left="1040" w:right="680" w:hanging="682"/>
        <w:jc w:val="both"/>
        <w:rPr>
          <w:rFonts w:ascii="Lato" w:eastAsia="Times New Roman" w:hAnsi="Lato"/>
          <w:sz w:val="24"/>
          <w:szCs w:val="24"/>
        </w:rPr>
      </w:pPr>
      <w:r w:rsidRPr="009C4A09">
        <w:rPr>
          <w:rFonts w:ascii="Lato" w:eastAsia="Times New Roman" w:hAnsi="Lato"/>
          <w:b/>
          <w:sz w:val="24"/>
          <w:szCs w:val="24"/>
        </w:rPr>
        <w:t xml:space="preserve">Rucker, J. Polanco, M.J. </w:t>
      </w:r>
      <w:r w:rsidRPr="009C4A09">
        <w:rPr>
          <w:rFonts w:ascii="Lato" w:eastAsia="Times New Roman" w:hAnsi="Lato"/>
          <w:sz w:val="24"/>
          <w:szCs w:val="24"/>
        </w:rPr>
        <w:t>“</w:t>
      </w:r>
      <w:proofErr w:type="spellStart"/>
      <w:r w:rsidRPr="009C4A09">
        <w:rPr>
          <w:rFonts w:ascii="Lato" w:eastAsia="Times New Roman" w:hAnsi="Lato"/>
          <w:sz w:val="24"/>
          <w:szCs w:val="24"/>
        </w:rPr>
        <w:t>Siteseer</w:t>
      </w:r>
      <w:proofErr w:type="spellEnd"/>
      <w:r w:rsidRPr="009C4A09">
        <w:rPr>
          <w:rFonts w:ascii="Lato" w:eastAsia="Times New Roman" w:hAnsi="Lato"/>
          <w:sz w:val="24"/>
          <w:szCs w:val="24"/>
        </w:rPr>
        <w:t>: Personalized Navigation for the Web”,</w:t>
      </w:r>
      <w:r w:rsidRPr="009C4A09">
        <w:rPr>
          <w:rFonts w:ascii="Lato" w:eastAsia="Times New Roman" w:hAnsi="Lato"/>
          <w:b/>
          <w:sz w:val="24"/>
          <w:szCs w:val="24"/>
        </w:rPr>
        <w:t xml:space="preserve"> </w:t>
      </w:r>
      <w:r w:rsidRPr="009C4A09">
        <w:rPr>
          <w:rFonts w:ascii="Lato" w:eastAsia="Times New Roman" w:hAnsi="Lato"/>
          <w:sz w:val="24"/>
          <w:szCs w:val="24"/>
        </w:rPr>
        <w:t>Communications of the ACM 40(3), March 1997, 73-75</w:t>
      </w:r>
    </w:p>
    <w:p w14:paraId="502CB272" w14:textId="77777777" w:rsidR="004606B8" w:rsidRPr="009C4A09" w:rsidRDefault="004606B8" w:rsidP="009C4A09">
      <w:pPr>
        <w:spacing w:line="360" w:lineRule="auto"/>
        <w:jc w:val="both"/>
        <w:rPr>
          <w:rFonts w:ascii="Lato" w:eastAsia="Times New Roman" w:hAnsi="Lato"/>
          <w:sz w:val="24"/>
          <w:szCs w:val="24"/>
        </w:rPr>
      </w:pPr>
    </w:p>
    <w:p w14:paraId="5DC6A158" w14:textId="77777777" w:rsidR="004606B8" w:rsidRPr="009C4A09" w:rsidRDefault="004606B8" w:rsidP="009C4A09">
      <w:pPr>
        <w:numPr>
          <w:ilvl w:val="0"/>
          <w:numId w:val="15"/>
        </w:numPr>
        <w:tabs>
          <w:tab w:val="left" w:pos="1040"/>
        </w:tabs>
        <w:spacing w:line="360" w:lineRule="auto"/>
        <w:ind w:left="1040" w:right="680" w:hanging="682"/>
        <w:jc w:val="both"/>
        <w:rPr>
          <w:rFonts w:ascii="Lato" w:eastAsia="Times New Roman" w:hAnsi="Lato"/>
          <w:sz w:val="24"/>
          <w:szCs w:val="24"/>
        </w:rPr>
      </w:pPr>
      <w:proofErr w:type="spellStart"/>
      <w:r w:rsidRPr="009C4A09">
        <w:rPr>
          <w:rFonts w:ascii="Lato" w:eastAsia="Times New Roman" w:hAnsi="Lato"/>
          <w:b/>
          <w:sz w:val="24"/>
          <w:szCs w:val="24"/>
        </w:rPr>
        <w:t>Rumelhart</w:t>
      </w:r>
      <w:proofErr w:type="spellEnd"/>
      <w:r w:rsidRPr="009C4A09">
        <w:rPr>
          <w:rFonts w:ascii="Lato" w:eastAsia="Times New Roman" w:hAnsi="Lato"/>
          <w:b/>
          <w:sz w:val="24"/>
          <w:szCs w:val="24"/>
        </w:rPr>
        <w:t xml:space="preserve">, D. E. Hilton, G. E. Williams, R. J. </w:t>
      </w:r>
      <w:r w:rsidRPr="009C4A09">
        <w:rPr>
          <w:rFonts w:ascii="Lato" w:eastAsia="Times New Roman" w:hAnsi="Lato"/>
          <w:sz w:val="24"/>
          <w:szCs w:val="24"/>
        </w:rPr>
        <w:t>“Learning Internal</w:t>
      </w:r>
      <w:r w:rsidRPr="009C4A09">
        <w:rPr>
          <w:rFonts w:ascii="Lato" w:eastAsia="Times New Roman" w:hAnsi="Lato"/>
          <w:b/>
          <w:sz w:val="24"/>
          <w:szCs w:val="24"/>
        </w:rPr>
        <w:t xml:space="preserve"> </w:t>
      </w:r>
      <w:r w:rsidRPr="009C4A09">
        <w:rPr>
          <w:rFonts w:ascii="Lato" w:eastAsia="Times New Roman" w:hAnsi="Lato"/>
          <w:sz w:val="24"/>
          <w:szCs w:val="24"/>
        </w:rPr>
        <w:t xml:space="preserve">Representations by Error Propagation”, In “Parallel Distributed Processing”, </w:t>
      </w:r>
      <w:proofErr w:type="spellStart"/>
      <w:r w:rsidRPr="009C4A09">
        <w:rPr>
          <w:rFonts w:ascii="Lato" w:eastAsia="Times New Roman" w:hAnsi="Lato"/>
          <w:sz w:val="24"/>
          <w:szCs w:val="24"/>
        </w:rPr>
        <w:t>Rumelhart</w:t>
      </w:r>
      <w:proofErr w:type="spellEnd"/>
      <w:r w:rsidRPr="009C4A09">
        <w:rPr>
          <w:rFonts w:ascii="Lato" w:eastAsia="Times New Roman" w:hAnsi="Lato"/>
          <w:sz w:val="24"/>
          <w:szCs w:val="24"/>
        </w:rPr>
        <w:t xml:space="preserve"> D. E. and McClelland J. L., MIT Press, </w:t>
      </w:r>
      <w:proofErr w:type="spellStart"/>
      <w:r w:rsidRPr="009C4A09">
        <w:rPr>
          <w:rFonts w:ascii="Lato" w:eastAsia="Times New Roman" w:hAnsi="Lato"/>
          <w:sz w:val="24"/>
          <w:szCs w:val="24"/>
        </w:rPr>
        <w:t>Camberidge</w:t>
      </w:r>
      <w:proofErr w:type="spellEnd"/>
      <w:r w:rsidRPr="009C4A09">
        <w:rPr>
          <w:rFonts w:ascii="Lato" w:eastAsia="Times New Roman" w:hAnsi="Lato"/>
          <w:sz w:val="24"/>
          <w:szCs w:val="24"/>
        </w:rPr>
        <w:t>, MA, 1986</w:t>
      </w:r>
    </w:p>
    <w:p w14:paraId="28289652" w14:textId="77777777" w:rsidR="004606B8" w:rsidRPr="009C4A09" w:rsidRDefault="004606B8" w:rsidP="009C4A09">
      <w:pPr>
        <w:spacing w:line="360" w:lineRule="auto"/>
        <w:jc w:val="both"/>
        <w:rPr>
          <w:rFonts w:ascii="Lato" w:eastAsia="Times New Roman" w:hAnsi="Lato"/>
          <w:sz w:val="24"/>
          <w:szCs w:val="24"/>
        </w:rPr>
      </w:pPr>
    </w:p>
    <w:p w14:paraId="381B8A1A" w14:textId="77777777" w:rsidR="004606B8" w:rsidRPr="009C4A09" w:rsidRDefault="004606B8" w:rsidP="009C4A09">
      <w:pPr>
        <w:numPr>
          <w:ilvl w:val="0"/>
          <w:numId w:val="15"/>
        </w:numPr>
        <w:tabs>
          <w:tab w:val="left" w:pos="1040"/>
        </w:tabs>
        <w:spacing w:line="360" w:lineRule="auto"/>
        <w:ind w:left="1040" w:right="680" w:hanging="682"/>
        <w:jc w:val="both"/>
        <w:rPr>
          <w:rFonts w:ascii="Lato" w:eastAsia="Times New Roman" w:hAnsi="Lato"/>
          <w:sz w:val="24"/>
          <w:szCs w:val="24"/>
        </w:rPr>
      </w:pPr>
      <w:proofErr w:type="spellStart"/>
      <w:r w:rsidRPr="009C4A09">
        <w:rPr>
          <w:rFonts w:ascii="Lato" w:eastAsia="Times New Roman" w:hAnsi="Lato"/>
          <w:b/>
          <w:sz w:val="24"/>
          <w:szCs w:val="24"/>
        </w:rPr>
        <w:t>Sagula</w:t>
      </w:r>
      <w:proofErr w:type="spellEnd"/>
      <w:r w:rsidRPr="009C4A09">
        <w:rPr>
          <w:rFonts w:ascii="Lato" w:eastAsia="Times New Roman" w:hAnsi="Lato"/>
          <w:b/>
          <w:sz w:val="24"/>
          <w:szCs w:val="24"/>
        </w:rPr>
        <w:t xml:space="preserve">, J.E. </w:t>
      </w:r>
      <w:proofErr w:type="spellStart"/>
      <w:r w:rsidRPr="009C4A09">
        <w:rPr>
          <w:rFonts w:ascii="Lato" w:eastAsia="Times New Roman" w:hAnsi="Lato"/>
          <w:b/>
          <w:sz w:val="24"/>
          <w:szCs w:val="24"/>
        </w:rPr>
        <w:t>Puricelli</w:t>
      </w:r>
      <w:proofErr w:type="spellEnd"/>
      <w:r w:rsidRPr="009C4A09">
        <w:rPr>
          <w:rFonts w:ascii="Lato" w:eastAsia="Times New Roman" w:hAnsi="Lato"/>
          <w:b/>
          <w:sz w:val="24"/>
          <w:szCs w:val="24"/>
        </w:rPr>
        <w:t xml:space="preserve">, M.F. </w:t>
      </w:r>
      <w:proofErr w:type="spellStart"/>
      <w:r w:rsidRPr="009C4A09">
        <w:rPr>
          <w:rFonts w:ascii="Lato" w:eastAsia="Times New Roman" w:hAnsi="Lato"/>
          <w:b/>
          <w:sz w:val="24"/>
          <w:szCs w:val="24"/>
        </w:rPr>
        <w:t>Bobeff</w:t>
      </w:r>
      <w:proofErr w:type="spellEnd"/>
      <w:r w:rsidRPr="009C4A09">
        <w:rPr>
          <w:rFonts w:ascii="Lato" w:eastAsia="Times New Roman" w:hAnsi="Lato"/>
          <w:b/>
          <w:sz w:val="24"/>
          <w:szCs w:val="24"/>
        </w:rPr>
        <w:t xml:space="preserve">, G.J. Martin, G.M. Carlos, E.P. </w:t>
      </w:r>
      <w:r w:rsidRPr="009C4A09">
        <w:rPr>
          <w:rFonts w:ascii="Lato" w:eastAsia="Times New Roman" w:hAnsi="Lato"/>
          <w:sz w:val="24"/>
          <w:szCs w:val="24"/>
        </w:rPr>
        <w:t>“GALOIS: An Expert-Assistant Model”, In Autonomous Agents 97, Marina Del Rey, California USA</w:t>
      </w:r>
    </w:p>
    <w:p w14:paraId="138DD7C5" w14:textId="77777777" w:rsidR="004606B8" w:rsidRPr="009C4A09" w:rsidRDefault="004606B8" w:rsidP="009C4A09">
      <w:pPr>
        <w:spacing w:line="360" w:lineRule="auto"/>
        <w:jc w:val="both"/>
        <w:rPr>
          <w:rFonts w:ascii="Lato" w:eastAsia="Times New Roman" w:hAnsi="Lato"/>
          <w:sz w:val="24"/>
          <w:szCs w:val="24"/>
        </w:rPr>
      </w:pPr>
    </w:p>
    <w:p w14:paraId="439B6F9E" w14:textId="77777777" w:rsidR="004606B8" w:rsidRPr="009C4A09" w:rsidRDefault="004606B8" w:rsidP="009C4A09">
      <w:pPr>
        <w:numPr>
          <w:ilvl w:val="0"/>
          <w:numId w:val="15"/>
        </w:numPr>
        <w:tabs>
          <w:tab w:val="left" w:pos="1040"/>
        </w:tabs>
        <w:spacing w:line="360" w:lineRule="auto"/>
        <w:ind w:left="1040" w:right="680" w:hanging="682"/>
        <w:jc w:val="both"/>
        <w:rPr>
          <w:rFonts w:ascii="Lato" w:eastAsia="Times New Roman" w:hAnsi="Lato"/>
          <w:sz w:val="24"/>
          <w:szCs w:val="24"/>
        </w:rPr>
      </w:pPr>
      <w:r w:rsidRPr="009C4A09">
        <w:rPr>
          <w:rFonts w:ascii="Lato" w:eastAsia="Times New Roman" w:hAnsi="Lato"/>
          <w:b/>
          <w:sz w:val="24"/>
          <w:szCs w:val="24"/>
        </w:rPr>
        <w:t xml:space="preserve">Sakagami, H. Kamba, T. </w:t>
      </w:r>
      <w:proofErr w:type="spellStart"/>
      <w:r w:rsidRPr="009C4A09">
        <w:rPr>
          <w:rFonts w:ascii="Lato" w:eastAsia="Times New Roman" w:hAnsi="Lato"/>
          <w:b/>
          <w:sz w:val="24"/>
          <w:szCs w:val="24"/>
        </w:rPr>
        <w:t>Koseki</w:t>
      </w:r>
      <w:proofErr w:type="spellEnd"/>
      <w:r w:rsidRPr="009C4A09">
        <w:rPr>
          <w:rFonts w:ascii="Lato" w:eastAsia="Times New Roman" w:hAnsi="Lato"/>
          <w:b/>
          <w:sz w:val="24"/>
          <w:szCs w:val="24"/>
        </w:rPr>
        <w:t xml:space="preserve">, Y. </w:t>
      </w:r>
      <w:r w:rsidRPr="009C4A09">
        <w:rPr>
          <w:rFonts w:ascii="Lato" w:eastAsia="Times New Roman" w:hAnsi="Lato"/>
          <w:sz w:val="24"/>
          <w:szCs w:val="24"/>
        </w:rPr>
        <w:t>“Learning personal preferences on</w:t>
      </w:r>
      <w:r w:rsidRPr="009C4A09">
        <w:rPr>
          <w:rFonts w:ascii="Lato" w:eastAsia="Times New Roman" w:hAnsi="Lato"/>
          <w:b/>
          <w:sz w:val="24"/>
          <w:szCs w:val="24"/>
        </w:rPr>
        <w:t xml:space="preserve"> </w:t>
      </w:r>
      <w:r w:rsidRPr="009C4A09">
        <w:rPr>
          <w:rFonts w:ascii="Lato" w:eastAsia="Times New Roman" w:hAnsi="Lato"/>
          <w:sz w:val="24"/>
          <w:szCs w:val="24"/>
        </w:rPr>
        <w:t>online newspaper articles from user behaviors”, In 6th International World Wide Web Conference, 1997, pp. 291–300</w:t>
      </w:r>
    </w:p>
    <w:p w14:paraId="3D15CC14" w14:textId="77777777" w:rsidR="004606B8" w:rsidRPr="009C4A09" w:rsidRDefault="004606B8" w:rsidP="009C4A09">
      <w:pPr>
        <w:spacing w:line="360" w:lineRule="auto"/>
        <w:jc w:val="both"/>
        <w:rPr>
          <w:rFonts w:ascii="Lato" w:eastAsia="Times New Roman" w:hAnsi="Lato"/>
          <w:sz w:val="24"/>
          <w:szCs w:val="24"/>
        </w:rPr>
      </w:pPr>
    </w:p>
    <w:p w14:paraId="0842E047" w14:textId="77777777" w:rsidR="004606B8" w:rsidRPr="009C4A09" w:rsidRDefault="004606B8" w:rsidP="009C4A09">
      <w:pPr>
        <w:numPr>
          <w:ilvl w:val="0"/>
          <w:numId w:val="15"/>
        </w:numPr>
        <w:tabs>
          <w:tab w:val="left" w:pos="1040"/>
        </w:tabs>
        <w:spacing w:line="360" w:lineRule="auto"/>
        <w:ind w:left="1040" w:right="680" w:hanging="682"/>
        <w:jc w:val="both"/>
        <w:rPr>
          <w:rFonts w:ascii="Lato" w:eastAsia="Times New Roman" w:hAnsi="Lato"/>
          <w:sz w:val="24"/>
          <w:szCs w:val="24"/>
        </w:rPr>
      </w:pPr>
      <w:proofErr w:type="spellStart"/>
      <w:r w:rsidRPr="009C4A09">
        <w:rPr>
          <w:rFonts w:ascii="Lato" w:eastAsia="Times New Roman" w:hAnsi="Lato"/>
          <w:b/>
          <w:sz w:val="24"/>
          <w:szCs w:val="24"/>
        </w:rPr>
        <w:t>Schlimmer</w:t>
      </w:r>
      <w:proofErr w:type="spellEnd"/>
      <w:r w:rsidRPr="009C4A09">
        <w:rPr>
          <w:rFonts w:ascii="Lato" w:eastAsia="Times New Roman" w:hAnsi="Lato"/>
          <w:b/>
          <w:sz w:val="24"/>
          <w:szCs w:val="24"/>
        </w:rPr>
        <w:t xml:space="preserve">, J.C. </w:t>
      </w:r>
      <w:proofErr w:type="spellStart"/>
      <w:r w:rsidRPr="009C4A09">
        <w:rPr>
          <w:rFonts w:ascii="Lato" w:eastAsia="Times New Roman" w:hAnsi="Lato"/>
          <w:b/>
          <w:sz w:val="24"/>
          <w:szCs w:val="24"/>
        </w:rPr>
        <w:t>Hermens</w:t>
      </w:r>
      <w:proofErr w:type="spellEnd"/>
      <w:r w:rsidRPr="009C4A09">
        <w:rPr>
          <w:rFonts w:ascii="Lato" w:eastAsia="Times New Roman" w:hAnsi="Lato"/>
          <w:b/>
          <w:sz w:val="24"/>
          <w:szCs w:val="24"/>
        </w:rPr>
        <w:t xml:space="preserve">, L.A. </w:t>
      </w:r>
      <w:r w:rsidRPr="009C4A09">
        <w:rPr>
          <w:rFonts w:ascii="Lato" w:eastAsia="Times New Roman" w:hAnsi="Lato"/>
          <w:sz w:val="24"/>
          <w:szCs w:val="24"/>
        </w:rPr>
        <w:t>“Software agents: Completing Patterns and</w:t>
      </w:r>
      <w:r w:rsidRPr="009C4A09">
        <w:rPr>
          <w:rFonts w:ascii="Lato" w:eastAsia="Times New Roman" w:hAnsi="Lato"/>
          <w:b/>
          <w:sz w:val="24"/>
          <w:szCs w:val="24"/>
        </w:rPr>
        <w:t xml:space="preserve"> </w:t>
      </w:r>
      <w:r w:rsidRPr="009C4A09">
        <w:rPr>
          <w:rFonts w:ascii="Lato" w:eastAsia="Times New Roman" w:hAnsi="Lato"/>
          <w:sz w:val="24"/>
          <w:szCs w:val="24"/>
        </w:rPr>
        <w:t>Constructing User Interfaces”, Journal of Artificial Intelligence Research 1 (1993), 61-89</w:t>
      </w:r>
    </w:p>
    <w:p w14:paraId="08A2C270" w14:textId="77777777" w:rsidR="004606B8" w:rsidRPr="009C4A09" w:rsidRDefault="004606B8" w:rsidP="009C4A09">
      <w:pPr>
        <w:spacing w:line="360" w:lineRule="auto"/>
        <w:jc w:val="both"/>
        <w:rPr>
          <w:rFonts w:ascii="Lato" w:eastAsia="Times New Roman" w:hAnsi="Lato"/>
          <w:sz w:val="24"/>
          <w:szCs w:val="24"/>
        </w:rPr>
      </w:pPr>
    </w:p>
    <w:p w14:paraId="6709F077" w14:textId="77777777" w:rsidR="004606B8" w:rsidRPr="009C4A09" w:rsidRDefault="004606B8" w:rsidP="009C4A09">
      <w:pPr>
        <w:numPr>
          <w:ilvl w:val="0"/>
          <w:numId w:val="15"/>
        </w:numPr>
        <w:tabs>
          <w:tab w:val="left" w:pos="1040"/>
        </w:tabs>
        <w:spacing w:line="360" w:lineRule="auto"/>
        <w:ind w:left="1040" w:right="680" w:hanging="682"/>
        <w:jc w:val="both"/>
        <w:rPr>
          <w:rFonts w:ascii="Lato" w:eastAsia="Times New Roman" w:hAnsi="Lato"/>
          <w:sz w:val="24"/>
          <w:szCs w:val="24"/>
        </w:rPr>
      </w:pPr>
      <w:proofErr w:type="spellStart"/>
      <w:r w:rsidRPr="009C4A09">
        <w:rPr>
          <w:rFonts w:ascii="Lato" w:eastAsia="Times New Roman" w:hAnsi="Lato"/>
          <w:b/>
          <w:sz w:val="24"/>
          <w:szCs w:val="24"/>
        </w:rPr>
        <w:t>Sebastiani</w:t>
      </w:r>
      <w:proofErr w:type="spellEnd"/>
      <w:r w:rsidRPr="009C4A09">
        <w:rPr>
          <w:rFonts w:ascii="Lato" w:eastAsia="Times New Roman" w:hAnsi="Lato"/>
          <w:b/>
          <w:sz w:val="24"/>
          <w:szCs w:val="24"/>
        </w:rPr>
        <w:t xml:space="preserve">, F. </w:t>
      </w:r>
      <w:r w:rsidRPr="009C4A09">
        <w:rPr>
          <w:rFonts w:ascii="Lato" w:eastAsia="Times New Roman" w:hAnsi="Lato"/>
          <w:sz w:val="24"/>
          <w:szCs w:val="24"/>
        </w:rPr>
        <w:t xml:space="preserve">“Machine Learning in Automated Text </w:t>
      </w:r>
      <w:proofErr w:type="spellStart"/>
      <w:r w:rsidRPr="009C4A09">
        <w:rPr>
          <w:rFonts w:ascii="Lato" w:eastAsia="Times New Roman" w:hAnsi="Lato"/>
          <w:sz w:val="24"/>
          <w:szCs w:val="24"/>
        </w:rPr>
        <w:t>Categorisation</w:t>
      </w:r>
      <w:proofErr w:type="spellEnd"/>
      <w:r w:rsidRPr="009C4A09">
        <w:rPr>
          <w:rFonts w:ascii="Lato" w:eastAsia="Times New Roman" w:hAnsi="Lato"/>
          <w:sz w:val="24"/>
          <w:szCs w:val="24"/>
        </w:rPr>
        <w:t>”,</w:t>
      </w:r>
      <w:r w:rsidRPr="009C4A09">
        <w:rPr>
          <w:rFonts w:ascii="Lato" w:eastAsia="Times New Roman" w:hAnsi="Lato"/>
          <w:b/>
          <w:sz w:val="24"/>
          <w:szCs w:val="24"/>
        </w:rPr>
        <w:t xml:space="preserve"> </w:t>
      </w:r>
      <w:proofErr w:type="spellStart"/>
      <w:r w:rsidRPr="009C4A09">
        <w:rPr>
          <w:rFonts w:ascii="Lato" w:eastAsia="Times New Roman" w:hAnsi="Lato"/>
          <w:sz w:val="24"/>
          <w:szCs w:val="24"/>
        </w:rPr>
        <w:t>Consiglio</w:t>
      </w:r>
      <w:proofErr w:type="spellEnd"/>
      <w:r w:rsidRPr="009C4A09">
        <w:rPr>
          <w:rFonts w:ascii="Lato" w:eastAsia="Times New Roman" w:hAnsi="Lato"/>
          <w:sz w:val="24"/>
          <w:szCs w:val="24"/>
        </w:rPr>
        <w:t xml:space="preserve"> Nazionale </w:t>
      </w:r>
      <w:proofErr w:type="spellStart"/>
      <w:r w:rsidRPr="009C4A09">
        <w:rPr>
          <w:rFonts w:ascii="Lato" w:eastAsia="Times New Roman" w:hAnsi="Lato"/>
          <w:sz w:val="24"/>
          <w:szCs w:val="24"/>
        </w:rPr>
        <w:t>delle</w:t>
      </w:r>
      <w:proofErr w:type="spellEnd"/>
      <w:r w:rsidRPr="009C4A09">
        <w:rPr>
          <w:rFonts w:ascii="Lato" w:eastAsia="Times New Roman" w:hAnsi="Lato"/>
          <w:sz w:val="24"/>
          <w:szCs w:val="24"/>
        </w:rPr>
        <w:t xml:space="preserve"> </w:t>
      </w:r>
      <w:proofErr w:type="spellStart"/>
      <w:r w:rsidRPr="009C4A09">
        <w:rPr>
          <w:rFonts w:ascii="Lato" w:eastAsia="Times New Roman" w:hAnsi="Lato"/>
          <w:sz w:val="24"/>
          <w:szCs w:val="24"/>
        </w:rPr>
        <w:t>Ricerche</w:t>
      </w:r>
      <w:proofErr w:type="spellEnd"/>
      <w:r w:rsidRPr="009C4A09">
        <w:rPr>
          <w:rFonts w:ascii="Lato" w:eastAsia="Times New Roman" w:hAnsi="Lato"/>
          <w:sz w:val="24"/>
          <w:szCs w:val="24"/>
        </w:rPr>
        <w:t>, Via S. Maria, 46-56126 Italy</w:t>
      </w:r>
    </w:p>
    <w:p w14:paraId="035B04C3" w14:textId="77777777" w:rsidR="004606B8" w:rsidRPr="009C4A09" w:rsidRDefault="004606B8" w:rsidP="009C4A09">
      <w:pPr>
        <w:spacing w:line="360" w:lineRule="auto"/>
        <w:jc w:val="both"/>
        <w:rPr>
          <w:rFonts w:ascii="Lato" w:eastAsia="Times New Roman" w:hAnsi="Lato"/>
          <w:sz w:val="24"/>
          <w:szCs w:val="24"/>
        </w:rPr>
      </w:pPr>
    </w:p>
    <w:p w14:paraId="55D26629" w14:textId="77777777" w:rsidR="004606B8" w:rsidRPr="009C4A09" w:rsidRDefault="004606B8" w:rsidP="009C4A09">
      <w:pPr>
        <w:numPr>
          <w:ilvl w:val="0"/>
          <w:numId w:val="15"/>
        </w:numPr>
        <w:tabs>
          <w:tab w:val="left" w:pos="1040"/>
        </w:tabs>
        <w:spacing w:line="360" w:lineRule="auto"/>
        <w:ind w:left="1040" w:right="680" w:hanging="682"/>
        <w:jc w:val="both"/>
        <w:rPr>
          <w:rFonts w:ascii="Lato" w:eastAsia="Times New Roman" w:hAnsi="Lato"/>
          <w:sz w:val="24"/>
          <w:szCs w:val="24"/>
        </w:rPr>
      </w:pPr>
      <w:r w:rsidRPr="009C4A09">
        <w:rPr>
          <w:rFonts w:ascii="Lato" w:eastAsia="Times New Roman" w:hAnsi="Lato"/>
          <w:b/>
          <w:sz w:val="24"/>
          <w:szCs w:val="24"/>
        </w:rPr>
        <w:t xml:space="preserve">Segal, R.B. Kephart, J.O. </w:t>
      </w:r>
      <w:r w:rsidRPr="009C4A09">
        <w:rPr>
          <w:rFonts w:ascii="Lato" w:eastAsia="Times New Roman" w:hAnsi="Lato"/>
          <w:sz w:val="24"/>
          <w:szCs w:val="24"/>
        </w:rPr>
        <w:t>“</w:t>
      </w:r>
      <w:proofErr w:type="spellStart"/>
      <w:r w:rsidRPr="009C4A09">
        <w:rPr>
          <w:rFonts w:ascii="Lato" w:eastAsia="Times New Roman" w:hAnsi="Lato"/>
          <w:sz w:val="24"/>
          <w:szCs w:val="24"/>
        </w:rPr>
        <w:t>MailCat</w:t>
      </w:r>
      <w:proofErr w:type="spellEnd"/>
      <w:r w:rsidRPr="009C4A09">
        <w:rPr>
          <w:rFonts w:ascii="Lato" w:eastAsia="Times New Roman" w:hAnsi="Lato"/>
          <w:sz w:val="24"/>
          <w:szCs w:val="24"/>
        </w:rPr>
        <w:t>: An Intelligent Assistant for Organizing</w:t>
      </w:r>
      <w:r w:rsidRPr="009C4A09">
        <w:rPr>
          <w:rFonts w:ascii="Lato" w:eastAsia="Times New Roman" w:hAnsi="Lato"/>
          <w:b/>
          <w:sz w:val="24"/>
          <w:szCs w:val="24"/>
        </w:rPr>
        <w:t xml:space="preserve"> </w:t>
      </w:r>
      <w:r w:rsidRPr="009C4A09">
        <w:rPr>
          <w:rFonts w:ascii="Lato" w:eastAsia="Times New Roman" w:hAnsi="Lato"/>
          <w:sz w:val="24"/>
          <w:szCs w:val="24"/>
        </w:rPr>
        <w:t>E-Mail”, In Autonomous Agents 99, Seattle WA USA</w:t>
      </w:r>
    </w:p>
    <w:p w14:paraId="03A60B04" w14:textId="77777777" w:rsidR="004606B8" w:rsidRPr="009C4A09" w:rsidRDefault="004606B8" w:rsidP="009C4A09">
      <w:pPr>
        <w:spacing w:line="360" w:lineRule="auto"/>
        <w:jc w:val="both"/>
        <w:rPr>
          <w:rFonts w:ascii="Lato" w:eastAsia="Times New Roman" w:hAnsi="Lato"/>
          <w:sz w:val="24"/>
          <w:szCs w:val="24"/>
        </w:rPr>
      </w:pPr>
    </w:p>
    <w:p w14:paraId="14013CF2" w14:textId="77777777" w:rsidR="004606B8" w:rsidRPr="009C4A09" w:rsidRDefault="004606B8" w:rsidP="009C4A09">
      <w:pPr>
        <w:numPr>
          <w:ilvl w:val="0"/>
          <w:numId w:val="15"/>
        </w:numPr>
        <w:tabs>
          <w:tab w:val="left" w:pos="1040"/>
        </w:tabs>
        <w:spacing w:line="360" w:lineRule="auto"/>
        <w:ind w:left="1040" w:right="680" w:hanging="682"/>
        <w:jc w:val="both"/>
        <w:rPr>
          <w:rFonts w:ascii="Lato" w:eastAsia="Times New Roman" w:hAnsi="Lato"/>
          <w:sz w:val="24"/>
          <w:szCs w:val="24"/>
        </w:rPr>
      </w:pPr>
      <w:proofErr w:type="spellStart"/>
      <w:r w:rsidRPr="009C4A09">
        <w:rPr>
          <w:rFonts w:ascii="Lato" w:eastAsia="Times New Roman" w:hAnsi="Lato"/>
          <w:b/>
          <w:sz w:val="24"/>
          <w:szCs w:val="24"/>
        </w:rPr>
        <w:t>Selker</w:t>
      </w:r>
      <w:proofErr w:type="spellEnd"/>
      <w:r w:rsidRPr="009C4A09">
        <w:rPr>
          <w:rFonts w:ascii="Lato" w:eastAsia="Times New Roman" w:hAnsi="Lato"/>
          <w:b/>
          <w:sz w:val="24"/>
          <w:szCs w:val="24"/>
        </w:rPr>
        <w:t xml:space="preserve">, T. </w:t>
      </w:r>
      <w:r w:rsidRPr="009C4A09">
        <w:rPr>
          <w:rFonts w:ascii="Lato" w:eastAsia="Times New Roman" w:hAnsi="Lato"/>
          <w:sz w:val="24"/>
          <w:szCs w:val="24"/>
        </w:rPr>
        <w:t>“Coach: A Teaching Agent that Learns”,</w:t>
      </w:r>
      <w:r w:rsidRPr="009C4A09">
        <w:rPr>
          <w:rFonts w:ascii="Lato" w:eastAsia="Times New Roman" w:hAnsi="Lato"/>
          <w:b/>
          <w:sz w:val="24"/>
          <w:szCs w:val="24"/>
        </w:rPr>
        <w:t xml:space="preserve"> </w:t>
      </w:r>
      <w:r w:rsidRPr="009C4A09">
        <w:rPr>
          <w:rFonts w:ascii="Lato" w:eastAsia="Times New Roman" w:hAnsi="Lato"/>
          <w:sz w:val="24"/>
          <w:szCs w:val="24"/>
        </w:rPr>
        <w:t>Communications of the</w:t>
      </w:r>
      <w:r w:rsidRPr="009C4A09">
        <w:rPr>
          <w:rFonts w:ascii="Lato" w:eastAsia="Times New Roman" w:hAnsi="Lato"/>
          <w:b/>
          <w:sz w:val="24"/>
          <w:szCs w:val="24"/>
        </w:rPr>
        <w:t xml:space="preserve"> </w:t>
      </w:r>
      <w:r w:rsidRPr="009C4A09">
        <w:rPr>
          <w:rFonts w:ascii="Lato" w:eastAsia="Times New Roman" w:hAnsi="Lato"/>
          <w:sz w:val="24"/>
          <w:szCs w:val="24"/>
        </w:rPr>
        <w:t>ACM 37(7), July 1994, 92-99</w:t>
      </w:r>
    </w:p>
    <w:p w14:paraId="0E8BD500" w14:textId="77777777" w:rsidR="004606B8" w:rsidRPr="009C4A09" w:rsidRDefault="004606B8" w:rsidP="009C4A09">
      <w:pPr>
        <w:spacing w:line="360" w:lineRule="auto"/>
        <w:jc w:val="both"/>
        <w:rPr>
          <w:rFonts w:ascii="Lato" w:eastAsia="Times New Roman" w:hAnsi="Lato"/>
          <w:sz w:val="24"/>
          <w:szCs w:val="24"/>
        </w:rPr>
      </w:pPr>
    </w:p>
    <w:p w14:paraId="2577269C" w14:textId="77777777" w:rsidR="004606B8" w:rsidRPr="009C4A09" w:rsidRDefault="004606B8" w:rsidP="009C4A09">
      <w:pPr>
        <w:numPr>
          <w:ilvl w:val="0"/>
          <w:numId w:val="15"/>
        </w:numPr>
        <w:tabs>
          <w:tab w:val="left" w:pos="1040"/>
        </w:tabs>
        <w:spacing w:line="360" w:lineRule="auto"/>
        <w:ind w:left="1040" w:right="680" w:hanging="682"/>
        <w:jc w:val="both"/>
        <w:rPr>
          <w:rFonts w:ascii="Lato" w:eastAsia="Times New Roman" w:hAnsi="Lato"/>
          <w:sz w:val="24"/>
          <w:szCs w:val="24"/>
        </w:rPr>
      </w:pPr>
      <w:r w:rsidRPr="009C4A09">
        <w:rPr>
          <w:rFonts w:ascii="Lato" w:eastAsia="Times New Roman" w:hAnsi="Lato"/>
          <w:b/>
          <w:sz w:val="24"/>
          <w:szCs w:val="24"/>
        </w:rPr>
        <w:t xml:space="preserve">Shneiderman, B. Maes, P. </w:t>
      </w:r>
      <w:r w:rsidRPr="009C4A09">
        <w:rPr>
          <w:rFonts w:ascii="Lato" w:eastAsia="Times New Roman" w:hAnsi="Lato"/>
          <w:sz w:val="24"/>
          <w:szCs w:val="24"/>
        </w:rPr>
        <w:t>“Direct manipulation vs interface agents”,</w:t>
      </w:r>
      <w:r w:rsidRPr="009C4A09">
        <w:rPr>
          <w:rFonts w:ascii="Lato" w:eastAsia="Times New Roman" w:hAnsi="Lato"/>
          <w:b/>
          <w:sz w:val="24"/>
          <w:szCs w:val="24"/>
        </w:rPr>
        <w:t xml:space="preserve"> </w:t>
      </w:r>
      <w:r w:rsidRPr="009C4A09">
        <w:rPr>
          <w:rFonts w:ascii="Lato" w:eastAsia="Times New Roman" w:hAnsi="Lato"/>
          <w:sz w:val="24"/>
          <w:szCs w:val="24"/>
        </w:rPr>
        <w:t>Interactions: new visions of human-computer interaction Nov-Dec 1997</w:t>
      </w:r>
    </w:p>
    <w:p w14:paraId="6710FEB1" w14:textId="77777777" w:rsidR="004606B8" w:rsidRPr="009C4A09" w:rsidRDefault="004606B8" w:rsidP="009C4A09">
      <w:pPr>
        <w:spacing w:line="360" w:lineRule="auto"/>
        <w:jc w:val="both"/>
        <w:rPr>
          <w:rFonts w:ascii="Lato" w:eastAsia="Times New Roman" w:hAnsi="Lato"/>
          <w:sz w:val="24"/>
          <w:szCs w:val="24"/>
        </w:rPr>
      </w:pPr>
    </w:p>
    <w:p w14:paraId="1207CC35" w14:textId="77777777" w:rsidR="004606B8" w:rsidRPr="009C4A09" w:rsidRDefault="004606B8" w:rsidP="009C4A09">
      <w:pPr>
        <w:numPr>
          <w:ilvl w:val="0"/>
          <w:numId w:val="15"/>
        </w:numPr>
        <w:tabs>
          <w:tab w:val="left" w:pos="1040"/>
        </w:tabs>
        <w:spacing w:line="360" w:lineRule="auto"/>
        <w:ind w:left="1040" w:right="680" w:hanging="682"/>
        <w:jc w:val="both"/>
        <w:rPr>
          <w:rFonts w:ascii="Lato" w:eastAsia="Times New Roman" w:hAnsi="Lato"/>
          <w:sz w:val="24"/>
          <w:szCs w:val="24"/>
        </w:rPr>
      </w:pPr>
      <w:proofErr w:type="spellStart"/>
      <w:r w:rsidRPr="009C4A09">
        <w:rPr>
          <w:rFonts w:ascii="Lato" w:eastAsia="Times New Roman" w:hAnsi="Lato"/>
          <w:b/>
          <w:sz w:val="24"/>
          <w:szCs w:val="24"/>
        </w:rPr>
        <w:t>Terveen</w:t>
      </w:r>
      <w:proofErr w:type="spellEnd"/>
      <w:r w:rsidRPr="009C4A09">
        <w:rPr>
          <w:rFonts w:ascii="Lato" w:eastAsia="Times New Roman" w:hAnsi="Lato"/>
          <w:b/>
          <w:sz w:val="24"/>
          <w:szCs w:val="24"/>
        </w:rPr>
        <w:t xml:space="preserve">, L. Hill, W. </w:t>
      </w:r>
      <w:proofErr w:type="spellStart"/>
      <w:r w:rsidRPr="009C4A09">
        <w:rPr>
          <w:rFonts w:ascii="Lato" w:eastAsia="Times New Roman" w:hAnsi="Lato"/>
          <w:b/>
          <w:sz w:val="24"/>
          <w:szCs w:val="24"/>
        </w:rPr>
        <w:t>Amento</w:t>
      </w:r>
      <w:proofErr w:type="spellEnd"/>
      <w:r w:rsidRPr="009C4A09">
        <w:rPr>
          <w:rFonts w:ascii="Lato" w:eastAsia="Times New Roman" w:hAnsi="Lato"/>
          <w:b/>
          <w:sz w:val="24"/>
          <w:szCs w:val="24"/>
        </w:rPr>
        <w:t xml:space="preserve">, B. McDonald, D. </w:t>
      </w:r>
      <w:proofErr w:type="spellStart"/>
      <w:r w:rsidRPr="009C4A09">
        <w:rPr>
          <w:rFonts w:ascii="Lato" w:eastAsia="Times New Roman" w:hAnsi="Lato"/>
          <w:b/>
          <w:sz w:val="24"/>
          <w:szCs w:val="24"/>
        </w:rPr>
        <w:t>Crester</w:t>
      </w:r>
      <w:proofErr w:type="spellEnd"/>
      <w:r w:rsidRPr="009C4A09">
        <w:rPr>
          <w:rFonts w:ascii="Lato" w:eastAsia="Times New Roman" w:hAnsi="Lato"/>
          <w:b/>
          <w:sz w:val="24"/>
          <w:szCs w:val="24"/>
        </w:rPr>
        <w:t xml:space="preserve">, J. </w:t>
      </w:r>
      <w:r w:rsidRPr="009C4A09">
        <w:rPr>
          <w:rFonts w:ascii="Lato" w:eastAsia="Times New Roman" w:hAnsi="Lato"/>
          <w:sz w:val="24"/>
          <w:szCs w:val="24"/>
        </w:rPr>
        <w:t>“PHOAKS: A</w:t>
      </w:r>
      <w:r w:rsidRPr="009C4A09">
        <w:rPr>
          <w:rFonts w:ascii="Lato" w:eastAsia="Times New Roman" w:hAnsi="Lato"/>
          <w:b/>
          <w:sz w:val="24"/>
          <w:szCs w:val="24"/>
        </w:rPr>
        <w:t xml:space="preserve"> </w:t>
      </w:r>
      <w:r w:rsidRPr="009C4A09">
        <w:rPr>
          <w:rFonts w:ascii="Lato" w:eastAsia="Times New Roman" w:hAnsi="Lato"/>
          <w:sz w:val="24"/>
          <w:szCs w:val="24"/>
        </w:rPr>
        <w:t>System for Sharing Recommendations”, Communications of the ACM 40(3), March 1997, 59-62</w:t>
      </w:r>
    </w:p>
    <w:p w14:paraId="5031C30D" w14:textId="77777777" w:rsidR="004606B8" w:rsidRPr="009C4A09" w:rsidRDefault="004606B8" w:rsidP="009C4A09">
      <w:pPr>
        <w:spacing w:line="360" w:lineRule="auto"/>
        <w:jc w:val="both"/>
        <w:rPr>
          <w:rFonts w:ascii="Lato" w:eastAsia="Times New Roman" w:hAnsi="Lato"/>
          <w:sz w:val="24"/>
          <w:szCs w:val="24"/>
        </w:rPr>
      </w:pPr>
    </w:p>
    <w:p w14:paraId="2014B399" w14:textId="77777777" w:rsidR="004606B8" w:rsidRPr="009C4A09" w:rsidRDefault="004606B8" w:rsidP="009C4A09">
      <w:pPr>
        <w:numPr>
          <w:ilvl w:val="0"/>
          <w:numId w:val="15"/>
        </w:numPr>
        <w:tabs>
          <w:tab w:val="left" w:pos="1040"/>
        </w:tabs>
        <w:spacing w:line="360" w:lineRule="auto"/>
        <w:ind w:left="1040" w:right="680" w:hanging="682"/>
        <w:jc w:val="both"/>
        <w:rPr>
          <w:rFonts w:ascii="Lato" w:eastAsia="Times New Roman" w:hAnsi="Lato"/>
          <w:sz w:val="24"/>
          <w:szCs w:val="24"/>
        </w:rPr>
      </w:pPr>
      <w:r w:rsidRPr="009C4A09">
        <w:rPr>
          <w:rFonts w:ascii="Lato" w:eastAsia="Times New Roman" w:hAnsi="Lato"/>
          <w:b/>
          <w:sz w:val="24"/>
          <w:szCs w:val="24"/>
        </w:rPr>
        <w:t xml:space="preserve">Turing, A. M. </w:t>
      </w:r>
      <w:r w:rsidRPr="009C4A09">
        <w:rPr>
          <w:rFonts w:ascii="Lato" w:eastAsia="Times New Roman" w:hAnsi="Lato"/>
          <w:sz w:val="24"/>
          <w:szCs w:val="24"/>
        </w:rPr>
        <w:t>“On Computable numbers with an application to the</w:t>
      </w:r>
      <w:r w:rsidRPr="009C4A09">
        <w:rPr>
          <w:rFonts w:ascii="Lato" w:eastAsia="Times New Roman" w:hAnsi="Lato"/>
          <w:b/>
          <w:sz w:val="24"/>
          <w:szCs w:val="24"/>
        </w:rPr>
        <w:t xml:space="preserve"> </w:t>
      </w:r>
      <w:proofErr w:type="spellStart"/>
      <w:r w:rsidRPr="009C4A09">
        <w:rPr>
          <w:rFonts w:ascii="Lato" w:eastAsia="Times New Roman" w:hAnsi="Lato"/>
          <w:sz w:val="24"/>
          <w:szCs w:val="24"/>
        </w:rPr>
        <w:t>Entscheidungsproblem</w:t>
      </w:r>
      <w:proofErr w:type="spellEnd"/>
      <w:r w:rsidRPr="009C4A09">
        <w:rPr>
          <w:rFonts w:ascii="Lato" w:eastAsia="Times New Roman" w:hAnsi="Lato"/>
          <w:sz w:val="24"/>
          <w:szCs w:val="24"/>
        </w:rPr>
        <w:t>”, Proc. London Math. Soc. 42, 1937, 230-65</w:t>
      </w:r>
    </w:p>
    <w:p w14:paraId="553AC14F" w14:textId="77777777" w:rsidR="004606B8" w:rsidRPr="009C4A09" w:rsidRDefault="004606B8" w:rsidP="009C4A09">
      <w:pPr>
        <w:spacing w:line="360" w:lineRule="auto"/>
        <w:jc w:val="both"/>
        <w:rPr>
          <w:rFonts w:ascii="Lato" w:eastAsia="Times New Roman" w:hAnsi="Lato"/>
          <w:sz w:val="24"/>
          <w:szCs w:val="24"/>
        </w:rPr>
      </w:pPr>
    </w:p>
    <w:p w14:paraId="4A16CD8A" w14:textId="77777777" w:rsidR="004606B8" w:rsidRPr="009C4A09" w:rsidRDefault="004606B8" w:rsidP="009C4A09">
      <w:pPr>
        <w:numPr>
          <w:ilvl w:val="0"/>
          <w:numId w:val="15"/>
        </w:numPr>
        <w:tabs>
          <w:tab w:val="left" w:pos="1040"/>
        </w:tabs>
        <w:spacing w:line="360" w:lineRule="auto"/>
        <w:ind w:left="1040" w:right="680" w:hanging="682"/>
        <w:jc w:val="both"/>
        <w:rPr>
          <w:rFonts w:ascii="Lato" w:eastAsia="Times New Roman" w:hAnsi="Lato"/>
          <w:sz w:val="24"/>
          <w:szCs w:val="24"/>
        </w:rPr>
      </w:pPr>
      <w:r w:rsidRPr="009C4A09">
        <w:rPr>
          <w:rFonts w:ascii="Lato" w:eastAsia="Times New Roman" w:hAnsi="Lato"/>
          <w:b/>
          <w:sz w:val="24"/>
          <w:szCs w:val="24"/>
        </w:rPr>
        <w:t xml:space="preserve">Turing A. M. </w:t>
      </w:r>
      <w:r w:rsidRPr="009C4A09">
        <w:rPr>
          <w:rFonts w:ascii="Lato" w:eastAsia="Times New Roman" w:hAnsi="Lato"/>
          <w:sz w:val="24"/>
          <w:szCs w:val="24"/>
        </w:rPr>
        <w:t>“Computing Machinery and Intelligence”,</w:t>
      </w:r>
      <w:r w:rsidRPr="009C4A09">
        <w:rPr>
          <w:rFonts w:ascii="Lato" w:eastAsia="Times New Roman" w:hAnsi="Lato"/>
          <w:b/>
          <w:sz w:val="24"/>
          <w:szCs w:val="24"/>
        </w:rPr>
        <w:t xml:space="preserve"> </w:t>
      </w:r>
      <w:r w:rsidRPr="009C4A09">
        <w:rPr>
          <w:rFonts w:ascii="Lato" w:eastAsia="Times New Roman" w:hAnsi="Lato"/>
          <w:sz w:val="24"/>
          <w:szCs w:val="24"/>
        </w:rPr>
        <w:t>Mind 59, Oct 1950,</w:t>
      </w:r>
      <w:r w:rsidRPr="009C4A09">
        <w:rPr>
          <w:rFonts w:ascii="Lato" w:eastAsia="Times New Roman" w:hAnsi="Lato"/>
          <w:b/>
          <w:sz w:val="24"/>
          <w:szCs w:val="24"/>
        </w:rPr>
        <w:t xml:space="preserve"> </w:t>
      </w:r>
      <w:r w:rsidRPr="009C4A09">
        <w:rPr>
          <w:rFonts w:ascii="Lato" w:eastAsia="Times New Roman" w:hAnsi="Lato"/>
          <w:sz w:val="24"/>
          <w:szCs w:val="24"/>
        </w:rPr>
        <w:t>433-460</w:t>
      </w:r>
    </w:p>
    <w:p w14:paraId="67D7F8CD" w14:textId="77777777" w:rsidR="004606B8" w:rsidRPr="009C4A09" w:rsidRDefault="004606B8" w:rsidP="009C4A09">
      <w:pPr>
        <w:spacing w:line="360" w:lineRule="auto"/>
        <w:jc w:val="both"/>
        <w:rPr>
          <w:rFonts w:ascii="Lato" w:eastAsia="Times New Roman" w:hAnsi="Lato"/>
          <w:sz w:val="24"/>
          <w:szCs w:val="24"/>
        </w:rPr>
      </w:pPr>
    </w:p>
    <w:p w14:paraId="6370D039" w14:textId="77777777" w:rsidR="004606B8" w:rsidRPr="009C4A09" w:rsidRDefault="004606B8" w:rsidP="009C4A09">
      <w:pPr>
        <w:numPr>
          <w:ilvl w:val="0"/>
          <w:numId w:val="15"/>
        </w:numPr>
        <w:tabs>
          <w:tab w:val="left" w:pos="1040"/>
        </w:tabs>
        <w:spacing w:line="360" w:lineRule="auto"/>
        <w:ind w:left="1040" w:right="680" w:hanging="682"/>
        <w:jc w:val="both"/>
        <w:rPr>
          <w:rFonts w:ascii="Lato" w:eastAsia="Times New Roman" w:hAnsi="Lato"/>
          <w:sz w:val="24"/>
          <w:szCs w:val="24"/>
        </w:rPr>
      </w:pPr>
      <w:proofErr w:type="spellStart"/>
      <w:r w:rsidRPr="009C4A09">
        <w:rPr>
          <w:rFonts w:ascii="Lato" w:eastAsia="Times New Roman" w:hAnsi="Lato"/>
          <w:b/>
          <w:sz w:val="24"/>
          <w:szCs w:val="24"/>
        </w:rPr>
        <w:t>Vivacqua</w:t>
      </w:r>
      <w:proofErr w:type="spellEnd"/>
      <w:r w:rsidRPr="009C4A09">
        <w:rPr>
          <w:rFonts w:ascii="Lato" w:eastAsia="Times New Roman" w:hAnsi="Lato"/>
          <w:b/>
          <w:sz w:val="24"/>
          <w:szCs w:val="24"/>
        </w:rPr>
        <w:t xml:space="preserve">, A. </w:t>
      </w:r>
      <w:r w:rsidRPr="009C4A09">
        <w:rPr>
          <w:rFonts w:ascii="Lato" w:eastAsia="Times New Roman" w:hAnsi="Lato"/>
          <w:sz w:val="24"/>
          <w:szCs w:val="24"/>
        </w:rPr>
        <w:t>“Agents for Expertise Location”,</w:t>
      </w:r>
      <w:r w:rsidRPr="009C4A09">
        <w:rPr>
          <w:rFonts w:ascii="Lato" w:eastAsia="Times New Roman" w:hAnsi="Lato"/>
          <w:b/>
          <w:sz w:val="24"/>
          <w:szCs w:val="24"/>
        </w:rPr>
        <w:t xml:space="preserve"> </w:t>
      </w:r>
      <w:r w:rsidRPr="009C4A09">
        <w:rPr>
          <w:rFonts w:ascii="Lato" w:eastAsia="Times New Roman" w:hAnsi="Lato"/>
          <w:sz w:val="24"/>
          <w:szCs w:val="24"/>
        </w:rPr>
        <w:t>In Autonomous Agents 98,</w:t>
      </w:r>
      <w:r w:rsidRPr="009C4A09">
        <w:rPr>
          <w:rFonts w:ascii="Lato" w:eastAsia="Times New Roman" w:hAnsi="Lato"/>
          <w:b/>
          <w:sz w:val="24"/>
          <w:szCs w:val="24"/>
        </w:rPr>
        <w:t xml:space="preserve"> </w:t>
      </w:r>
      <w:r w:rsidRPr="009C4A09">
        <w:rPr>
          <w:rFonts w:ascii="Lato" w:eastAsia="Times New Roman" w:hAnsi="Lato"/>
          <w:sz w:val="24"/>
          <w:szCs w:val="24"/>
        </w:rPr>
        <w:t>Minneapolis MN USA</w:t>
      </w:r>
    </w:p>
    <w:p w14:paraId="79F10F4B" w14:textId="77777777" w:rsidR="004606B8" w:rsidRPr="009C4A09" w:rsidRDefault="004606B8" w:rsidP="009C4A09">
      <w:pPr>
        <w:spacing w:line="360" w:lineRule="auto"/>
        <w:jc w:val="both"/>
        <w:rPr>
          <w:rFonts w:ascii="Lato" w:eastAsia="Times New Roman" w:hAnsi="Lato"/>
          <w:sz w:val="24"/>
          <w:szCs w:val="24"/>
        </w:rPr>
      </w:pPr>
    </w:p>
    <w:p w14:paraId="2FE4A25D" w14:textId="77777777" w:rsidR="004606B8" w:rsidRPr="009C4A09" w:rsidRDefault="004606B8" w:rsidP="009C4A09">
      <w:pPr>
        <w:numPr>
          <w:ilvl w:val="0"/>
          <w:numId w:val="15"/>
        </w:numPr>
        <w:tabs>
          <w:tab w:val="left" w:pos="1040"/>
        </w:tabs>
        <w:spacing w:line="360" w:lineRule="auto"/>
        <w:ind w:left="1040" w:right="680" w:hanging="682"/>
        <w:jc w:val="both"/>
        <w:rPr>
          <w:rFonts w:ascii="Lato" w:eastAsia="Times New Roman" w:hAnsi="Lato"/>
          <w:sz w:val="24"/>
          <w:szCs w:val="24"/>
        </w:rPr>
      </w:pPr>
      <w:proofErr w:type="spellStart"/>
      <w:r w:rsidRPr="009C4A09">
        <w:rPr>
          <w:rFonts w:ascii="Lato" w:eastAsia="Times New Roman" w:hAnsi="Lato"/>
          <w:b/>
          <w:sz w:val="24"/>
          <w:szCs w:val="24"/>
        </w:rPr>
        <w:t>Waszkiewicz</w:t>
      </w:r>
      <w:proofErr w:type="spellEnd"/>
      <w:r w:rsidRPr="009C4A09">
        <w:rPr>
          <w:rFonts w:ascii="Lato" w:eastAsia="Times New Roman" w:hAnsi="Lato"/>
          <w:b/>
          <w:sz w:val="24"/>
          <w:szCs w:val="24"/>
        </w:rPr>
        <w:t xml:space="preserve">, P. Cunningham, P. Byrne, C. </w:t>
      </w:r>
      <w:r w:rsidRPr="009C4A09">
        <w:rPr>
          <w:rFonts w:ascii="Lato" w:eastAsia="Times New Roman" w:hAnsi="Lato"/>
          <w:sz w:val="24"/>
          <w:szCs w:val="24"/>
        </w:rPr>
        <w:t>“Case-based User Profiling in a</w:t>
      </w:r>
      <w:r w:rsidRPr="009C4A09">
        <w:rPr>
          <w:rFonts w:ascii="Lato" w:eastAsia="Times New Roman" w:hAnsi="Lato"/>
          <w:b/>
          <w:sz w:val="24"/>
          <w:szCs w:val="24"/>
        </w:rPr>
        <w:t xml:space="preserve"> </w:t>
      </w:r>
      <w:r w:rsidRPr="009C4A09">
        <w:rPr>
          <w:rFonts w:ascii="Lato" w:eastAsia="Times New Roman" w:hAnsi="Lato"/>
          <w:sz w:val="24"/>
          <w:szCs w:val="24"/>
        </w:rPr>
        <w:t>Personal Travel Assistant”, In Autonomous Agents 98, Minneapolis MN USA</w:t>
      </w:r>
    </w:p>
    <w:p w14:paraId="713595D6" w14:textId="77777777" w:rsidR="004606B8" w:rsidRPr="009C4A09" w:rsidRDefault="004606B8" w:rsidP="009C4A09">
      <w:pPr>
        <w:tabs>
          <w:tab w:val="left" w:pos="1040"/>
        </w:tabs>
        <w:spacing w:line="360" w:lineRule="auto"/>
        <w:ind w:left="1040" w:right="680" w:hanging="682"/>
        <w:jc w:val="both"/>
        <w:rPr>
          <w:rFonts w:ascii="Lato" w:eastAsia="Times New Roman" w:hAnsi="Lato"/>
          <w:sz w:val="24"/>
          <w:szCs w:val="24"/>
        </w:rPr>
        <w:sectPr w:rsidR="004606B8" w:rsidRPr="009C4A09">
          <w:pgSz w:w="12240" w:h="15840"/>
          <w:pgMar w:top="430" w:right="1440" w:bottom="277" w:left="1440" w:header="0" w:footer="0" w:gutter="0"/>
          <w:cols w:space="0" w:equalWidth="0">
            <w:col w:w="9360"/>
          </w:cols>
          <w:docGrid w:linePitch="360"/>
        </w:sectPr>
      </w:pPr>
    </w:p>
    <w:p w14:paraId="2FC21A98" w14:textId="77777777" w:rsidR="004606B8" w:rsidRPr="009C4A09" w:rsidRDefault="004606B8" w:rsidP="009C4A09">
      <w:pPr>
        <w:spacing w:line="360" w:lineRule="auto"/>
        <w:jc w:val="both"/>
        <w:rPr>
          <w:rFonts w:ascii="Lato" w:eastAsia="Times New Roman" w:hAnsi="Lato"/>
          <w:sz w:val="24"/>
          <w:szCs w:val="24"/>
        </w:rPr>
      </w:pPr>
    </w:p>
    <w:p w14:paraId="448309C4" w14:textId="77777777" w:rsidR="004606B8" w:rsidRPr="009C4A09" w:rsidRDefault="004606B8" w:rsidP="009C4A09">
      <w:pPr>
        <w:spacing w:line="360" w:lineRule="auto"/>
        <w:ind w:right="320"/>
        <w:jc w:val="both"/>
        <w:rPr>
          <w:rFonts w:ascii="Lato" w:eastAsia="Times New Roman" w:hAnsi="Lato"/>
          <w:sz w:val="24"/>
          <w:szCs w:val="24"/>
        </w:rPr>
        <w:sectPr w:rsidR="004606B8" w:rsidRPr="009C4A09">
          <w:type w:val="continuous"/>
          <w:pgSz w:w="12240" w:h="15840"/>
          <w:pgMar w:top="430" w:right="1440" w:bottom="277" w:left="1440" w:header="0" w:footer="0" w:gutter="0"/>
          <w:cols w:space="0" w:equalWidth="0">
            <w:col w:w="9360"/>
          </w:cols>
          <w:docGrid w:linePitch="360"/>
        </w:sectPr>
      </w:pPr>
    </w:p>
    <w:p w14:paraId="721A8828" w14:textId="77777777" w:rsidR="004606B8" w:rsidRPr="004606B8" w:rsidRDefault="004606B8" w:rsidP="004606B8">
      <w:pPr>
        <w:tabs>
          <w:tab w:val="left" w:pos="1560"/>
        </w:tabs>
        <w:rPr>
          <w:rFonts w:ascii="Lato" w:eastAsia="Times New Roman" w:hAnsi="Lato"/>
          <w:sz w:val="24"/>
          <w:szCs w:val="24"/>
        </w:rPr>
      </w:pPr>
      <w:bookmarkStart w:id="26" w:name="page28"/>
      <w:bookmarkEnd w:id="26"/>
      <w:r>
        <w:rPr>
          <w:rFonts w:ascii="Lato" w:eastAsia="Times New Roman" w:hAnsi="Lato"/>
          <w:sz w:val="24"/>
          <w:szCs w:val="24"/>
        </w:rPr>
        <w:tab/>
      </w:r>
    </w:p>
    <w:sectPr w:rsidR="004606B8" w:rsidRPr="004606B8">
      <w:type w:val="continuous"/>
      <w:pgSz w:w="12240" w:h="15840"/>
      <w:pgMar w:top="488" w:right="1440" w:bottom="277"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15F007C"/>
    <w:lvl w:ilvl="0" w:tplc="C9FC591A">
      <w:start w:val="1"/>
      <w:numFmt w:val="bullet"/>
      <w:lvlText w:val="ã"/>
      <w:lvlJc w:val="left"/>
    </w:lvl>
    <w:lvl w:ilvl="1" w:tplc="AEC405F2">
      <w:start w:val="1"/>
      <w:numFmt w:val="bullet"/>
      <w:lvlText w:val=""/>
      <w:lvlJc w:val="left"/>
    </w:lvl>
    <w:lvl w:ilvl="2" w:tplc="820450E0">
      <w:start w:val="1"/>
      <w:numFmt w:val="bullet"/>
      <w:lvlText w:val=""/>
      <w:lvlJc w:val="left"/>
    </w:lvl>
    <w:lvl w:ilvl="3" w:tplc="244CF986">
      <w:start w:val="1"/>
      <w:numFmt w:val="bullet"/>
      <w:lvlText w:val=""/>
      <w:lvlJc w:val="left"/>
    </w:lvl>
    <w:lvl w:ilvl="4" w:tplc="38428C7A">
      <w:start w:val="1"/>
      <w:numFmt w:val="bullet"/>
      <w:lvlText w:val=""/>
      <w:lvlJc w:val="left"/>
    </w:lvl>
    <w:lvl w:ilvl="5" w:tplc="86342148">
      <w:start w:val="1"/>
      <w:numFmt w:val="bullet"/>
      <w:lvlText w:val=""/>
      <w:lvlJc w:val="left"/>
    </w:lvl>
    <w:lvl w:ilvl="6" w:tplc="0BC4B6E6">
      <w:start w:val="1"/>
      <w:numFmt w:val="bullet"/>
      <w:lvlText w:val=""/>
      <w:lvlJc w:val="left"/>
    </w:lvl>
    <w:lvl w:ilvl="7" w:tplc="1B2832FA">
      <w:start w:val="1"/>
      <w:numFmt w:val="bullet"/>
      <w:lvlText w:val=""/>
      <w:lvlJc w:val="left"/>
    </w:lvl>
    <w:lvl w:ilvl="8" w:tplc="1F6011C8">
      <w:start w:val="1"/>
      <w:numFmt w:val="bullet"/>
      <w:lvlText w:val=""/>
      <w:lvlJc w:val="left"/>
    </w:lvl>
  </w:abstractNum>
  <w:abstractNum w:abstractNumId="1" w15:restartNumberingAfterBreak="0">
    <w:nsid w:val="00000002"/>
    <w:multiLevelType w:val="hybridMultilevel"/>
    <w:tmpl w:val="5BD062C2"/>
    <w:lvl w:ilvl="0" w:tplc="F2068284">
      <w:start w:val="40"/>
      <w:numFmt w:val="decimal"/>
      <w:lvlText w:val="[%1]"/>
      <w:lvlJc w:val="left"/>
    </w:lvl>
    <w:lvl w:ilvl="1" w:tplc="776019E0">
      <w:start w:val="1"/>
      <w:numFmt w:val="bullet"/>
      <w:lvlText w:val=""/>
      <w:lvlJc w:val="left"/>
    </w:lvl>
    <w:lvl w:ilvl="2" w:tplc="1D9069F0">
      <w:start w:val="1"/>
      <w:numFmt w:val="bullet"/>
      <w:lvlText w:val=""/>
      <w:lvlJc w:val="left"/>
    </w:lvl>
    <w:lvl w:ilvl="3" w:tplc="7F7C353C">
      <w:start w:val="1"/>
      <w:numFmt w:val="bullet"/>
      <w:lvlText w:val=""/>
      <w:lvlJc w:val="left"/>
    </w:lvl>
    <w:lvl w:ilvl="4" w:tplc="A54A7CBA">
      <w:start w:val="1"/>
      <w:numFmt w:val="bullet"/>
      <w:lvlText w:val=""/>
      <w:lvlJc w:val="left"/>
    </w:lvl>
    <w:lvl w:ilvl="5" w:tplc="527E288C">
      <w:start w:val="1"/>
      <w:numFmt w:val="bullet"/>
      <w:lvlText w:val=""/>
      <w:lvlJc w:val="left"/>
    </w:lvl>
    <w:lvl w:ilvl="6" w:tplc="CE4E2826">
      <w:start w:val="1"/>
      <w:numFmt w:val="bullet"/>
      <w:lvlText w:val=""/>
      <w:lvlJc w:val="left"/>
    </w:lvl>
    <w:lvl w:ilvl="7" w:tplc="97D8AC52">
      <w:start w:val="1"/>
      <w:numFmt w:val="bullet"/>
      <w:lvlText w:val=""/>
      <w:lvlJc w:val="left"/>
    </w:lvl>
    <w:lvl w:ilvl="8" w:tplc="6BC01E82">
      <w:start w:val="1"/>
      <w:numFmt w:val="bullet"/>
      <w:lvlText w:val=""/>
      <w:lvlJc w:val="left"/>
    </w:lvl>
  </w:abstractNum>
  <w:abstractNum w:abstractNumId="2" w15:restartNumberingAfterBreak="0">
    <w:nsid w:val="00000003"/>
    <w:multiLevelType w:val="hybridMultilevel"/>
    <w:tmpl w:val="12200854"/>
    <w:lvl w:ilvl="0" w:tplc="DF9057E2">
      <w:start w:val="15"/>
      <w:numFmt w:val="upperLetter"/>
      <w:lvlText w:val="%1"/>
      <w:lvlJc w:val="left"/>
    </w:lvl>
    <w:lvl w:ilvl="1" w:tplc="FB8CDB10">
      <w:start w:val="1"/>
      <w:numFmt w:val="bullet"/>
      <w:lvlText w:val=""/>
      <w:lvlJc w:val="left"/>
    </w:lvl>
    <w:lvl w:ilvl="2" w:tplc="8476495E">
      <w:start w:val="1"/>
      <w:numFmt w:val="bullet"/>
      <w:lvlText w:val=""/>
      <w:lvlJc w:val="left"/>
    </w:lvl>
    <w:lvl w:ilvl="3" w:tplc="2F540DCA">
      <w:start w:val="1"/>
      <w:numFmt w:val="bullet"/>
      <w:lvlText w:val=""/>
      <w:lvlJc w:val="left"/>
    </w:lvl>
    <w:lvl w:ilvl="4" w:tplc="6F0E0E94">
      <w:start w:val="1"/>
      <w:numFmt w:val="bullet"/>
      <w:lvlText w:val=""/>
      <w:lvlJc w:val="left"/>
    </w:lvl>
    <w:lvl w:ilvl="5" w:tplc="B45E16E2">
      <w:start w:val="1"/>
      <w:numFmt w:val="bullet"/>
      <w:lvlText w:val=""/>
      <w:lvlJc w:val="left"/>
    </w:lvl>
    <w:lvl w:ilvl="6" w:tplc="1FB81818">
      <w:start w:val="1"/>
      <w:numFmt w:val="bullet"/>
      <w:lvlText w:val=""/>
      <w:lvlJc w:val="left"/>
    </w:lvl>
    <w:lvl w:ilvl="7" w:tplc="996EA89A">
      <w:start w:val="1"/>
      <w:numFmt w:val="bullet"/>
      <w:lvlText w:val=""/>
      <w:lvlJc w:val="left"/>
    </w:lvl>
    <w:lvl w:ilvl="8" w:tplc="897E2E80">
      <w:start w:val="1"/>
      <w:numFmt w:val="bullet"/>
      <w:lvlText w:val=""/>
      <w:lvlJc w:val="left"/>
    </w:lvl>
  </w:abstractNum>
  <w:abstractNum w:abstractNumId="3" w15:restartNumberingAfterBreak="0">
    <w:nsid w:val="00000004"/>
    <w:multiLevelType w:val="hybridMultilevel"/>
    <w:tmpl w:val="4DB127F8"/>
    <w:lvl w:ilvl="0" w:tplc="16260668">
      <w:start w:val="15"/>
      <w:numFmt w:val="upperLetter"/>
      <w:lvlText w:val="%1"/>
      <w:lvlJc w:val="left"/>
    </w:lvl>
    <w:lvl w:ilvl="1" w:tplc="3BA81E4A">
      <w:start w:val="1"/>
      <w:numFmt w:val="bullet"/>
      <w:lvlText w:val=""/>
      <w:lvlJc w:val="left"/>
    </w:lvl>
    <w:lvl w:ilvl="2" w:tplc="4F608A3E">
      <w:start w:val="1"/>
      <w:numFmt w:val="bullet"/>
      <w:lvlText w:val=""/>
      <w:lvlJc w:val="left"/>
    </w:lvl>
    <w:lvl w:ilvl="3" w:tplc="EB20CDFA">
      <w:start w:val="1"/>
      <w:numFmt w:val="bullet"/>
      <w:lvlText w:val=""/>
      <w:lvlJc w:val="left"/>
    </w:lvl>
    <w:lvl w:ilvl="4" w:tplc="A5EE0E26">
      <w:start w:val="1"/>
      <w:numFmt w:val="bullet"/>
      <w:lvlText w:val=""/>
      <w:lvlJc w:val="left"/>
    </w:lvl>
    <w:lvl w:ilvl="5" w:tplc="1634067A">
      <w:start w:val="1"/>
      <w:numFmt w:val="bullet"/>
      <w:lvlText w:val=""/>
      <w:lvlJc w:val="left"/>
    </w:lvl>
    <w:lvl w:ilvl="6" w:tplc="ED8CBE82">
      <w:start w:val="1"/>
      <w:numFmt w:val="bullet"/>
      <w:lvlText w:val=""/>
      <w:lvlJc w:val="left"/>
    </w:lvl>
    <w:lvl w:ilvl="7" w:tplc="0B426900">
      <w:start w:val="1"/>
      <w:numFmt w:val="bullet"/>
      <w:lvlText w:val=""/>
      <w:lvlJc w:val="left"/>
    </w:lvl>
    <w:lvl w:ilvl="8" w:tplc="9096685A">
      <w:start w:val="1"/>
      <w:numFmt w:val="bullet"/>
      <w:lvlText w:val=""/>
      <w:lvlJc w:val="left"/>
    </w:lvl>
  </w:abstractNum>
  <w:abstractNum w:abstractNumId="4" w15:restartNumberingAfterBreak="0">
    <w:nsid w:val="00000005"/>
    <w:multiLevelType w:val="hybridMultilevel"/>
    <w:tmpl w:val="0216231A"/>
    <w:lvl w:ilvl="0" w:tplc="5C6AAF64">
      <w:start w:val="15"/>
      <w:numFmt w:val="upperLetter"/>
      <w:lvlText w:val="%1"/>
      <w:lvlJc w:val="left"/>
    </w:lvl>
    <w:lvl w:ilvl="1" w:tplc="402E7B80">
      <w:start w:val="1"/>
      <w:numFmt w:val="bullet"/>
      <w:lvlText w:val="§"/>
      <w:lvlJc w:val="left"/>
    </w:lvl>
    <w:lvl w:ilvl="2" w:tplc="767E2B7C">
      <w:start w:val="1"/>
      <w:numFmt w:val="bullet"/>
      <w:lvlText w:val=""/>
      <w:lvlJc w:val="left"/>
    </w:lvl>
    <w:lvl w:ilvl="3" w:tplc="A44ED2A2">
      <w:start w:val="1"/>
      <w:numFmt w:val="bullet"/>
      <w:lvlText w:val=""/>
      <w:lvlJc w:val="left"/>
    </w:lvl>
    <w:lvl w:ilvl="4" w:tplc="190401C2">
      <w:start w:val="1"/>
      <w:numFmt w:val="bullet"/>
      <w:lvlText w:val=""/>
      <w:lvlJc w:val="left"/>
    </w:lvl>
    <w:lvl w:ilvl="5" w:tplc="D3B08462">
      <w:start w:val="1"/>
      <w:numFmt w:val="bullet"/>
      <w:lvlText w:val=""/>
      <w:lvlJc w:val="left"/>
    </w:lvl>
    <w:lvl w:ilvl="6" w:tplc="47AC28FC">
      <w:start w:val="1"/>
      <w:numFmt w:val="bullet"/>
      <w:lvlText w:val=""/>
      <w:lvlJc w:val="left"/>
    </w:lvl>
    <w:lvl w:ilvl="7" w:tplc="8FF8B776">
      <w:start w:val="1"/>
      <w:numFmt w:val="bullet"/>
      <w:lvlText w:val=""/>
      <w:lvlJc w:val="left"/>
    </w:lvl>
    <w:lvl w:ilvl="8" w:tplc="BE8C7534">
      <w:start w:val="1"/>
      <w:numFmt w:val="bullet"/>
      <w:lvlText w:val=""/>
      <w:lvlJc w:val="left"/>
    </w:lvl>
  </w:abstractNum>
  <w:abstractNum w:abstractNumId="5" w15:restartNumberingAfterBreak="0">
    <w:nsid w:val="00000006"/>
    <w:multiLevelType w:val="hybridMultilevel"/>
    <w:tmpl w:val="1F16E9E8"/>
    <w:lvl w:ilvl="0" w:tplc="68F61800">
      <w:start w:val="15"/>
      <w:numFmt w:val="upperLetter"/>
      <w:lvlText w:val="%1"/>
      <w:lvlJc w:val="left"/>
    </w:lvl>
    <w:lvl w:ilvl="1" w:tplc="07F2533E">
      <w:start w:val="1"/>
      <w:numFmt w:val="bullet"/>
      <w:lvlText w:val=""/>
      <w:lvlJc w:val="left"/>
    </w:lvl>
    <w:lvl w:ilvl="2" w:tplc="EB8E4B6E">
      <w:start w:val="1"/>
      <w:numFmt w:val="bullet"/>
      <w:lvlText w:val=""/>
      <w:lvlJc w:val="left"/>
    </w:lvl>
    <w:lvl w:ilvl="3" w:tplc="3B4645D4">
      <w:start w:val="1"/>
      <w:numFmt w:val="bullet"/>
      <w:lvlText w:val=""/>
      <w:lvlJc w:val="left"/>
    </w:lvl>
    <w:lvl w:ilvl="4" w:tplc="39528EF6">
      <w:start w:val="1"/>
      <w:numFmt w:val="bullet"/>
      <w:lvlText w:val=""/>
      <w:lvlJc w:val="left"/>
    </w:lvl>
    <w:lvl w:ilvl="5" w:tplc="E14A8EDC">
      <w:start w:val="1"/>
      <w:numFmt w:val="bullet"/>
      <w:lvlText w:val=""/>
      <w:lvlJc w:val="left"/>
    </w:lvl>
    <w:lvl w:ilvl="6" w:tplc="08168ED6">
      <w:start w:val="1"/>
      <w:numFmt w:val="bullet"/>
      <w:lvlText w:val=""/>
      <w:lvlJc w:val="left"/>
    </w:lvl>
    <w:lvl w:ilvl="7" w:tplc="240C2DAC">
      <w:start w:val="1"/>
      <w:numFmt w:val="bullet"/>
      <w:lvlText w:val=""/>
      <w:lvlJc w:val="left"/>
    </w:lvl>
    <w:lvl w:ilvl="8" w:tplc="A5E2650C">
      <w:start w:val="1"/>
      <w:numFmt w:val="bullet"/>
      <w:lvlText w:val=""/>
      <w:lvlJc w:val="left"/>
    </w:lvl>
  </w:abstractNum>
  <w:abstractNum w:abstractNumId="6" w15:restartNumberingAfterBreak="0">
    <w:nsid w:val="00000007"/>
    <w:multiLevelType w:val="hybridMultilevel"/>
    <w:tmpl w:val="1190CDE6"/>
    <w:lvl w:ilvl="0" w:tplc="E070B77A">
      <w:start w:val="15"/>
      <w:numFmt w:val="upperLetter"/>
      <w:lvlText w:val="%1"/>
      <w:lvlJc w:val="left"/>
    </w:lvl>
    <w:lvl w:ilvl="1" w:tplc="7610C1B2">
      <w:start w:val="1"/>
      <w:numFmt w:val="bullet"/>
      <w:lvlText w:val=""/>
      <w:lvlJc w:val="left"/>
    </w:lvl>
    <w:lvl w:ilvl="2" w:tplc="4A1693BA">
      <w:start w:val="1"/>
      <w:numFmt w:val="bullet"/>
      <w:lvlText w:val=""/>
      <w:lvlJc w:val="left"/>
    </w:lvl>
    <w:lvl w:ilvl="3" w:tplc="E7E619B6">
      <w:start w:val="1"/>
      <w:numFmt w:val="bullet"/>
      <w:lvlText w:val=""/>
      <w:lvlJc w:val="left"/>
    </w:lvl>
    <w:lvl w:ilvl="4" w:tplc="B1BE38BE">
      <w:start w:val="1"/>
      <w:numFmt w:val="bullet"/>
      <w:lvlText w:val=""/>
      <w:lvlJc w:val="left"/>
    </w:lvl>
    <w:lvl w:ilvl="5" w:tplc="282A55D6">
      <w:start w:val="1"/>
      <w:numFmt w:val="bullet"/>
      <w:lvlText w:val=""/>
      <w:lvlJc w:val="left"/>
    </w:lvl>
    <w:lvl w:ilvl="6" w:tplc="6E844C74">
      <w:start w:val="1"/>
      <w:numFmt w:val="bullet"/>
      <w:lvlText w:val=""/>
      <w:lvlJc w:val="left"/>
    </w:lvl>
    <w:lvl w:ilvl="7" w:tplc="902460D2">
      <w:start w:val="1"/>
      <w:numFmt w:val="bullet"/>
      <w:lvlText w:val=""/>
      <w:lvlJc w:val="left"/>
    </w:lvl>
    <w:lvl w:ilvl="8" w:tplc="CE54169C">
      <w:start w:val="1"/>
      <w:numFmt w:val="bullet"/>
      <w:lvlText w:val=""/>
      <w:lvlJc w:val="left"/>
    </w:lvl>
  </w:abstractNum>
  <w:abstractNum w:abstractNumId="7" w15:restartNumberingAfterBreak="0">
    <w:nsid w:val="00000008"/>
    <w:multiLevelType w:val="hybridMultilevel"/>
    <w:tmpl w:val="66EF438C"/>
    <w:lvl w:ilvl="0" w:tplc="D430C776">
      <w:start w:val="15"/>
      <w:numFmt w:val="upperLetter"/>
      <w:lvlText w:val="%1"/>
      <w:lvlJc w:val="left"/>
    </w:lvl>
    <w:lvl w:ilvl="1" w:tplc="94E21DC6">
      <w:start w:val="1"/>
      <w:numFmt w:val="bullet"/>
      <w:lvlText w:val=""/>
      <w:lvlJc w:val="left"/>
    </w:lvl>
    <w:lvl w:ilvl="2" w:tplc="73F4CB04">
      <w:start w:val="1"/>
      <w:numFmt w:val="bullet"/>
      <w:lvlText w:val=""/>
      <w:lvlJc w:val="left"/>
    </w:lvl>
    <w:lvl w:ilvl="3" w:tplc="0CF6B580">
      <w:start w:val="1"/>
      <w:numFmt w:val="bullet"/>
      <w:lvlText w:val=""/>
      <w:lvlJc w:val="left"/>
    </w:lvl>
    <w:lvl w:ilvl="4" w:tplc="A6BA9E0E">
      <w:start w:val="1"/>
      <w:numFmt w:val="bullet"/>
      <w:lvlText w:val=""/>
      <w:lvlJc w:val="left"/>
    </w:lvl>
    <w:lvl w:ilvl="5" w:tplc="05A83918">
      <w:start w:val="1"/>
      <w:numFmt w:val="bullet"/>
      <w:lvlText w:val=""/>
      <w:lvlJc w:val="left"/>
    </w:lvl>
    <w:lvl w:ilvl="6" w:tplc="AA22664A">
      <w:start w:val="1"/>
      <w:numFmt w:val="bullet"/>
      <w:lvlText w:val=""/>
      <w:lvlJc w:val="left"/>
    </w:lvl>
    <w:lvl w:ilvl="7" w:tplc="A6FC9F4C">
      <w:start w:val="1"/>
      <w:numFmt w:val="bullet"/>
      <w:lvlText w:val=""/>
      <w:lvlJc w:val="left"/>
    </w:lvl>
    <w:lvl w:ilvl="8" w:tplc="D25CBE7E">
      <w:start w:val="1"/>
      <w:numFmt w:val="bullet"/>
      <w:lvlText w:val=""/>
      <w:lvlJc w:val="left"/>
    </w:lvl>
  </w:abstractNum>
  <w:abstractNum w:abstractNumId="8" w15:restartNumberingAfterBreak="0">
    <w:nsid w:val="00000009"/>
    <w:multiLevelType w:val="hybridMultilevel"/>
    <w:tmpl w:val="140E0F76"/>
    <w:lvl w:ilvl="0" w:tplc="6E68F73C">
      <w:start w:val="15"/>
      <w:numFmt w:val="upperLetter"/>
      <w:lvlText w:val="%1"/>
      <w:lvlJc w:val="left"/>
    </w:lvl>
    <w:lvl w:ilvl="1" w:tplc="52702CA4">
      <w:start w:val="1"/>
      <w:numFmt w:val="bullet"/>
      <w:lvlText w:val=""/>
      <w:lvlJc w:val="left"/>
    </w:lvl>
    <w:lvl w:ilvl="2" w:tplc="05C25136">
      <w:start w:val="1"/>
      <w:numFmt w:val="bullet"/>
      <w:lvlText w:val=""/>
      <w:lvlJc w:val="left"/>
    </w:lvl>
    <w:lvl w:ilvl="3" w:tplc="FDAA0F52">
      <w:start w:val="1"/>
      <w:numFmt w:val="bullet"/>
      <w:lvlText w:val=""/>
      <w:lvlJc w:val="left"/>
    </w:lvl>
    <w:lvl w:ilvl="4" w:tplc="34CA84FE">
      <w:start w:val="1"/>
      <w:numFmt w:val="bullet"/>
      <w:lvlText w:val=""/>
      <w:lvlJc w:val="left"/>
    </w:lvl>
    <w:lvl w:ilvl="5" w:tplc="AD542412">
      <w:start w:val="1"/>
      <w:numFmt w:val="bullet"/>
      <w:lvlText w:val=""/>
      <w:lvlJc w:val="left"/>
    </w:lvl>
    <w:lvl w:ilvl="6" w:tplc="341EAE74">
      <w:start w:val="1"/>
      <w:numFmt w:val="bullet"/>
      <w:lvlText w:val=""/>
      <w:lvlJc w:val="left"/>
    </w:lvl>
    <w:lvl w:ilvl="7" w:tplc="0E7E3DF0">
      <w:start w:val="1"/>
      <w:numFmt w:val="bullet"/>
      <w:lvlText w:val=""/>
      <w:lvlJc w:val="left"/>
    </w:lvl>
    <w:lvl w:ilvl="8" w:tplc="76340ED4">
      <w:start w:val="1"/>
      <w:numFmt w:val="bullet"/>
      <w:lvlText w:val=""/>
      <w:lvlJc w:val="left"/>
    </w:lvl>
  </w:abstractNum>
  <w:abstractNum w:abstractNumId="9" w15:restartNumberingAfterBreak="0">
    <w:nsid w:val="0000000A"/>
    <w:multiLevelType w:val="hybridMultilevel"/>
    <w:tmpl w:val="3352255A"/>
    <w:lvl w:ilvl="0" w:tplc="0EEE0434">
      <w:start w:val="1"/>
      <w:numFmt w:val="bullet"/>
      <w:lvlText w:val="±"/>
      <w:lvlJc w:val="left"/>
    </w:lvl>
    <w:lvl w:ilvl="1" w:tplc="801663F0">
      <w:start w:val="1"/>
      <w:numFmt w:val="bullet"/>
      <w:lvlText w:val=""/>
      <w:lvlJc w:val="left"/>
    </w:lvl>
    <w:lvl w:ilvl="2" w:tplc="541E603C">
      <w:start w:val="1"/>
      <w:numFmt w:val="bullet"/>
      <w:lvlText w:val=""/>
      <w:lvlJc w:val="left"/>
    </w:lvl>
    <w:lvl w:ilvl="3" w:tplc="489853A6">
      <w:start w:val="1"/>
      <w:numFmt w:val="bullet"/>
      <w:lvlText w:val=""/>
      <w:lvlJc w:val="left"/>
    </w:lvl>
    <w:lvl w:ilvl="4" w:tplc="88C2E1B6">
      <w:start w:val="1"/>
      <w:numFmt w:val="bullet"/>
      <w:lvlText w:val=""/>
      <w:lvlJc w:val="left"/>
    </w:lvl>
    <w:lvl w:ilvl="5" w:tplc="9B9E919A">
      <w:start w:val="1"/>
      <w:numFmt w:val="bullet"/>
      <w:lvlText w:val=""/>
      <w:lvlJc w:val="left"/>
    </w:lvl>
    <w:lvl w:ilvl="6" w:tplc="5BC05BE6">
      <w:start w:val="1"/>
      <w:numFmt w:val="bullet"/>
      <w:lvlText w:val=""/>
      <w:lvlJc w:val="left"/>
    </w:lvl>
    <w:lvl w:ilvl="7" w:tplc="E9889308">
      <w:start w:val="1"/>
      <w:numFmt w:val="bullet"/>
      <w:lvlText w:val=""/>
      <w:lvlJc w:val="left"/>
    </w:lvl>
    <w:lvl w:ilvl="8" w:tplc="2A1858D0">
      <w:start w:val="1"/>
      <w:numFmt w:val="bullet"/>
      <w:lvlText w:val=""/>
      <w:lvlJc w:val="left"/>
    </w:lvl>
  </w:abstractNum>
  <w:abstractNum w:abstractNumId="10" w15:restartNumberingAfterBreak="0">
    <w:nsid w:val="0000000B"/>
    <w:multiLevelType w:val="hybridMultilevel"/>
    <w:tmpl w:val="109CF92E"/>
    <w:lvl w:ilvl="0" w:tplc="632E2FF0">
      <w:start w:val="1"/>
      <w:numFmt w:val="decimal"/>
      <w:lvlText w:val="[%1]"/>
      <w:lvlJc w:val="left"/>
    </w:lvl>
    <w:lvl w:ilvl="1" w:tplc="64DCB9CE">
      <w:start w:val="1"/>
      <w:numFmt w:val="bullet"/>
      <w:lvlText w:val=""/>
      <w:lvlJc w:val="left"/>
    </w:lvl>
    <w:lvl w:ilvl="2" w:tplc="BB009EE8">
      <w:start w:val="1"/>
      <w:numFmt w:val="bullet"/>
      <w:lvlText w:val=""/>
      <w:lvlJc w:val="left"/>
    </w:lvl>
    <w:lvl w:ilvl="3" w:tplc="D4E00E8C">
      <w:start w:val="1"/>
      <w:numFmt w:val="bullet"/>
      <w:lvlText w:val=""/>
      <w:lvlJc w:val="left"/>
    </w:lvl>
    <w:lvl w:ilvl="4" w:tplc="836672DC">
      <w:start w:val="1"/>
      <w:numFmt w:val="bullet"/>
      <w:lvlText w:val=""/>
      <w:lvlJc w:val="left"/>
    </w:lvl>
    <w:lvl w:ilvl="5" w:tplc="E304C464">
      <w:start w:val="1"/>
      <w:numFmt w:val="bullet"/>
      <w:lvlText w:val=""/>
      <w:lvlJc w:val="left"/>
    </w:lvl>
    <w:lvl w:ilvl="6" w:tplc="D5E43E8C">
      <w:start w:val="1"/>
      <w:numFmt w:val="bullet"/>
      <w:lvlText w:val=""/>
      <w:lvlJc w:val="left"/>
    </w:lvl>
    <w:lvl w:ilvl="7" w:tplc="065068FE">
      <w:start w:val="1"/>
      <w:numFmt w:val="bullet"/>
      <w:lvlText w:val=""/>
      <w:lvlJc w:val="left"/>
    </w:lvl>
    <w:lvl w:ilvl="8" w:tplc="5B44A0D4">
      <w:start w:val="1"/>
      <w:numFmt w:val="bullet"/>
      <w:lvlText w:val=""/>
      <w:lvlJc w:val="left"/>
    </w:lvl>
  </w:abstractNum>
  <w:abstractNum w:abstractNumId="11" w15:restartNumberingAfterBreak="0">
    <w:nsid w:val="0000000C"/>
    <w:multiLevelType w:val="hybridMultilevel"/>
    <w:tmpl w:val="0DED7262"/>
    <w:lvl w:ilvl="0" w:tplc="7AB88058">
      <w:start w:val="16"/>
      <w:numFmt w:val="decimal"/>
      <w:lvlText w:val="[%1]"/>
      <w:lvlJc w:val="left"/>
    </w:lvl>
    <w:lvl w:ilvl="1" w:tplc="5276D3E4">
      <w:start w:val="1"/>
      <w:numFmt w:val="bullet"/>
      <w:lvlText w:val=""/>
      <w:lvlJc w:val="left"/>
    </w:lvl>
    <w:lvl w:ilvl="2" w:tplc="50AC402E">
      <w:start w:val="1"/>
      <w:numFmt w:val="bullet"/>
      <w:lvlText w:val=""/>
      <w:lvlJc w:val="left"/>
    </w:lvl>
    <w:lvl w:ilvl="3" w:tplc="AE08D9E6">
      <w:start w:val="1"/>
      <w:numFmt w:val="bullet"/>
      <w:lvlText w:val=""/>
      <w:lvlJc w:val="left"/>
    </w:lvl>
    <w:lvl w:ilvl="4" w:tplc="D7E04D58">
      <w:start w:val="1"/>
      <w:numFmt w:val="bullet"/>
      <w:lvlText w:val=""/>
      <w:lvlJc w:val="left"/>
    </w:lvl>
    <w:lvl w:ilvl="5" w:tplc="A62C724A">
      <w:start w:val="1"/>
      <w:numFmt w:val="bullet"/>
      <w:lvlText w:val=""/>
      <w:lvlJc w:val="left"/>
    </w:lvl>
    <w:lvl w:ilvl="6" w:tplc="FB465AEA">
      <w:start w:val="1"/>
      <w:numFmt w:val="bullet"/>
      <w:lvlText w:val=""/>
      <w:lvlJc w:val="left"/>
    </w:lvl>
    <w:lvl w:ilvl="7" w:tplc="57720D2C">
      <w:start w:val="1"/>
      <w:numFmt w:val="bullet"/>
      <w:lvlText w:val=""/>
      <w:lvlJc w:val="left"/>
    </w:lvl>
    <w:lvl w:ilvl="8" w:tplc="A1EA303C">
      <w:start w:val="1"/>
      <w:numFmt w:val="bullet"/>
      <w:lvlText w:val=""/>
      <w:lvlJc w:val="left"/>
    </w:lvl>
  </w:abstractNum>
  <w:abstractNum w:abstractNumId="12" w15:restartNumberingAfterBreak="0">
    <w:nsid w:val="0000000D"/>
    <w:multiLevelType w:val="hybridMultilevel"/>
    <w:tmpl w:val="7FDCC232"/>
    <w:lvl w:ilvl="0" w:tplc="D1EC05CE">
      <w:start w:val="32"/>
      <w:numFmt w:val="decimal"/>
      <w:lvlText w:val="[%1]"/>
      <w:lvlJc w:val="left"/>
    </w:lvl>
    <w:lvl w:ilvl="1" w:tplc="2514C34C">
      <w:start w:val="1"/>
      <w:numFmt w:val="bullet"/>
      <w:lvlText w:val=""/>
      <w:lvlJc w:val="left"/>
    </w:lvl>
    <w:lvl w:ilvl="2" w:tplc="CE22A060">
      <w:start w:val="1"/>
      <w:numFmt w:val="bullet"/>
      <w:lvlText w:val=""/>
      <w:lvlJc w:val="left"/>
    </w:lvl>
    <w:lvl w:ilvl="3" w:tplc="2BE8C2C8">
      <w:start w:val="1"/>
      <w:numFmt w:val="bullet"/>
      <w:lvlText w:val=""/>
      <w:lvlJc w:val="left"/>
    </w:lvl>
    <w:lvl w:ilvl="4" w:tplc="172EC8A2">
      <w:start w:val="1"/>
      <w:numFmt w:val="bullet"/>
      <w:lvlText w:val=""/>
      <w:lvlJc w:val="left"/>
    </w:lvl>
    <w:lvl w:ilvl="5" w:tplc="7DB4EC1A">
      <w:start w:val="1"/>
      <w:numFmt w:val="bullet"/>
      <w:lvlText w:val=""/>
      <w:lvlJc w:val="left"/>
    </w:lvl>
    <w:lvl w:ilvl="6" w:tplc="61A6726C">
      <w:start w:val="1"/>
      <w:numFmt w:val="bullet"/>
      <w:lvlText w:val=""/>
      <w:lvlJc w:val="left"/>
    </w:lvl>
    <w:lvl w:ilvl="7" w:tplc="FF028C8C">
      <w:start w:val="1"/>
      <w:numFmt w:val="bullet"/>
      <w:lvlText w:val=""/>
      <w:lvlJc w:val="left"/>
    </w:lvl>
    <w:lvl w:ilvl="8" w:tplc="524A36FC">
      <w:start w:val="1"/>
      <w:numFmt w:val="bullet"/>
      <w:lvlText w:val=""/>
      <w:lvlJc w:val="left"/>
    </w:lvl>
  </w:abstractNum>
  <w:abstractNum w:abstractNumId="13" w15:restartNumberingAfterBreak="0">
    <w:nsid w:val="0000000E"/>
    <w:multiLevelType w:val="hybridMultilevel"/>
    <w:tmpl w:val="1BEFD79E"/>
    <w:lvl w:ilvl="0" w:tplc="6BC4B256">
      <w:start w:val="48"/>
      <w:numFmt w:val="decimal"/>
      <w:lvlText w:val="[%1]"/>
      <w:lvlJc w:val="left"/>
    </w:lvl>
    <w:lvl w:ilvl="1" w:tplc="1F58D09C">
      <w:start w:val="1"/>
      <w:numFmt w:val="bullet"/>
      <w:lvlText w:val=""/>
      <w:lvlJc w:val="left"/>
    </w:lvl>
    <w:lvl w:ilvl="2" w:tplc="6C020542">
      <w:start w:val="1"/>
      <w:numFmt w:val="bullet"/>
      <w:lvlText w:val=""/>
      <w:lvlJc w:val="left"/>
    </w:lvl>
    <w:lvl w:ilvl="3" w:tplc="120CC706">
      <w:start w:val="1"/>
      <w:numFmt w:val="bullet"/>
      <w:lvlText w:val=""/>
      <w:lvlJc w:val="left"/>
    </w:lvl>
    <w:lvl w:ilvl="4" w:tplc="B65A42F4">
      <w:start w:val="1"/>
      <w:numFmt w:val="bullet"/>
      <w:lvlText w:val=""/>
      <w:lvlJc w:val="left"/>
    </w:lvl>
    <w:lvl w:ilvl="5" w:tplc="D4D2F8C6">
      <w:start w:val="1"/>
      <w:numFmt w:val="bullet"/>
      <w:lvlText w:val=""/>
      <w:lvlJc w:val="left"/>
    </w:lvl>
    <w:lvl w:ilvl="6" w:tplc="87B0D58A">
      <w:start w:val="1"/>
      <w:numFmt w:val="bullet"/>
      <w:lvlText w:val=""/>
      <w:lvlJc w:val="left"/>
    </w:lvl>
    <w:lvl w:ilvl="7" w:tplc="96884330">
      <w:start w:val="1"/>
      <w:numFmt w:val="bullet"/>
      <w:lvlText w:val=""/>
      <w:lvlJc w:val="left"/>
    </w:lvl>
    <w:lvl w:ilvl="8" w:tplc="0B869572">
      <w:start w:val="1"/>
      <w:numFmt w:val="bullet"/>
      <w:lvlText w:val=""/>
      <w:lvlJc w:val="left"/>
    </w:lvl>
  </w:abstractNum>
  <w:abstractNum w:abstractNumId="14" w15:restartNumberingAfterBreak="0">
    <w:nsid w:val="0000000F"/>
    <w:multiLevelType w:val="hybridMultilevel"/>
    <w:tmpl w:val="41A7C4C8"/>
    <w:lvl w:ilvl="0" w:tplc="A740D5E6">
      <w:start w:val="64"/>
      <w:numFmt w:val="decimal"/>
      <w:lvlText w:val="[%1]"/>
      <w:lvlJc w:val="left"/>
    </w:lvl>
    <w:lvl w:ilvl="1" w:tplc="6E122D28">
      <w:start w:val="1"/>
      <w:numFmt w:val="bullet"/>
      <w:lvlText w:val=""/>
      <w:lvlJc w:val="left"/>
    </w:lvl>
    <w:lvl w:ilvl="2" w:tplc="DB923492">
      <w:start w:val="1"/>
      <w:numFmt w:val="bullet"/>
      <w:lvlText w:val=""/>
      <w:lvlJc w:val="left"/>
    </w:lvl>
    <w:lvl w:ilvl="3" w:tplc="3506923E">
      <w:start w:val="1"/>
      <w:numFmt w:val="bullet"/>
      <w:lvlText w:val=""/>
      <w:lvlJc w:val="left"/>
    </w:lvl>
    <w:lvl w:ilvl="4" w:tplc="D908AD60">
      <w:start w:val="1"/>
      <w:numFmt w:val="bullet"/>
      <w:lvlText w:val=""/>
      <w:lvlJc w:val="left"/>
    </w:lvl>
    <w:lvl w:ilvl="5" w:tplc="D34A52C4">
      <w:start w:val="1"/>
      <w:numFmt w:val="bullet"/>
      <w:lvlText w:val=""/>
      <w:lvlJc w:val="left"/>
    </w:lvl>
    <w:lvl w:ilvl="6" w:tplc="845C23C8">
      <w:start w:val="1"/>
      <w:numFmt w:val="bullet"/>
      <w:lvlText w:val=""/>
      <w:lvlJc w:val="left"/>
    </w:lvl>
    <w:lvl w:ilvl="7" w:tplc="2960CA34">
      <w:start w:val="1"/>
      <w:numFmt w:val="bullet"/>
      <w:lvlText w:val=""/>
      <w:lvlJc w:val="left"/>
    </w:lvl>
    <w:lvl w:ilvl="8" w:tplc="A8B01B5E">
      <w:start w:val="1"/>
      <w:numFmt w:val="bullet"/>
      <w:lvlText w:val=""/>
      <w:lvlJc w:val="left"/>
    </w:lvl>
  </w:abstractNum>
  <w:abstractNum w:abstractNumId="15" w15:restartNumberingAfterBreak="0">
    <w:nsid w:val="00000010"/>
    <w:multiLevelType w:val="hybridMultilevel"/>
    <w:tmpl w:val="6B68079A"/>
    <w:lvl w:ilvl="0" w:tplc="7B08521C">
      <w:start w:val="80"/>
      <w:numFmt w:val="decimal"/>
      <w:lvlText w:val="[%1]"/>
      <w:lvlJc w:val="left"/>
    </w:lvl>
    <w:lvl w:ilvl="1" w:tplc="5826259C">
      <w:start w:val="1"/>
      <w:numFmt w:val="bullet"/>
      <w:lvlText w:val=""/>
      <w:lvlJc w:val="left"/>
    </w:lvl>
    <w:lvl w:ilvl="2" w:tplc="4E50C820">
      <w:start w:val="1"/>
      <w:numFmt w:val="bullet"/>
      <w:lvlText w:val=""/>
      <w:lvlJc w:val="left"/>
    </w:lvl>
    <w:lvl w:ilvl="3" w:tplc="17CC33BE">
      <w:start w:val="1"/>
      <w:numFmt w:val="bullet"/>
      <w:lvlText w:val=""/>
      <w:lvlJc w:val="left"/>
    </w:lvl>
    <w:lvl w:ilvl="4" w:tplc="6B481F64">
      <w:start w:val="1"/>
      <w:numFmt w:val="bullet"/>
      <w:lvlText w:val=""/>
      <w:lvlJc w:val="left"/>
    </w:lvl>
    <w:lvl w:ilvl="5" w:tplc="8874428C">
      <w:start w:val="1"/>
      <w:numFmt w:val="bullet"/>
      <w:lvlText w:val=""/>
      <w:lvlJc w:val="left"/>
    </w:lvl>
    <w:lvl w:ilvl="6" w:tplc="6A12A7B2">
      <w:start w:val="1"/>
      <w:numFmt w:val="bullet"/>
      <w:lvlText w:val=""/>
      <w:lvlJc w:val="left"/>
    </w:lvl>
    <w:lvl w:ilvl="7" w:tplc="D2BE5B88">
      <w:start w:val="1"/>
      <w:numFmt w:val="bullet"/>
      <w:lvlText w:val=""/>
      <w:lvlJc w:val="left"/>
    </w:lvl>
    <w:lvl w:ilvl="8" w:tplc="D37E38C4">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A09"/>
    <w:rsid w:val="00232687"/>
    <w:rsid w:val="00317CD3"/>
    <w:rsid w:val="004606B8"/>
    <w:rsid w:val="009C4A09"/>
    <w:rsid w:val="00A132EE"/>
    <w:rsid w:val="00B362A5"/>
    <w:rsid w:val="00BC584A"/>
    <w:rsid w:val="00EF3960"/>
    <w:rsid w:val="00F32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0679D3"/>
  <w15:chartTrackingRefBased/>
  <w15:docId w15:val="{4A6A323D-0BD8-4573-9553-2238143D7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96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46</Pages>
  <Words>9307</Words>
  <Characters>53052</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1811</cp:lastModifiedBy>
  <cp:revision>2</cp:revision>
  <cp:lastPrinted>2022-03-20T19:33:00Z</cp:lastPrinted>
  <dcterms:created xsi:type="dcterms:W3CDTF">2022-03-21T05:24:00Z</dcterms:created>
  <dcterms:modified xsi:type="dcterms:W3CDTF">2022-03-21T05:24:00Z</dcterms:modified>
</cp:coreProperties>
</file>