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98900" w14:textId="77777777" w:rsidR="00077D07" w:rsidRPr="00077D07" w:rsidRDefault="00077D07">
      <w:pPr>
        <w:spacing w:line="0" w:lineRule="atLeast"/>
        <w:jc w:val="center"/>
        <w:rPr>
          <w:rFonts w:ascii="Lato" w:hAnsi="Lato"/>
          <w:b/>
          <w:color w:val="44546A"/>
          <w:sz w:val="32"/>
          <w:szCs w:val="28"/>
        </w:rPr>
      </w:pPr>
      <w:bookmarkStart w:id="0" w:name="page1"/>
      <w:bookmarkEnd w:id="0"/>
      <w:r w:rsidRPr="00077D07">
        <w:rPr>
          <w:rFonts w:ascii="Lato" w:hAnsi="Lato"/>
          <w:b/>
          <w:color w:val="44546A"/>
          <w:sz w:val="32"/>
          <w:szCs w:val="28"/>
        </w:rPr>
        <w:t>STATEMENT OF WORK</w:t>
      </w:r>
    </w:p>
    <w:p w14:paraId="4659B4A5" w14:textId="77777777" w:rsidR="00077D07" w:rsidRPr="00077D07" w:rsidRDefault="00077D07">
      <w:pPr>
        <w:spacing w:line="0" w:lineRule="atLeast"/>
        <w:jc w:val="center"/>
        <w:rPr>
          <w:rFonts w:ascii="Lato" w:hAnsi="Lato"/>
          <w:b/>
          <w:color w:val="44546A"/>
          <w:sz w:val="32"/>
          <w:szCs w:val="28"/>
        </w:rPr>
      </w:pPr>
      <w:r w:rsidRPr="00077D07">
        <w:rPr>
          <w:rFonts w:ascii="Lato" w:hAnsi="Lato"/>
          <w:b/>
          <w:color w:val="44546A"/>
          <w:sz w:val="32"/>
          <w:szCs w:val="28"/>
        </w:rPr>
        <w:t>W7714-19DRDC</w:t>
      </w:r>
    </w:p>
    <w:p w14:paraId="7A73EA24" w14:textId="77777777" w:rsidR="00077D07" w:rsidRPr="00077D07" w:rsidRDefault="00077D07">
      <w:pPr>
        <w:spacing w:line="200" w:lineRule="exact"/>
        <w:rPr>
          <w:rFonts w:ascii="Lato" w:eastAsia="Times New Roman" w:hAnsi="Lato"/>
          <w:color w:val="44546A"/>
          <w:sz w:val="36"/>
          <w:szCs w:val="28"/>
        </w:rPr>
      </w:pPr>
    </w:p>
    <w:p w14:paraId="4BEA5CDD" w14:textId="77777777" w:rsidR="00077D07" w:rsidRPr="00CF0FFE" w:rsidRDefault="00077D07">
      <w:pPr>
        <w:spacing w:line="200" w:lineRule="exact"/>
        <w:rPr>
          <w:rFonts w:ascii="Lato" w:eastAsia="Times New Roman" w:hAnsi="Lato"/>
          <w:sz w:val="24"/>
        </w:rPr>
      </w:pPr>
    </w:p>
    <w:p w14:paraId="78F978CD" w14:textId="77777777" w:rsidR="00077D07" w:rsidRPr="00CF0FFE" w:rsidRDefault="00077D07">
      <w:pPr>
        <w:spacing w:line="211" w:lineRule="exact"/>
        <w:rPr>
          <w:rFonts w:ascii="Lato" w:eastAsia="Times New Roman" w:hAnsi="Lato"/>
          <w:sz w:val="24"/>
        </w:rPr>
      </w:pPr>
    </w:p>
    <w:p w14:paraId="159C4D9B" w14:textId="77777777" w:rsidR="00077D07" w:rsidRPr="00135BEC" w:rsidRDefault="00077D07">
      <w:pPr>
        <w:spacing w:line="0" w:lineRule="atLeast"/>
        <w:ind w:left="1"/>
        <w:rPr>
          <w:rFonts w:ascii="Lato" w:hAnsi="Lato"/>
          <w:color w:val="FF0000"/>
          <w:sz w:val="22"/>
        </w:rPr>
      </w:pPr>
      <w:r w:rsidRPr="00135BEC">
        <w:rPr>
          <w:rFonts w:ascii="Lato" w:hAnsi="Lato"/>
          <w:color w:val="FF0000"/>
          <w:sz w:val="22"/>
        </w:rPr>
        <w:t>TO BE COMPLETED AT TIME OF CONTRACT NEGOTIATION.</w:t>
      </w:r>
    </w:p>
    <w:p w14:paraId="2859F3F9" w14:textId="77777777" w:rsidR="00077D07" w:rsidRPr="00135BEC" w:rsidRDefault="00077D07">
      <w:pPr>
        <w:spacing w:line="341" w:lineRule="exact"/>
        <w:rPr>
          <w:rFonts w:ascii="Lato" w:eastAsia="Times New Roman" w:hAnsi="Lato"/>
          <w:color w:val="FF0000"/>
          <w:sz w:val="24"/>
        </w:rPr>
      </w:pPr>
    </w:p>
    <w:p w14:paraId="1DF167EF" w14:textId="77777777" w:rsidR="00077D07" w:rsidRPr="00135BEC" w:rsidRDefault="00077D07">
      <w:pPr>
        <w:spacing w:line="244" w:lineRule="auto"/>
        <w:ind w:left="1"/>
        <w:jc w:val="both"/>
        <w:rPr>
          <w:rFonts w:ascii="Lato" w:hAnsi="Lato"/>
          <w:color w:val="FF0000"/>
          <w:sz w:val="22"/>
        </w:rPr>
      </w:pPr>
      <w:r w:rsidRPr="00135BEC">
        <w:rPr>
          <w:rFonts w:ascii="Lato" w:hAnsi="Lato"/>
          <w:color w:val="FF0000"/>
          <w:sz w:val="22"/>
        </w:rPr>
        <w:t>This template contains several examples and explanations in blue font; please delete them before submitting your draft SOW. Most of the information required to complete the SOW template can be taken from your proposal and project charter.</w:t>
      </w:r>
    </w:p>
    <w:p w14:paraId="512CF272" w14:textId="77777777" w:rsidR="00077D07" w:rsidRPr="00CF0FFE" w:rsidRDefault="00077D07">
      <w:pPr>
        <w:spacing w:line="200" w:lineRule="exact"/>
        <w:rPr>
          <w:rFonts w:ascii="Lato" w:eastAsia="Times New Roman" w:hAnsi="Lato"/>
          <w:sz w:val="24"/>
        </w:rPr>
      </w:pPr>
    </w:p>
    <w:p w14:paraId="445DE936" w14:textId="77777777" w:rsidR="00077D07" w:rsidRPr="00CF0FFE" w:rsidRDefault="00077D07">
      <w:pPr>
        <w:spacing w:line="323" w:lineRule="exact"/>
        <w:rPr>
          <w:rFonts w:ascii="Lato" w:eastAsia="Times New Roman" w:hAnsi="Lato"/>
          <w:sz w:val="24"/>
        </w:rPr>
      </w:pPr>
    </w:p>
    <w:p w14:paraId="61C8A8BD" w14:textId="77777777" w:rsidR="00077D07" w:rsidRPr="00CF0FFE" w:rsidRDefault="00077D07">
      <w:pPr>
        <w:numPr>
          <w:ilvl w:val="0"/>
          <w:numId w:val="1"/>
        </w:numPr>
        <w:tabs>
          <w:tab w:val="left" w:pos="721"/>
        </w:tabs>
        <w:spacing w:line="0" w:lineRule="atLeast"/>
        <w:ind w:left="721" w:hanging="720"/>
        <w:rPr>
          <w:rFonts w:ascii="Lato" w:hAnsi="Lato"/>
          <w:b/>
          <w:sz w:val="22"/>
        </w:rPr>
      </w:pPr>
      <w:r w:rsidRPr="00CF0FFE">
        <w:rPr>
          <w:rFonts w:ascii="Lato" w:hAnsi="Lato"/>
          <w:b/>
          <w:sz w:val="22"/>
        </w:rPr>
        <w:t>TITLE</w:t>
      </w:r>
    </w:p>
    <w:p w14:paraId="69FE389E" w14:textId="77777777" w:rsidR="00077D07" w:rsidRPr="00135BEC" w:rsidRDefault="00077D07">
      <w:pPr>
        <w:spacing w:line="268" w:lineRule="exact"/>
        <w:rPr>
          <w:rFonts w:ascii="Lato" w:eastAsia="Times New Roman" w:hAnsi="Lato"/>
          <w:color w:val="FF0000"/>
          <w:sz w:val="24"/>
        </w:rPr>
      </w:pPr>
    </w:p>
    <w:p w14:paraId="58CEFD0F" w14:textId="77777777" w:rsidR="00077D07" w:rsidRPr="00135BEC" w:rsidRDefault="00077D07">
      <w:pPr>
        <w:spacing w:line="249" w:lineRule="auto"/>
        <w:ind w:left="1" w:right="600" w:firstLine="1"/>
        <w:rPr>
          <w:rFonts w:ascii="Lato" w:hAnsi="Lato"/>
          <w:color w:val="FF0000"/>
          <w:sz w:val="22"/>
        </w:rPr>
      </w:pPr>
      <w:r w:rsidRPr="00135BEC">
        <w:rPr>
          <w:rFonts w:ascii="Lato" w:hAnsi="Lato"/>
          <w:color w:val="FF0000"/>
          <w:sz w:val="22"/>
        </w:rPr>
        <w:t>Insert title (Same as Proposal) and project No: CSSP-2017-CP-XXXX (stream A) or proposal number CFP/ADP – XXXX (stream B).</w:t>
      </w:r>
    </w:p>
    <w:p w14:paraId="17CF055D" w14:textId="77777777" w:rsidR="00077D07" w:rsidRPr="00CF0FFE" w:rsidRDefault="00077D07">
      <w:pPr>
        <w:spacing w:line="200" w:lineRule="exact"/>
        <w:rPr>
          <w:rFonts w:ascii="Lato" w:eastAsia="Times New Roman" w:hAnsi="Lato"/>
          <w:sz w:val="24"/>
        </w:rPr>
      </w:pPr>
    </w:p>
    <w:p w14:paraId="7C0D7D40" w14:textId="77777777" w:rsidR="00077D07" w:rsidRPr="00CF0FFE" w:rsidRDefault="00077D07">
      <w:pPr>
        <w:spacing w:line="316" w:lineRule="exact"/>
        <w:rPr>
          <w:rFonts w:ascii="Lato" w:eastAsia="Times New Roman" w:hAnsi="Lato"/>
          <w:sz w:val="24"/>
        </w:rPr>
      </w:pPr>
    </w:p>
    <w:p w14:paraId="2C8AF07E" w14:textId="77777777" w:rsidR="00077D07" w:rsidRPr="00CF0FFE" w:rsidRDefault="00077D07">
      <w:pPr>
        <w:numPr>
          <w:ilvl w:val="0"/>
          <w:numId w:val="2"/>
        </w:numPr>
        <w:tabs>
          <w:tab w:val="left" w:pos="721"/>
        </w:tabs>
        <w:spacing w:line="0" w:lineRule="atLeast"/>
        <w:ind w:left="721" w:hanging="721"/>
        <w:rPr>
          <w:rFonts w:ascii="Lato" w:hAnsi="Lato"/>
          <w:b/>
          <w:sz w:val="22"/>
        </w:rPr>
      </w:pPr>
      <w:r w:rsidRPr="00CF0FFE">
        <w:rPr>
          <w:rFonts w:ascii="Lato" w:hAnsi="Lato"/>
          <w:b/>
          <w:sz w:val="22"/>
        </w:rPr>
        <w:t>BACKGROUND</w:t>
      </w:r>
    </w:p>
    <w:p w14:paraId="6938EF82" w14:textId="77777777" w:rsidR="00077D07" w:rsidRPr="00077D07" w:rsidRDefault="00077D07">
      <w:pPr>
        <w:spacing w:line="270" w:lineRule="exact"/>
        <w:rPr>
          <w:rFonts w:ascii="Lato" w:eastAsia="Times New Roman" w:hAnsi="Lato"/>
          <w:color w:val="538135"/>
          <w:sz w:val="24"/>
        </w:rPr>
      </w:pPr>
    </w:p>
    <w:p w14:paraId="484930FB" w14:textId="77777777" w:rsidR="00077D07" w:rsidRPr="00077D07" w:rsidRDefault="00077D07">
      <w:pPr>
        <w:spacing w:line="0" w:lineRule="atLeast"/>
        <w:ind w:left="1"/>
        <w:rPr>
          <w:rFonts w:ascii="Lato" w:hAnsi="Lato"/>
          <w:color w:val="538135"/>
          <w:sz w:val="22"/>
        </w:rPr>
      </w:pPr>
      <w:r w:rsidRPr="00135BEC">
        <w:rPr>
          <w:rFonts w:ascii="Lato" w:hAnsi="Lato"/>
          <w:color w:val="FF0000"/>
          <w:sz w:val="22"/>
        </w:rPr>
        <w:t>Insert background. (Same as proposal and or Project Charter)</w:t>
      </w:r>
    </w:p>
    <w:p w14:paraId="3AE8F675" w14:textId="77777777" w:rsidR="00077D07" w:rsidRPr="00CF0FFE" w:rsidRDefault="00077D07">
      <w:pPr>
        <w:spacing w:line="267" w:lineRule="exact"/>
        <w:rPr>
          <w:rFonts w:ascii="Lato" w:eastAsia="Times New Roman" w:hAnsi="Lato"/>
          <w:sz w:val="24"/>
        </w:rPr>
      </w:pPr>
    </w:p>
    <w:p w14:paraId="1643C837" w14:textId="77777777" w:rsidR="00077D07" w:rsidRPr="00CF0FFE" w:rsidRDefault="00077D07">
      <w:pPr>
        <w:numPr>
          <w:ilvl w:val="0"/>
          <w:numId w:val="3"/>
        </w:numPr>
        <w:tabs>
          <w:tab w:val="left" w:pos="721"/>
        </w:tabs>
        <w:spacing w:line="0" w:lineRule="atLeast"/>
        <w:ind w:left="721" w:hanging="721"/>
        <w:rPr>
          <w:rFonts w:ascii="Lato" w:hAnsi="Lato"/>
          <w:b/>
          <w:sz w:val="22"/>
        </w:rPr>
      </w:pPr>
      <w:r w:rsidRPr="00CF0FFE">
        <w:rPr>
          <w:rFonts w:ascii="Lato" w:hAnsi="Lato"/>
          <w:b/>
          <w:sz w:val="22"/>
        </w:rPr>
        <w:t>OBJECTIVE</w:t>
      </w:r>
    </w:p>
    <w:p w14:paraId="41649410" w14:textId="77777777" w:rsidR="00077D07" w:rsidRPr="00077D07" w:rsidRDefault="00077D07">
      <w:pPr>
        <w:spacing w:line="268" w:lineRule="exact"/>
        <w:rPr>
          <w:rFonts w:ascii="Lato" w:eastAsia="Times New Roman" w:hAnsi="Lato"/>
          <w:color w:val="538135"/>
          <w:sz w:val="24"/>
        </w:rPr>
      </w:pPr>
    </w:p>
    <w:p w14:paraId="4A90F87D" w14:textId="77777777" w:rsidR="00077D07" w:rsidRPr="00135BEC" w:rsidRDefault="00077D07">
      <w:pPr>
        <w:spacing w:line="0" w:lineRule="atLeast"/>
        <w:ind w:left="1"/>
        <w:rPr>
          <w:rFonts w:ascii="Lato" w:hAnsi="Lato"/>
          <w:color w:val="FF0000"/>
          <w:sz w:val="22"/>
        </w:rPr>
      </w:pPr>
      <w:r w:rsidRPr="00135BEC">
        <w:rPr>
          <w:rFonts w:ascii="Lato" w:hAnsi="Lato"/>
          <w:color w:val="FF0000"/>
          <w:sz w:val="22"/>
        </w:rPr>
        <w:t>Insert objective (Same as proposal and or Project Charter)</w:t>
      </w:r>
    </w:p>
    <w:p w14:paraId="3699A29C" w14:textId="77777777" w:rsidR="00077D07" w:rsidRPr="00CF0FFE" w:rsidRDefault="00077D07">
      <w:pPr>
        <w:spacing w:line="200" w:lineRule="exact"/>
        <w:rPr>
          <w:rFonts w:ascii="Lato" w:eastAsia="Times New Roman" w:hAnsi="Lato"/>
          <w:sz w:val="24"/>
        </w:rPr>
      </w:pPr>
    </w:p>
    <w:p w14:paraId="3F001449" w14:textId="77777777" w:rsidR="00077D07" w:rsidRPr="00CF0FFE" w:rsidRDefault="00077D07">
      <w:pPr>
        <w:spacing w:line="336" w:lineRule="exact"/>
        <w:rPr>
          <w:rFonts w:ascii="Lato" w:eastAsia="Times New Roman" w:hAnsi="Lato"/>
          <w:sz w:val="24"/>
        </w:rPr>
      </w:pPr>
    </w:p>
    <w:p w14:paraId="011717A7" w14:textId="77777777" w:rsidR="00077D07" w:rsidRPr="00CF0FFE" w:rsidRDefault="00077D07">
      <w:pPr>
        <w:numPr>
          <w:ilvl w:val="0"/>
          <w:numId w:val="4"/>
        </w:numPr>
        <w:tabs>
          <w:tab w:val="left" w:pos="721"/>
        </w:tabs>
        <w:spacing w:line="0" w:lineRule="atLeast"/>
        <w:ind w:left="721" w:hanging="721"/>
        <w:rPr>
          <w:rFonts w:ascii="Lato" w:hAnsi="Lato"/>
          <w:b/>
          <w:sz w:val="22"/>
        </w:rPr>
      </w:pPr>
      <w:r w:rsidRPr="00CF0FFE">
        <w:rPr>
          <w:rFonts w:ascii="Lato" w:hAnsi="Lato"/>
          <w:b/>
          <w:sz w:val="22"/>
        </w:rPr>
        <w:t>SCOPE</w:t>
      </w:r>
    </w:p>
    <w:p w14:paraId="6DF3210E" w14:textId="77777777" w:rsidR="00077D07" w:rsidRPr="00135BEC" w:rsidRDefault="00077D07">
      <w:pPr>
        <w:spacing w:line="270" w:lineRule="exact"/>
        <w:rPr>
          <w:rFonts w:ascii="Lato" w:eastAsia="Times New Roman" w:hAnsi="Lato"/>
          <w:color w:val="FF0000"/>
          <w:sz w:val="24"/>
        </w:rPr>
      </w:pPr>
    </w:p>
    <w:p w14:paraId="1DA34828" w14:textId="3657B5C2" w:rsidR="00077D07" w:rsidRPr="00E67C46" w:rsidRDefault="00077D07" w:rsidP="00E67C46">
      <w:pPr>
        <w:spacing w:line="0" w:lineRule="atLeast"/>
        <w:ind w:left="1"/>
        <w:rPr>
          <w:rFonts w:ascii="Lato" w:hAnsi="Lato"/>
          <w:color w:val="538135"/>
          <w:sz w:val="22"/>
        </w:rPr>
      </w:pPr>
      <w:r w:rsidRPr="00135BEC">
        <w:rPr>
          <w:rFonts w:ascii="Lato" w:hAnsi="Lato"/>
          <w:color w:val="FF0000"/>
          <w:sz w:val="22"/>
        </w:rPr>
        <w:t>Insert scope (Same as proposal and or Project Charter)</w:t>
      </w:r>
    </w:p>
    <w:p w14:paraId="1C13E985" w14:textId="77777777" w:rsidR="00077D07" w:rsidRPr="00CF0FFE" w:rsidRDefault="00077D07">
      <w:pPr>
        <w:spacing w:line="336" w:lineRule="exact"/>
        <w:rPr>
          <w:rFonts w:ascii="Lato" w:eastAsia="Times New Roman" w:hAnsi="Lato"/>
          <w:sz w:val="24"/>
        </w:rPr>
      </w:pPr>
    </w:p>
    <w:p w14:paraId="42F255A1" w14:textId="77777777" w:rsidR="00077D07" w:rsidRPr="00CF0FFE" w:rsidRDefault="00077D07">
      <w:pPr>
        <w:numPr>
          <w:ilvl w:val="0"/>
          <w:numId w:val="5"/>
        </w:numPr>
        <w:tabs>
          <w:tab w:val="left" w:pos="721"/>
        </w:tabs>
        <w:spacing w:line="0" w:lineRule="atLeast"/>
        <w:ind w:left="721" w:hanging="721"/>
        <w:rPr>
          <w:rFonts w:ascii="Lato" w:hAnsi="Lato"/>
          <w:b/>
          <w:sz w:val="22"/>
        </w:rPr>
      </w:pPr>
      <w:r w:rsidRPr="00CF0FFE">
        <w:rPr>
          <w:rFonts w:ascii="Lato" w:hAnsi="Lato"/>
          <w:b/>
          <w:sz w:val="22"/>
        </w:rPr>
        <w:t>ACRONYMS</w:t>
      </w:r>
    </w:p>
    <w:p w14:paraId="65CBD1CF" w14:textId="77777777" w:rsidR="00077D07" w:rsidRPr="00CF0FFE" w:rsidRDefault="00077D07">
      <w:pPr>
        <w:spacing w:line="268" w:lineRule="exact"/>
        <w:rPr>
          <w:rFonts w:ascii="Lato" w:eastAsia="Times New Roman" w:hAnsi="Lato"/>
          <w:sz w:val="24"/>
        </w:rPr>
      </w:pPr>
    </w:p>
    <w:p w14:paraId="573CE79C" w14:textId="77777777" w:rsidR="00077D07" w:rsidRPr="00135BEC" w:rsidRDefault="00077D07">
      <w:pPr>
        <w:spacing w:line="0" w:lineRule="atLeast"/>
        <w:ind w:left="1"/>
        <w:rPr>
          <w:rFonts w:ascii="Lato" w:hAnsi="Lato"/>
          <w:color w:val="FF0000"/>
          <w:sz w:val="22"/>
        </w:rPr>
      </w:pPr>
      <w:r w:rsidRPr="00135BEC">
        <w:rPr>
          <w:rFonts w:ascii="Lato" w:hAnsi="Lato"/>
          <w:color w:val="FF0000"/>
          <w:sz w:val="22"/>
        </w:rPr>
        <w:t>Include all acronyms that are used in the SOW</w:t>
      </w:r>
    </w:p>
    <w:p w14:paraId="568E3DB6" w14:textId="77777777" w:rsidR="00077D07" w:rsidRPr="00CF0FFE" w:rsidRDefault="00077D07">
      <w:pPr>
        <w:spacing w:line="0" w:lineRule="atLeast"/>
        <w:ind w:left="1"/>
        <w:rPr>
          <w:rFonts w:ascii="Lato" w:hAnsi="Lato"/>
          <w:color w:val="0070C0"/>
          <w:sz w:val="22"/>
        </w:rPr>
        <w:sectPr w:rsidR="00077D07" w:rsidRPr="00CF0FFE">
          <w:pgSz w:w="12240" w:h="15840"/>
          <w:pgMar w:top="1268" w:right="1440" w:bottom="0" w:left="1439" w:header="0" w:footer="0" w:gutter="0"/>
          <w:cols w:space="0" w:equalWidth="0">
            <w:col w:w="9361"/>
          </w:cols>
          <w:docGrid w:linePitch="360"/>
        </w:sectPr>
      </w:pPr>
    </w:p>
    <w:p w14:paraId="29E25A7E" w14:textId="77777777" w:rsidR="00077D07" w:rsidRPr="00CF0FFE" w:rsidRDefault="00077D07">
      <w:pPr>
        <w:spacing w:line="269" w:lineRule="exact"/>
        <w:rPr>
          <w:rFonts w:ascii="Lato" w:eastAsia="Times New Roman" w:hAnsi="Lato"/>
          <w:sz w:val="24"/>
        </w:rPr>
      </w:pPr>
    </w:p>
    <w:p w14:paraId="6BB65269" w14:textId="77777777" w:rsidR="00077D07" w:rsidRPr="00CF0FFE" w:rsidRDefault="00077D07">
      <w:pPr>
        <w:spacing w:line="0" w:lineRule="atLeast"/>
        <w:ind w:left="1"/>
        <w:rPr>
          <w:rFonts w:ascii="Lato" w:hAnsi="Lato"/>
          <w:sz w:val="21"/>
        </w:rPr>
      </w:pPr>
      <w:r w:rsidRPr="00CF0FFE">
        <w:rPr>
          <w:rFonts w:ascii="Lato" w:hAnsi="Lato"/>
          <w:sz w:val="21"/>
        </w:rPr>
        <w:t>DRDC</w:t>
      </w:r>
    </w:p>
    <w:p w14:paraId="4C8480A7" w14:textId="77777777" w:rsidR="00077D07" w:rsidRPr="00CF0FFE" w:rsidRDefault="00077D07">
      <w:pPr>
        <w:spacing w:line="12" w:lineRule="exact"/>
        <w:rPr>
          <w:rFonts w:ascii="Lato" w:eastAsia="Times New Roman" w:hAnsi="Lato"/>
          <w:sz w:val="24"/>
        </w:rPr>
      </w:pPr>
    </w:p>
    <w:p w14:paraId="12485FE9" w14:textId="77777777" w:rsidR="00077D07" w:rsidRPr="00CF0FFE" w:rsidRDefault="00077D07">
      <w:pPr>
        <w:spacing w:line="0" w:lineRule="atLeast"/>
        <w:ind w:left="1"/>
        <w:rPr>
          <w:rFonts w:ascii="Lato" w:hAnsi="Lato"/>
          <w:sz w:val="22"/>
        </w:rPr>
      </w:pPr>
      <w:r w:rsidRPr="00CF0FFE">
        <w:rPr>
          <w:rFonts w:ascii="Lato" w:hAnsi="Lato"/>
          <w:sz w:val="22"/>
        </w:rPr>
        <w:t>SOW</w:t>
      </w:r>
    </w:p>
    <w:p w14:paraId="7D942DEE" w14:textId="77777777" w:rsidR="00077D07" w:rsidRPr="00CF0FFE" w:rsidRDefault="00077D07">
      <w:pPr>
        <w:spacing w:line="0" w:lineRule="atLeast"/>
        <w:ind w:left="1"/>
        <w:rPr>
          <w:rFonts w:ascii="Lato" w:hAnsi="Lato"/>
          <w:sz w:val="22"/>
        </w:rPr>
      </w:pPr>
      <w:r w:rsidRPr="00CF0FFE">
        <w:rPr>
          <w:rFonts w:ascii="Lato" w:hAnsi="Lato"/>
          <w:sz w:val="22"/>
        </w:rPr>
        <w:t>TA</w:t>
      </w:r>
    </w:p>
    <w:p w14:paraId="38B2FDD2" w14:textId="77777777" w:rsidR="00077D07" w:rsidRPr="00CF0FFE" w:rsidRDefault="00077D07">
      <w:pPr>
        <w:spacing w:line="269" w:lineRule="exact"/>
        <w:rPr>
          <w:rFonts w:ascii="Lato" w:eastAsia="Times New Roman" w:hAnsi="Lato"/>
          <w:sz w:val="24"/>
        </w:rPr>
      </w:pPr>
      <w:r w:rsidRPr="00CF0FFE">
        <w:rPr>
          <w:rFonts w:ascii="Lato" w:hAnsi="Lato"/>
          <w:sz w:val="22"/>
        </w:rPr>
        <w:br w:type="column"/>
      </w:r>
    </w:p>
    <w:p w14:paraId="45C02C98" w14:textId="77777777" w:rsidR="00077D07" w:rsidRPr="00CF0FFE" w:rsidRDefault="00CF0FFE">
      <w:pPr>
        <w:spacing w:line="0" w:lineRule="atLeast"/>
        <w:rPr>
          <w:rFonts w:ascii="Lato" w:hAnsi="Lato"/>
          <w:sz w:val="21"/>
        </w:rPr>
      </w:pPr>
      <w:r w:rsidRPr="00CF0FFE">
        <w:rPr>
          <w:rFonts w:ascii="Lato" w:hAnsi="Lato"/>
          <w:sz w:val="21"/>
        </w:rPr>
        <w:t>Defense</w:t>
      </w:r>
      <w:r w:rsidR="00077D07" w:rsidRPr="00CF0FFE">
        <w:rPr>
          <w:rFonts w:ascii="Lato" w:hAnsi="Lato"/>
          <w:sz w:val="21"/>
        </w:rPr>
        <w:t xml:space="preserve"> Research and Development Canada</w:t>
      </w:r>
    </w:p>
    <w:p w14:paraId="787B8BBF" w14:textId="77777777" w:rsidR="00077D07" w:rsidRPr="00CF0FFE" w:rsidRDefault="00077D07">
      <w:pPr>
        <w:spacing w:line="12" w:lineRule="exact"/>
        <w:rPr>
          <w:rFonts w:ascii="Lato" w:eastAsia="Times New Roman" w:hAnsi="Lato"/>
          <w:sz w:val="24"/>
        </w:rPr>
      </w:pPr>
    </w:p>
    <w:p w14:paraId="36AD17FF" w14:textId="77777777" w:rsidR="00077D07" w:rsidRPr="00CF0FFE" w:rsidRDefault="00077D07">
      <w:pPr>
        <w:spacing w:line="0" w:lineRule="atLeast"/>
        <w:rPr>
          <w:rFonts w:ascii="Lato" w:hAnsi="Lato"/>
          <w:sz w:val="22"/>
        </w:rPr>
      </w:pPr>
      <w:r w:rsidRPr="00CF0FFE">
        <w:rPr>
          <w:rFonts w:ascii="Lato" w:hAnsi="Lato"/>
          <w:sz w:val="22"/>
        </w:rPr>
        <w:t>Statement of Work</w:t>
      </w:r>
    </w:p>
    <w:p w14:paraId="297E63FC" w14:textId="77777777" w:rsidR="00077D07" w:rsidRPr="00CF0FFE" w:rsidRDefault="00077D07">
      <w:pPr>
        <w:spacing w:line="0" w:lineRule="atLeast"/>
        <w:rPr>
          <w:rFonts w:ascii="Lato" w:hAnsi="Lato"/>
          <w:sz w:val="22"/>
        </w:rPr>
      </w:pPr>
      <w:r w:rsidRPr="00CF0FFE">
        <w:rPr>
          <w:rFonts w:ascii="Lato" w:hAnsi="Lato"/>
          <w:sz w:val="22"/>
        </w:rPr>
        <w:t>Technical Authority</w:t>
      </w:r>
    </w:p>
    <w:p w14:paraId="70CE85EC" w14:textId="77777777" w:rsidR="00077D07" w:rsidRPr="00CF0FFE" w:rsidRDefault="00077D07">
      <w:pPr>
        <w:spacing w:line="0" w:lineRule="atLeast"/>
        <w:rPr>
          <w:rFonts w:ascii="Lato" w:hAnsi="Lato"/>
          <w:sz w:val="22"/>
        </w:rPr>
        <w:sectPr w:rsidR="00077D07" w:rsidRPr="00CF0FFE">
          <w:type w:val="continuous"/>
          <w:pgSz w:w="12240" w:h="15840"/>
          <w:pgMar w:top="1268" w:right="1440" w:bottom="0" w:left="1439" w:header="0" w:footer="0" w:gutter="0"/>
          <w:cols w:num="2" w:space="0" w:equalWidth="0">
            <w:col w:w="721" w:space="720"/>
            <w:col w:w="7920"/>
          </w:cols>
          <w:docGrid w:linePitch="360"/>
        </w:sectPr>
      </w:pPr>
    </w:p>
    <w:p w14:paraId="3DF4A499" w14:textId="77777777" w:rsidR="00077D07" w:rsidRPr="00CF0FFE" w:rsidRDefault="00077D07">
      <w:pPr>
        <w:spacing w:line="267" w:lineRule="exact"/>
        <w:rPr>
          <w:rFonts w:ascii="Lato" w:eastAsia="Times New Roman" w:hAnsi="Lato"/>
          <w:sz w:val="24"/>
        </w:rPr>
      </w:pPr>
    </w:p>
    <w:p w14:paraId="6D5B50C7" w14:textId="77777777" w:rsidR="00077D07" w:rsidRPr="00CF0FFE" w:rsidRDefault="00077D07">
      <w:pPr>
        <w:numPr>
          <w:ilvl w:val="0"/>
          <w:numId w:val="6"/>
        </w:numPr>
        <w:tabs>
          <w:tab w:val="left" w:pos="721"/>
        </w:tabs>
        <w:spacing w:line="0" w:lineRule="atLeast"/>
        <w:ind w:left="721" w:hanging="721"/>
        <w:rPr>
          <w:rFonts w:ascii="Lato" w:hAnsi="Lato"/>
          <w:b/>
          <w:sz w:val="22"/>
        </w:rPr>
      </w:pPr>
      <w:r w:rsidRPr="00CF0FFE">
        <w:rPr>
          <w:rFonts w:ascii="Lato" w:hAnsi="Lato"/>
          <w:b/>
          <w:sz w:val="22"/>
        </w:rPr>
        <w:t>APPLICABLE DOCUMENTS &amp; REFERENCES</w:t>
      </w:r>
    </w:p>
    <w:p w14:paraId="6336E245" w14:textId="77777777" w:rsidR="00077D07" w:rsidRPr="00135BEC" w:rsidRDefault="00077D07">
      <w:pPr>
        <w:spacing w:line="270" w:lineRule="exact"/>
        <w:rPr>
          <w:rFonts w:ascii="Lato" w:eastAsia="Times New Roman" w:hAnsi="Lato"/>
          <w:color w:val="FF0000"/>
          <w:sz w:val="24"/>
        </w:rPr>
      </w:pPr>
    </w:p>
    <w:p w14:paraId="4B935432" w14:textId="77777777" w:rsidR="00077D07" w:rsidRPr="00135BEC" w:rsidRDefault="00077D07">
      <w:pPr>
        <w:spacing w:line="0" w:lineRule="atLeast"/>
        <w:ind w:left="1"/>
        <w:rPr>
          <w:rFonts w:ascii="Lato" w:hAnsi="Lato"/>
          <w:color w:val="FF0000"/>
          <w:sz w:val="22"/>
        </w:rPr>
      </w:pPr>
      <w:r w:rsidRPr="00135BEC">
        <w:rPr>
          <w:rFonts w:ascii="Lato" w:hAnsi="Lato"/>
          <w:color w:val="FF0000"/>
          <w:sz w:val="22"/>
        </w:rPr>
        <w:t>Insert “None” or insert applicable documents as follows:</w:t>
      </w:r>
    </w:p>
    <w:p w14:paraId="6E11E7EA" w14:textId="77777777" w:rsidR="00077D07" w:rsidRPr="00CF0FFE" w:rsidRDefault="00077D07">
      <w:pPr>
        <w:spacing w:line="265" w:lineRule="exact"/>
        <w:rPr>
          <w:rFonts w:ascii="Lato" w:eastAsia="Times New Roman" w:hAnsi="Lato"/>
          <w:sz w:val="24"/>
        </w:rPr>
      </w:pPr>
    </w:p>
    <w:p w14:paraId="3FFAEF79" w14:textId="77777777" w:rsidR="00077D07" w:rsidRPr="00135BEC" w:rsidRDefault="00077D07">
      <w:pPr>
        <w:spacing w:line="0" w:lineRule="atLeast"/>
        <w:ind w:left="1"/>
        <w:rPr>
          <w:rFonts w:ascii="Lato" w:hAnsi="Lato"/>
          <w:color w:val="FF0000"/>
          <w:sz w:val="22"/>
        </w:rPr>
      </w:pPr>
      <w:r w:rsidRPr="00135BEC">
        <w:rPr>
          <w:rFonts w:ascii="Lato" w:hAnsi="Lato"/>
          <w:b/>
          <w:color w:val="FF0000"/>
          <w:sz w:val="22"/>
        </w:rPr>
        <w:t xml:space="preserve">A1: </w:t>
      </w:r>
      <w:r w:rsidRPr="00135BEC">
        <w:rPr>
          <w:rFonts w:ascii="Lato" w:hAnsi="Lato"/>
          <w:color w:val="FF0000"/>
          <w:sz w:val="22"/>
        </w:rPr>
        <w:t>Insert the details of the applicable document or reference #1</w:t>
      </w:r>
    </w:p>
    <w:p w14:paraId="18C1CB5A" w14:textId="77777777" w:rsidR="00077D07" w:rsidRPr="00135BEC" w:rsidRDefault="00077D07">
      <w:pPr>
        <w:spacing w:line="0" w:lineRule="atLeast"/>
        <w:ind w:left="1"/>
        <w:rPr>
          <w:rFonts w:ascii="Lato" w:hAnsi="Lato"/>
          <w:color w:val="FF0000"/>
          <w:sz w:val="22"/>
        </w:rPr>
      </w:pPr>
      <w:r w:rsidRPr="00135BEC">
        <w:rPr>
          <w:rFonts w:ascii="Lato" w:hAnsi="Lato"/>
          <w:b/>
          <w:color w:val="FF0000"/>
          <w:sz w:val="22"/>
        </w:rPr>
        <w:t xml:space="preserve">A2: </w:t>
      </w:r>
      <w:r w:rsidRPr="00135BEC">
        <w:rPr>
          <w:rFonts w:ascii="Lato" w:hAnsi="Lato"/>
          <w:color w:val="FF0000"/>
          <w:sz w:val="22"/>
        </w:rPr>
        <w:t>Insert the details of the applicable document or reference #2</w:t>
      </w:r>
    </w:p>
    <w:p w14:paraId="5DA2FFBB" w14:textId="77777777" w:rsidR="00077D07" w:rsidRPr="00CF0FFE" w:rsidRDefault="00077D07">
      <w:pPr>
        <w:spacing w:line="200" w:lineRule="exact"/>
        <w:rPr>
          <w:rFonts w:ascii="Lato" w:eastAsia="Times New Roman" w:hAnsi="Lato"/>
          <w:sz w:val="24"/>
        </w:rPr>
      </w:pPr>
    </w:p>
    <w:p w14:paraId="51398013" w14:textId="77777777" w:rsidR="00077D07" w:rsidRPr="00CF0FFE" w:rsidRDefault="00077D07">
      <w:pPr>
        <w:spacing w:line="200" w:lineRule="exact"/>
        <w:rPr>
          <w:rFonts w:ascii="Lato" w:eastAsia="Times New Roman" w:hAnsi="Lato"/>
          <w:sz w:val="24"/>
        </w:rPr>
      </w:pPr>
    </w:p>
    <w:p w14:paraId="25F33C42" w14:textId="77777777" w:rsidR="00077D07" w:rsidRPr="00CF0FFE" w:rsidRDefault="00077D07">
      <w:pPr>
        <w:spacing w:line="200" w:lineRule="exact"/>
        <w:rPr>
          <w:rFonts w:ascii="Lato" w:eastAsia="Times New Roman" w:hAnsi="Lato"/>
          <w:sz w:val="24"/>
        </w:rPr>
      </w:pPr>
    </w:p>
    <w:p w14:paraId="7F5B8444" w14:textId="77777777" w:rsidR="00077D07" w:rsidRPr="00CF0FFE" w:rsidRDefault="00077D07">
      <w:pPr>
        <w:spacing w:line="200" w:lineRule="exact"/>
        <w:rPr>
          <w:rFonts w:ascii="Lato" w:eastAsia="Times New Roman" w:hAnsi="Lato"/>
          <w:sz w:val="24"/>
        </w:rPr>
      </w:pPr>
    </w:p>
    <w:p w14:paraId="74EE322A" w14:textId="77777777" w:rsidR="00077D07" w:rsidRPr="00CF0FFE" w:rsidRDefault="00077D07">
      <w:pPr>
        <w:spacing w:line="200" w:lineRule="exact"/>
        <w:rPr>
          <w:rFonts w:ascii="Lato" w:eastAsia="Times New Roman" w:hAnsi="Lato"/>
          <w:sz w:val="24"/>
        </w:rPr>
      </w:pPr>
    </w:p>
    <w:p w14:paraId="7107730F" w14:textId="77777777" w:rsidR="00077D07" w:rsidRPr="00CF0FFE" w:rsidRDefault="00077D07">
      <w:pPr>
        <w:spacing w:line="200" w:lineRule="exact"/>
        <w:rPr>
          <w:rFonts w:ascii="Lato" w:eastAsia="Times New Roman" w:hAnsi="Lato"/>
          <w:sz w:val="24"/>
        </w:rPr>
      </w:pPr>
    </w:p>
    <w:p w14:paraId="45D605C1" w14:textId="77777777" w:rsidR="00077D07" w:rsidRPr="00CF0FFE" w:rsidRDefault="00077D07">
      <w:pPr>
        <w:spacing w:line="319" w:lineRule="exact"/>
        <w:rPr>
          <w:rFonts w:ascii="Lato" w:eastAsia="Times New Roman" w:hAnsi="Lato"/>
          <w:sz w:val="24"/>
        </w:rPr>
      </w:pPr>
    </w:p>
    <w:p w14:paraId="3EA787F8" w14:textId="77777777" w:rsidR="00077D07" w:rsidRPr="00CF0FFE" w:rsidRDefault="00077D07">
      <w:pPr>
        <w:tabs>
          <w:tab w:val="left" w:pos="8360"/>
        </w:tabs>
        <w:spacing w:line="0" w:lineRule="atLeast"/>
        <w:ind w:left="1"/>
        <w:rPr>
          <w:rFonts w:ascii="Lato" w:hAnsi="Lato"/>
          <w:sz w:val="21"/>
        </w:rPr>
        <w:sectPr w:rsidR="00077D07" w:rsidRPr="00CF0FFE">
          <w:type w:val="continuous"/>
          <w:pgSz w:w="12240" w:h="15840"/>
          <w:pgMar w:top="1268" w:right="1440" w:bottom="0" w:left="1439" w:header="0" w:footer="0" w:gutter="0"/>
          <w:cols w:space="0" w:equalWidth="0">
            <w:col w:w="9361"/>
          </w:cols>
          <w:docGrid w:linePitch="360"/>
        </w:sectPr>
      </w:pPr>
    </w:p>
    <w:p w14:paraId="3C17FA2E" w14:textId="77777777" w:rsidR="00077D07" w:rsidRPr="00135BEC" w:rsidRDefault="00077D07">
      <w:pPr>
        <w:spacing w:line="0" w:lineRule="atLeast"/>
        <w:ind w:right="280"/>
        <w:jc w:val="center"/>
        <w:rPr>
          <w:rFonts w:ascii="Lato" w:hAnsi="Lato"/>
          <w:b/>
          <w:color w:val="1F3864"/>
          <w:sz w:val="32"/>
          <w:szCs w:val="32"/>
        </w:rPr>
      </w:pPr>
      <w:bookmarkStart w:id="1" w:name="page2"/>
      <w:bookmarkEnd w:id="1"/>
      <w:r w:rsidRPr="00135BEC">
        <w:rPr>
          <w:rFonts w:ascii="Lato" w:hAnsi="Lato"/>
          <w:b/>
          <w:color w:val="1F3864"/>
          <w:sz w:val="32"/>
          <w:szCs w:val="32"/>
        </w:rPr>
        <w:lastRenderedPageBreak/>
        <w:t>STATEMENT OF WORK</w:t>
      </w:r>
    </w:p>
    <w:p w14:paraId="7EE57C51" w14:textId="77777777" w:rsidR="00077D07" w:rsidRPr="00135BEC" w:rsidRDefault="00077D07">
      <w:pPr>
        <w:spacing w:line="0" w:lineRule="atLeast"/>
        <w:ind w:right="280"/>
        <w:jc w:val="center"/>
        <w:rPr>
          <w:rFonts w:ascii="Lato" w:hAnsi="Lato"/>
          <w:b/>
          <w:color w:val="1F3864"/>
          <w:sz w:val="32"/>
          <w:szCs w:val="32"/>
        </w:rPr>
      </w:pPr>
      <w:r w:rsidRPr="00135BEC">
        <w:rPr>
          <w:rFonts w:ascii="Lato" w:hAnsi="Lato"/>
          <w:b/>
          <w:color w:val="1F3864"/>
          <w:sz w:val="32"/>
          <w:szCs w:val="32"/>
        </w:rPr>
        <w:t>W7714-19DRDC</w:t>
      </w:r>
    </w:p>
    <w:p w14:paraId="44DF25D0" w14:textId="77777777" w:rsidR="00077D07" w:rsidRPr="00CF0FFE" w:rsidRDefault="00077D07">
      <w:pPr>
        <w:spacing w:line="267" w:lineRule="exact"/>
        <w:rPr>
          <w:rFonts w:ascii="Lato" w:eastAsia="Times New Roman" w:hAnsi="Lato"/>
        </w:rPr>
      </w:pPr>
    </w:p>
    <w:p w14:paraId="3FBA761A" w14:textId="77777777" w:rsidR="00077D07" w:rsidRPr="00CF0FFE" w:rsidRDefault="00077D07">
      <w:pPr>
        <w:numPr>
          <w:ilvl w:val="0"/>
          <w:numId w:val="7"/>
        </w:numPr>
        <w:tabs>
          <w:tab w:val="left" w:pos="720"/>
        </w:tabs>
        <w:spacing w:line="0" w:lineRule="atLeast"/>
        <w:ind w:left="720" w:hanging="720"/>
        <w:rPr>
          <w:rFonts w:ascii="Lato" w:hAnsi="Lato"/>
          <w:b/>
          <w:sz w:val="22"/>
        </w:rPr>
      </w:pPr>
      <w:r w:rsidRPr="00CF0FFE">
        <w:rPr>
          <w:rFonts w:ascii="Lato" w:hAnsi="Lato"/>
          <w:b/>
          <w:sz w:val="22"/>
        </w:rPr>
        <w:t>TASKS / MILESTONES</w:t>
      </w:r>
    </w:p>
    <w:p w14:paraId="6F519F9B" w14:textId="77777777" w:rsidR="00077D07" w:rsidRPr="00CF0FFE" w:rsidRDefault="00077D07">
      <w:pPr>
        <w:spacing w:line="247" w:lineRule="exact"/>
        <w:rPr>
          <w:rFonts w:ascii="Lato" w:eastAsia="Times New Roman" w:hAnsi="Lato"/>
        </w:rPr>
      </w:pPr>
    </w:p>
    <w:p w14:paraId="2964E72F" w14:textId="18CC1184" w:rsidR="00077D07" w:rsidRPr="00CF0FFE" w:rsidRDefault="00765C9B">
      <w:pPr>
        <w:spacing w:line="0" w:lineRule="atLeast"/>
        <w:rPr>
          <w:rFonts w:ascii="Lato" w:hAnsi="Lato"/>
          <w:sz w:val="22"/>
        </w:rPr>
      </w:pPr>
      <w:r w:rsidRPr="00CF0FFE">
        <w:rPr>
          <w:rFonts w:ascii="Lato" w:hAnsi="Lato"/>
          <w:sz w:val="22"/>
        </w:rPr>
        <w:t>All</w:t>
      </w:r>
      <w:r w:rsidR="00077D07" w:rsidRPr="00CF0FFE">
        <w:rPr>
          <w:rFonts w:ascii="Lato" w:hAnsi="Lato"/>
          <w:sz w:val="22"/>
        </w:rPr>
        <w:t xml:space="preserve"> task/</w:t>
      </w:r>
      <w:r w:rsidR="00B071DA" w:rsidRPr="00CF0FFE">
        <w:rPr>
          <w:rFonts w:ascii="Lato" w:hAnsi="Lato"/>
          <w:sz w:val="22"/>
        </w:rPr>
        <w:t>millstones’</w:t>
      </w:r>
      <w:r w:rsidR="00077D07" w:rsidRPr="00CF0FFE">
        <w:rPr>
          <w:rFonts w:ascii="Lato" w:hAnsi="Lato"/>
          <w:sz w:val="22"/>
        </w:rPr>
        <w:t xml:space="preserve"> outputs are subject to review and approval by the Technical Authority (TA).</w:t>
      </w:r>
    </w:p>
    <w:p w14:paraId="1F05C2E1" w14:textId="77777777" w:rsidR="00077D07" w:rsidRPr="00135BEC" w:rsidRDefault="00CF0FFE">
      <w:pPr>
        <w:spacing w:line="0" w:lineRule="atLeast"/>
        <w:ind w:right="280"/>
        <w:jc w:val="both"/>
        <w:rPr>
          <w:rFonts w:ascii="Lato" w:hAnsi="Lato"/>
          <w:color w:val="FF0000"/>
          <w:sz w:val="22"/>
        </w:rPr>
      </w:pPr>
      <w:r w:rsidRPr="00135BEC">
        <w:rPr>
          <w:rFonts w:ascii="Lato" w:hAnsi="Lato"/>
          <w:color w:val="FF0000"/>
          <w:sz w:val="22"/>
        </w:rPr>
        <w:t>Most of</w:t>
      </w:r>
      <w:r w:rsidR="00077D07" w:rsidRPr="00135BEC">
        <w:rPr>
          <w:rFonts w:ascii="Lato" w:hAnsi="Lato"/>
          <w:color w:val="FF0000"/>
          <w:sz w:val="22"/>
        </w:rPr>
        <w:t xml:space="preserve"> your effort should be spent on the tasks / milestones section. The milestone/task descriptions should clearly articulate all work the Contractor is charging </w:t>
      </w:r>
      <w:r w:rsidR="00077D07" w:rsidRPr="00135BEC">
        <w:rPr>
          <w:rFonts w:ascii="Lato" w:hAnsi="Lato"/>
          <w:b/>
          <w:color w:val="FF0000"/>
          <w:sz w:val="22"/>
        </w:rPr>
        <w:t>C</w:t>
      </w:r>
      <w:r w:rsidR="00077D07" w:rsidRPr="00135BEC">
        <w:rPr>
          <w:rFonts w:ascii="Lato" w:hAnsi="Lato"/>
          <w:color w:val="FF0000"/>
          <w:sz w:val="22"/>
        </w:rPr>
        <w:t xml:space="preserve">anada </w:t>
      </w:r>
      <w:r w:rsidRPr="00135BEC">
        <w:rPr>
          <w:rFonts w:ascii="Lato" w:hAnsi="Lato"/>
          <w:color w:val="FF0000"/>
          <w:sz w:val="22"/>
        </w:rPr>
        <w:t>for and</w:t>
      </w:r>
      <w:r w:rsidR="00077D07" w:rsidRPr="00135BEC">
        <w:rPr>
          <w:rFonts w:ascii="Lato" w:hAnsi="Lato"/>
          <w:color w:val="FF0000"/>
          <w:sz w:val="22"/>
        </w:rPr>
        <w:t xml:space="preserve"> give the reader and appreciation of the level of effort and cost involved (in direct relationship to the milestone cost breakdown sheet). Include as many milestones as appropriate. Contractors are typical paid based on the completion and acceptance of a milestone. The format and contexts can be directly extracted for your proposal, </w:t>
      </w:r>
      <w:r w:rsidRPr="00135BEC">
        <w:rPr>
          <w:rFonts w:ascii="Lato" w:hAnsi="Lato"/>
          <w:color w:val="FF0000"/>
          <w:sz w:val="22"/>
        </w:rPr>
        <w:t>as</w:t>
      </w:r>
      <w:r w:rsidR="00077D07" w:rsidRPr="00135BEC">
        <w:rPr>
          <w:rFonts w:ascii="Lato" w:hAnsi="Lato"/>
          <w:color w:val="FF0000"/>
          <w:sz w:val="22"/>
        </w:rPr>
        <w:t xml:space="preserve"> per Annex D (1) – Work Plan – Milestone Breakdown, of the bid solicitation document. Some modification may be required to the </w:t>
      </w:r>
      <w:r w:rsidRPr="00135BEC">
        <w:rPr>
          <w:rFonts w:ascii="Lato" w:hAnsi="Lato"/>
          <w:color w:val="FF0000"/>
          <w:sz w:val="22"/>
        </w:rPr>
        <w:t>bidder’s</w:t>
      </w:r>
      <w:r w:rsidR="00077D07" w:rsidRPr="00135BEC">
        <w:rPr>
          <w:rFonts w:ascii="Lato" w:hAnsi="Lato"/>
          <w:color w:val="FF0000"/>
          <w:sz w:val="22"/>
        </w:rPr>
        <w:t xml:space="preserve"> milestone breakdown(s) submitted with the proposal, </w:t>
      </w:r>
      <w:r w:rsidRPr="00135BEC">
        <w:rPr>
          <w:rFonts w:ascii="Lato" w:hAnsi="Lato"/>
          <w:color w:val="FF0000"/>
          <w:sz w:val="22"/>
        </w:rPr>
        <w:t>for</w:t>
      </w:r>
      <w:r w:rsidR="00077D07" w:rsidRPr="00135BEC">
        <w:rPr>
          <w:rFonts w:ascii="Lato" w:hAnsi="Lato"/>
          <w:color w:val="FF0000"/>
          <w:sz w:val="22"/>
        </w:rPr>
        <w:t xml:space="preserve"> the SOW to meet the appropriate level of detail required by PWGSC, for example, all tasks that identify the LGD / TA as the lead will be removed and only the tasks, that the Contractor and partners (sub-Contractors) are responsible for, will be included. The task/responsibilities of the LGD/TA will be moved to the client support section of the SOW.</w:t>
      </w:r>
    </w:p>
    <w:p w14:paraId="3B11EC2F" w14:textId="77777777" w:rsidR="00077D07" w:rsidRPr="00CF0FFE" w:rsidRDefault="00B071DA">
      <w:pPr>
        <w:spacing w:line="20" w:lineRule="exact"/>
        <w:rPr>
          <w:rFonts w:ascii="Lato" w:eastAsia="Times New Roman" w:hAnsi="Lato"/>
        </w:rPr>
      </w:pPr>
      <w:r>
        <w:rPr>
          <w:rFonts w:ascii="Lato" w:hAnsi="Lato"/>
          <w:color w:val="0070C0"/>
          <w:sz w:val="22"/>
        </w:rPr>
        <w:pict w14:anchorId="7B9BF0B9">
          <v:rect id="_x0000_s1026" style="position:absolute;margin-left:.95pt;margin-top:5.95pt;width:480.6pt;height:30pt;z-index:-17" o:userdrawn="t" fillcolor="#d9d9d9" strokecolor="none"/>
        </w:pict>
      </w:r>
      <w:r>
        <w:rPr>
          <w:rFonts w:ascii="Lato" w:hAnsi="Lato"/>
          <w:color w:val="0070C0"/>
          <w:sz w:val="22"/>
        </w:rPr>
        <w:pict w14:anchorId="286EDB06">
          <v:line id="_x0000_s1027" style="position:absolute;z-index:-16" from="0,5.5pt" to="482.5pt,5.5pt" o:userdrawn="t" strokeweight=".33864mm"/>
        </w:pict>
      </w:r>
      <w:r>
        <w:rPr>
          <w:rFonts w:ascii="Lato" w:hAnsi="Lato"/>
          <w:color w:val="0070C0"/>
          <w:sz w:val="22"/>
        </w:rPr>
        <w:pict w14:anchorId="3FD54BB9">
          <v:line id="_x0000_s1028" style="position:absolute;z-index:-15" from="0,36.45pt" to="482.5pt,36.45pt" o:userdrawn="t" strokeweight=".96pt"/>
        </w:pict>
      </w:r>
      <w:r>
        <w:rPr>
          <w:rFonts w:ascii="Lato" w:hAnsi="Lato"/>
          <w:color w:val="0070C0"/>
          <w:sz w:val="22"/>
        </w:rPr>
        <w:pict w14:anchorId="74C6CA2D">
          <v:line id="_x0000_s1029" style="position:absolute;z-index:-14" from="0,67.4pt" to="482.5pt,67.4pt" o:userdrawn="t" strokeweight=".33864mm"/>
        </w:pict>
      </w:r>
      <w:r>
        <w:rPr>
          <w:rFonts w:ascii="Lato" w:hAnsi="Lato"/>
          <w:color w:val="0070C0"/>
          <w:sz w:val="22"/>
        </w:rPr>
        <w:pict w14:anchorId="0947159D">
          <v:line id="_x0000_s1030" style="position:absolute;z-index:-13" from="482pt,5pt" to="482pt,67.9pt" o:userdrawn="t" strokeweight=".33831mm"/>
        </w:pict>
      </w:r>
      <w:r>
        <w:rPr>
          <w:rFonts w:ascii="Lato" w:hAnsi="Lato"/>
          <w:color w:val="0070C0"/>
          <w:sz w:val="22"/>
        </w:rPr>
        <w:pict w14:anchorId="0714E5DB">
          <v:line id="_x0000_s1031" style="position:absolute;z-index:-12" from=".45pt,5pt" to=".45pt,264.55pt" o:userdrawn="t" strokeweight=".33864mm"/>
        </w:pict>
      </w:r>
    </w:p>
    <w:p w14:paraId="399E94A0" w14:textId="77777777" w:rsidR="00077D07" w:rsidRPr="00CF0FFE" w:rsidRDefault="00077D07">
      <w:pPr>
        <w:spacing w:line="264" w:lineRule="exact"/>
        <w:rPr>
          <w:rFonts w:ascii="Lato" w:eastAsia="Times New Roman" w:hAnsi="Lato"/>
        </w:rPr>
      </w:pPr>
    </w:p>
    <w:p w14:paraId="13B897E4" w14:textId="77777777" w:rsidR="00077D07" w:rsidRPr="00CF0FFE" w:rsidRDefault="00077D07">
      <w:pPr>
        <w:spacing w:line="0" w:lineRule="atLeast"/>
        <w:ind w:left="4000"/>
        <w:rPr>
          <w:rFonts w:ascii="Lato" w:eastAsia="Arial" w:hAnsi="Lato"/>
          <w:b/>
          <w:u w:val="single"/>
        </w:rPr>
      </w:pPr>
      <w:r w:rsidRPr="00CF0FFE">
        <w:rPr>
          <w:rFonts w:ascii="Lato" w:eastAsia="Arial" w:hAnsi="Lato"/>
          <w:b/>
          <w:u w:val="single"/>
        </w:rPr>
        <w:t>Milestone breakdown 1.0</w:t>
      </w:r>
    </w:p>
    <w:p w14:paraId="2BA7D088" w14:textId="77777777" w:rsidR="00077D07" w:rsidRPr="00CF0FFE" w:rsidRDefault="00B071DA">
      <w:pPr>
        <w:spacing w:line="20" w:lineRule="exact"/>
        <w:rPr>
          <w:rFonts w:ascii="Lato" w:eastAsia="Times New Roman" w:hAnsi="Lato"/>
        </w:rPr>
      </w:pPr>
      <w:r>
        <w:rPr>
          <w:rFonts w:ascii="Lato" w:eastAsia="Arial" w:hAnsi="Lato"/>
          <w:b/>
          <w:u w:val="single"/>
        </w:rPr>
        <w:pict w14:anchorId="47C2B06A">
          <v:rect id="_x0000_s1032" style="position:absolute;margin-left:5.85pt;margin-top:-10.45pt;width:470.75pt;height:11.45pt;z-index:-11" o:userdrawn="t" fillcolor="#d9d9d9" strokecolor="none"/>
        </w:pict>
      </w:r>
    </w:p>
    <w:p w14:paraId="5FF7CEEA" w14:textId="77777777" w:rsidR="00077D07" w:rsidRPr="00CF0FFE" w:rsidRDefault="00077D07">
      <w:pPr>
        <w:spacing w:line="200" w:lineRule="exact"/>
        <w:rPr>
          <w:rFonts w:ascii="Lato" w:eastAsia="Times New Roman" w:hAnsi="Lato"/>
        </w:rPr>
      </w:pPr>
    </w:p>
    <w:p w14:paraId="40C9DB39" w14:textId="77777777" w:rsidR="00077D07" w:rsidRPr="00CF0FFE" w:rsidRDefault="00077D07">
      <w:pPr>
        <w:spacing w:line="214" w:lineRule="exact"/>
        <w:rPr>
          <w:rFonts w:ascii="Lato" w:eastAsia="Times New Roman" w:hAnsi="Lato"/>
        </w:rPr>
      </w:pPr>
    </w:p>
    <w:p w14:paraId="1AEBE8FC" w14:textId="77777777" w:rsidR="00077D07" w:rsidRPr="00135BEC" w:rsidRDefault="00077D07">
      <w:pPr>
        <w:spacing w:line="0" w:lineRule="atLeast"/>
        <w:ind w:right="-19"/>
        <w:jc w:val="center"/>
        <w:rPr>
          <w:rFonts w:ascii="Lato" w:hAnsi="Lato"/>
          <w:color w:val="FF0000"/>
          <w:sz w:val="22"/>
        </w:rPr>
      </w:pPr>
      <w:r w:rsidRPr="00135BEC">
        <w:rPr>
          <w:rFonts w:ascii="Lato" w:hAnsi="Lato"/>
          <w:color w:val="FF0000"/>
          <w:sz w:val="22"/>
        </w:rPr>
        <w:t>Input overall milestone description and what will be accomplished.</w:t>
      </w:r>
    </w:p>
    <w:p w14:paraId="6755C5C4" w14:textId="77777777" w:rsidR="00077D07" w:rsidRPr="00CF0FFE" w:rsidRDefault="00B071DA">
      <w:pPr>
        <w:spacing w:line="20" w:lineRule="exact"/>
        <w:rPr>
          <w:rFonts w:ascii="Lato" w:eastAsia="Times New Roman" w:hAnsi="Lato"/>
        </w:rPr>
      </w:pPr>
      <w:r>
        <w:rPr>
          <w:rFonts w:ascii="Lato" w:hAnsi="Lato"/>
          <w:color w:val="0070C0"/>
          <w:sz w:val="22"/>
        </w:rPr>
        <w:pict w14:anchorId="12F6B2A5">
          <v:rect id="_x0000_s1033" style="position:absolute;margin-left:.95pt;margin-top:7.15pt;width:480.85pt;height:22.2pt;z-index:-10" o:userdrawn="t" fillcolor="#d9d9d9" strokecolor="none"/>
        </w:pict>
      </w:r>
      <w:r>
        <w:rPr>
          <w:rFonts w:ascii="Lato" w:hAnsi="Lato"/>
          <w:color w:val="0070C0"/>
          <w:sz w:val="22"/>
        </w:rPr>
        <w:pict w14:anchorId="1D301925">
          <v:line id="_x0000_s1034" style="position:absolute;z-index:-9" from="482pt,6.05pt" to="482pt,275.7pt" o:userdrawn="t" strokeweight=".16967mm"/>
        </w:pict>
      </w:r>
    </w:p>
    <w:p w14:paraId="6090CF36" w14:textId="77777777" w:rsidR="00077D07" w:rsidRPr="00CF0FFE" w:rsidRDefault="00077D07">
      <w:pPr>
        <w:spacing w:line="202" w:lineRule="exact"/>
        <w:rPr>
          <w:rFonts w:ascii="Lato" w:eastAsia="Times New Roman" w:hAnsi="Lato"/>
        </w:rPr>
      </w:pPr>
    </w:p>
    <w:p w14:paraId="2E6A30BF" w14:textId="77777777" w:rsidR="00077D07" w:rsidRPr="00CF0FFE" w:rsidRDefault="00077D07">
      <w:pPr>
        <w:spacing w:line="0" w:lineRule="atLeast"/>
        <w:ind w:right="-19"/>
        <w:jc w:val="center"/>
        <w:rPr>
          <w:rFonts w:ascii="Lato" w:hAnsi="Lato"/>
          <w:b/>
          <w:sz w:val="22"/>
        </w:rPr>
      </w:pPr>
      <w:r w:rsidRPr="00CF0FFE">
        <w:rPr>
          <w:rFonts w:ascii="Lato" w:hAnsi="Lato"/>
          <w:b/>
          <w:sz w:val="22"/>
        </w:rPr>
        <w:t>Milestone Activities</w:t>
      </w:r>
    </w:p>
    <w:p w14:paraId="3ADCD8F8" w14:textId="77777777" w:rsidR="00077D07" w:rsidRPr="00CF0FFE" w:rsidRDefault="00B071DA">
      <w:pPr>
        <w:spacing w:line="20" w:lineRule="exact"/>
        <w:rPr>
          <w:rFonts w:ascii="Lato" w:eastAsia="Times New Roman" w:hAnsi="Lato"/>
        </w:rPr>
      </w:pPr>
      <w:r>
        <w:rPr>
          <w:rFonts w:ascii="Lato" w:hAnsi="Lato"/>
          <w:b/>
          <w:sz w:val="22"/>
        </w:rPr>
        <w:pict w14:anchorId="59415291">
          <v:rect id="_x0000_s1035" style="position:absolute;margin-left:5.85pt;margin-top:-13pt;width:470.75pt;height:13.4pt;z-index:-8" o:userdrawn="t" fillcolor="#d9d9d9" strokecolor="none"/>
        </w:pict>
      </w:r>
    </w:p>
    <w:p w14:paraId="457C63CE" w14:textId="77777777" w:rsidR="00077D07" w:rsidRPr="00CF0FFE" w:rsidRDefault="00077D07">
      <w:pPr>
        <w:spacing w:line="57"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0"/>
        <w:gridCol w:w="4280"/>
        <w:gridCol w:w="2940"/>
        <w:gridCol w:w="200"/>
        <w:gridCol w:w="2200"/>
      </w:tblGrid>
      <w:tr w:rsidR="00077D07" w:rsidRPr="00CF0FFE" w14:paraId="77E3C100" w14:textId="77777777">
        <w:trPr>
          <w:trHeight w:val="291"/>
        </w:trPr>
        <w:tc>
          <w:tcPr>
            <w:tcW w:w="20" w:type="dxa"/>
            <w:tcBorders>
              <w:top w:val="single" w:sz="8" w:space="0" w:color="auto"/>
            </w:tcBorders>
            <w:shd w:val="clear" w:color="auto" w:fill="auto"/>
            <w:vAlign w:val="bottom"/>
          </w:tcPr>
          <w:p w14:paraId="500DBB23" w14:textId="77777777" w:rsidR="00077D07" w:rsidRPr="00CF0FFE" w:rsidRDefault="00077D07">
            <w:pPr>
              <w:spacing w:line="0" w:lineRule="atLeast"/>
              <w:rPr>
                <w:rFonts w:ascii="Lato" w:eastAsia="Times New Roman" w:hAnsi="Lato"/>
                <w:sz w:val="24"/>
              </w:rPr>
            </w:pPr>
          </w:p>
        </w:tc>
        <w:tc>
          <w:tcPr>
            <w:tcW w:w="4280" w:type="dxa"/>
            <w:tcBorders>
              <w:top w:val="single" w:sz="8" w:space="0" w:color="auto"/>
              <w:right w:val="single" w:sz="8" w:space="0" w:color="auto"/>
            </w:tcBorders>
            <w:shd w:val="clear" w:color="auto" w:fill="D9D9D9"/>
            <w:vAlign w:val="bottom"/>
          </w:tcPr>
          <w:p w14:paraId="39D11DBC" w14:textId="77777777" w:rsidR="00077D07" w:rsidRPr="00CF0FFE" w:rsidRDefault="00077D07">
            <w:pPr>
              <w:spacing w:line="0" w:lineRule="atLeast"/>
              <w:jc w:val="center"/>
              <w:rPr>
                <w:rFonts w:ascii="Lato" w:hAnsi="Lato"/>
                <w:b/>
                <w:w w:val="99"/>
                <w:sz w:val="22"/>
              </w:rPr>
            </w:pPr>
            <w:r w:rsidRPr="00CF0FFE">
              <w:rPr>
                <w:rFonts w:ascii="Lato" w:hAnsi="Lato"/>
                <w:b/>
                <w:w w:val="99"/>
                <w:sz w:val="22"/>
              </w:rPr>
              <w:t>Anticipated Milestone Start Date</w:t>
            </w:r>
          </w:p>
        </w:tc>
        <w:tc>
          <w:tcPr>
            <w:tcW w:w="5340" w:type="dxa"/>
            <w:gridSpan w:val="3"/>
            <w:tcBorders>
              <w:top w:val="single" w:sz="8" w:space="0" w:color="auto"/>
            </w:tcBorders>
            <w:shd w:val="clear" w:color="auto" w:fill="D9D9D9"/>
            <w:vAlign w:val="bottom"/>
          </w:tcPr>
          <w:p w14:paraId="266E7DFB" w14:textId="77777777" w:rsidR="00077D07" w:rsidRPr="00CF0FFE" w:rsidRDefault="00077D07">
            <w:pPr>
              <w:spacing w:line="0" w:lineRule="atLeast"/>
              <w:jc w:val="center"/>
              <w:rPr>
                <w:rFonts w:ascii="Lato" w:hAnsi="Lato"/>
                <w:b/>
                <w:w w:val="99"/>
                <w:sz w:val="22"/>
              </w:rPr>
            </w:pPr>
            <w:r w:rsidRPr="00CF0FFE">
              <w:rPr>
                <w:rFonts w:ascii="Lato" w:hAnsi="Lato"/>
                <w:b/>
                <w:w w:val="99"/>
                <w:sz w:val="22"/>
              </w:rPr>
              <w:t>Milestone End Date</w:t>
            </w:r>
          </w:p>
        </w:tc>
      </w:tr>
      <w:tr w:rsidR="00077D07" w:rsidRPr="00CF0FFE" w14:paraId="56D0F92F" w14:textId="77777777">
        <w:trPr>
          <w:trHeight w:val="282"/>
        </w:trPr>
        <w:tc>
          <w:tcPr>
            <w:tcW w:w="20" w:type="dxa"/>
            <w:tcBorders>
              <w:bottom w:val="single" w:sz="8" w:space="0" w:color="auto"/>
            </w:tcBorders>
            <w:shd w:val="clear" w:color="auto" w:fill="auto"/>
            <w:vAlign w:val="bottom"/>
          </w:tcPr>
          <w:p w14:paraId="77700D64" w14:textId="77777777" w:rsidR="00077D07" w:rsidRPr="00CF0FFE" w:rsidRDefault="00077D07">
            <w:pPr>
              <w:spacing w:line="0" w:lineRule="atLeast"/>
              <w:rPr>
                <w:rFonts w:ascii="Lato" w:eastAsia="Times New Roman" w:hAnsi="Lato"/>
                <w:sz w:val="24"/>
              </w:rPr>
            </w:pPr>
          </w:p>
        </w:tc>
        <w:tc>
          <w:tcPr>
            <w:tcW w:w="4280" w:type="dxa"/>
            <w:tcBorders>
              <w:bottom w:val="single" w:sz="8" w:space="0" w:color="auto"/>
              <w:right w:val="single" w:sz="8" w:space="0" w:color="auto"/>
            </w:tcBorders>
            <w:shd w:val="clear" w:color="auto" w:fill="D9D9D9"/>
            <w:vAlign w:val="bottom"/>
          </w:tcPr>
          <w:p w14:paraId="20BEA0DA" w14:textId="77777777" w:rsidR="00077D07" w:rsidRPr="00CF0FFE" w:rsidRDefault="00077D07">
            <w:pPr>
              <w:spacing w:line="0" w:lineRule="atLeast"/>
              <w:jc w:val="center"/>
              <w:rPr>
                <w:rFonts w:ascii="Lato" w:hAnsi="Lato"/>
                <w:sz w:val="22"/>
              </w:rPr>
            </w:pPr>
            <w:r w:rsidRPr="00CF0FFE">
              <w:rPr>
                <w:rFonts w:ascii="Lato" w:hAnsi="Lato"/>
                <w:sz w:val="22"/>
              </w:rPr>
              <w:t xml:space="preserve">(mm </w:t>
            </w:r>
            <w:proofErr w:type="spellStart"/>
            <w:r w:rsidRPr="00CF0FFE">
              <w:rPr>
                <w:rFonts w:ascii="Lato" w:hAnsi="Lato"/>
                <w:sz w:val="22"/>
              </w:rPr>
              <w:t>yyyy</w:t>
            </w:r>
            <w:proofErr w:type="spellEnd"/>
            <w:r w:rsidRPr="00CF0FFE">
              <w:rPr>
                <w:rFonts w:ascii="Lato" w:hAnsi="Lato"/>
                <w:sz w:val="22"/>
              </w:rPr>
              <w:t>)</w:t>
            </w:r>
          </w:p>
        </w:tc>
        <w:tc>
          <w:tcPr>
            <w:tcW w:w="3140" w:type="dxa"/>
            <w:gridSpan w:val="2"/>
            <w:tcBorders>
              <w:bottom w:val="single" w:sz="8" w:space="0" w:color="auto"/>
            </w:tcBorders>
            <w:shd w:val="clear" w:color="auto" w:fill="D9D9D9"/>
            <w:vAlign w:val="bottom"/>
          </w:tcPr>
          <w:p w14:paraId="4C2D97D9" w14:textId="77777777" w:rsidR="00077D07" w:rsidRPr="00CF0FFE" w:rsidRDefault="00077D07">
            <w:pPr>
              <w:spacing w:line="0" w:lineRule="atLeast"/>
              <w:ind w:left="2070"/>
              <w:jc w:val="center"/>
              <w:rPr>
                <w:rFonts w:ascii="Lato" w:hAnsi="Lato"/>
                <w:w w:val="98"/>
                <w:sz w:val="22"/>
              </w:rPr>
            </w:pPr>
            <w:r w:rsidRPr="00CF0FFE">
              <w:rPr>
                <w:rFonts w:ascii="Lato" w:hAnsi="Lato"/>
                <w:w w:val="98"/>
                <w:sz w:val="22"/>
              </w:rPr>
              <w:t xml:space="preserve">(mm </w:t>
            </w:r>
            <w:proofErr w:type="spellStart"/>
            <w:r w:rsidRPr="00CF0FFE">
              <w:rPr>
                <w:rFonts w:ascii="Lato" w:hAnsi="Lato"/>
                <w:w w:val="98"/>
                <w:sz w:val="22"/>
              </w:rPr>
              <w:t>yyyy</w:t>
            </w:r>
            <w:proofErr w:type="spellEnd"/>
            <w:r w:rsidRPr="00CF0FFE">
              <w:rPr>
                <w:rFonts w:ascii="Lato" w:hAnsi="Lato"/>
                <w:w w:val="98"/>
                <w:sz w:val="22"/>
              </w:rPr>
              <w:t>)</w:t>
            </w:r>
          </w:p>
        </w:tc>
        <w:tc>
          <w:tcPr>
            <w:tcW w:w="2200" w:type="dxa"/>
            <w:tcBorders>
              <w:bottom w:val="single" w:sz="8" w:space="0" w:color="auto"/>
            </w:tcBorders>
            <w:shd w:val="clear" w:color="auto" w:fill="D9D9D9"/>
            <w:vAlign w:val="bottom"/>
          </w:tcPr>
          <w:p w14:paraId="0C2732B5" w14:textId="77777777" w:rsidR="00077D07" w:rsidRPr="00CF0FFE" w:rsidRDefault="00077D07">
            <w:pPr>
              <w:spacing w:line="0" w:lineRule="atLeast"/>
              <w:rPr>
                <w:rFonts w:ascii="Lato" w:eastAsia="Times New Roman" w:hAnsi="Lato"/>
                <w:sz w:val="24"/>
              </w:rPr>
            </w:pPr>
          </w:p>
        </w:tc>
      </w:tr>
      <w:tr w:rsidR="00077D07" w:rsidRPr="00CF0FFE" w14:paraId="11422AAB" w14:textId="77777777">
        <w:trPr>
          <w:trHeight w:val="279"/>
        </w:trPr>
        <w:tc>
          <w:tcPr>
            <w:tcW w:w="20" w:type="dxa"/>
            <w:shd w:val="clear" w:color="auto" w:fill="auto"/>
            <w:vAlign w:val="bottom"/>
          </w:tcPr>
          <w:p w14:paraId="29F45917"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D9D9D9"/>
            <w:vAlign w:val="bottom"/>
          </w:tcPr>
          <w:p w14:paraId="1E0A991B" w14:textId="77777777" w:rsidR="00077D07" w:rsidRPr="00CF0FFE" w:rsidRDefault="00077D07">
            <w:pPr>
              <w:spacing w:line="0" w:lineRule="atLeast"/>
              <w:rPr>
                <w:rFonts w:ascii="Lato" w:eastAsia="Times New Roman" w:hAnsi="Lato"/>
                <w:sz w:val="24"/>
              </w:rPr>
            </w:pPr>
          </w:p>
        </w:tc>
        <w:tc>
          <w:tcPr>
            <w:tcW w:w="2940" w:type="dxa"/>
            <w:tcBorders>
              <w:right w:val="single" w:sz="8" w:space="0" w:color="auto"/>
            </w:tcBorders>
            <w:shd w:val="clear" w:color="auto" w:fill="D9D9D9"/>
            <w:vAlign w:val="bottom"/>
          </w:tcPr>
          <w:p w14:paraId="17A05ACE" w14:textId="77777777" w:rsidR="00077D07" w:rsidRPr="00CF0FFE" w:rsidRDefault="00077D07">
            <w:pPr>
              <w:spacing w:line="0" w:lineRule="atLeast"/>
              <w:jc w:val="center"/>
              <w:rPr>
                <w:rFonts w:ascii="Lato" w:hAnsi="Lato"/>
                <w:b/>
                <w:sz w:val="22"/>
              </w:rPr>
            </w:pPr>
            <w:r w:rsidRPr="00CF0FFE">
              <w:rPr>
                <w:rFonts w:ascii="Lato" w:hAnsi="Lato"/>
                <w:b/>
                <w:sz w:val="22"/>
              </w:rPr>
              <w:t>Deliverables</w:t>
            </w:r>
          </w:p>
        </w:tc>
        <w:tc>
          <w:tcPr>
            <w:tcW w:w="200" w:type="dxa"/>
            <w:shd w:val="clear" w:color="auto" w:fill="D9D9D9"/>
            <w:vAlign w:val="bottom"/>
          </w:tcPr>
          <w:p w14:paraId="7DC85AF0" w14:textId="77777777" w:rsidR="00077D07" w:rsidRPr="00CF0FFE" w:rsidRDefault="00077D07">
            <w:pPr>
              <w:spacing w:line="0" w:lineRule="atLeast"/>
              <w:rPr>
                <w:rFonts w:ascii="Lato" w:eastAsia="Times New Roman" w:hAnsi="Lato"/>
                <w:sz w:val="24"/>
              </w:rPr>
            </w:pPr>
          </w:p>
        </w:tc>
        <w:tc>
          <w:tcPr>
            <w:tcW w:w="2200" w:type="dxa"/>
            <w:shd w:val="clear" w:color="auto" w:fill="D9D9D9"/>
            <w:vAlign w:val="bottom"/>
          </w:tcPr>
          <w:p w14:paraId="0A559BAE" w14:textId="77777777" w:rsidR="00077D07" w:rsidRPr="00CF0FFE" w:rsidRDefault="00077D07">
            <w:pPr>
              <w:spacing w:line="0" w:lineRule="atLeast"/>
              <w:rPr>
                <w:rFonts w:ascii="Lato" w:eastAsia="Times New Roman" w:hAnsi="Lato"/>
                <w:sz w:val="24"/>
              </w:rPr>
            </w:pPr>
          </w:p>
        </w:tc>
      </w:tr>
      <w:tr w:rsidR="00077D07" w:rsidRPr="00CF0FFE" w14:paraId="300851AF" w14:textId="77777777">
        <w:trPr>
          <w:trHeight w:val="284"/>
        </w:trPr>
        <w:tc>
          <w:tcPr>
            <w:tcW w:w="20" w:type="dxa"/>
            <w:shd w:val="clear" w:color="auto" w:fill="auto"/>
            <w:vAlign w:val="bottom"/>
          </w:tcPr>
          <w:p w14:paraId="326BAE66"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D9D9D9"/>
            <w:vAlign w:val="bottom"/>
          </w:tcPr>
          <w:p w14:paraId="680E5572" w14:textId="77777777" w:rsidR="00077D07" w:rsidRPr="00CF0FFE" w:rsidRDefault="00077D07">
            <w:pPr>
              <w:spacing w:line="0" w:lineRule="atLeast"/>
              <w:jc w:val="center"/>
              <w:rPr>
                <w:rFonts w:ascii="Lato" w:hAnsi="Lato"/>
                <w:b/>
                <w:sz w:val="22"/>
              </w:rPr>
            </w:pPr>
            <w:r w:rsidRPr="00CF0FFE">
              <w:rPr>
                <w:rFonts w:ascii="Lato" w:hAnsi="Lato"/>
                <w:b/>
                <w:sz w:val="22"/>
              </w:rPr>
              <w:t>Tasks</w:t>
            </w:r>
          </w:p>
        </w:tc>
        <w:tc>
          <w:tcPr>
            <w:tcW w:w="2940" w:type="dxa"/>
            <w:tcBorders>
              <w:right w:val="single" w:sz="8" w:space="0" w:color="auto"/>
            </w:tcBorders>
            <w:shd w:val="clear" w:color="auto" w:fill="D9D9D9"/>
            <w:vAlign w:val="bottom"/>
          </w:tcPr>
          <w:p w14:paraId="08F0E0D1" w14:textId="77777777" w:rsidR="00077D07" w:rsidRPr="00CF0FFE" w:rsidRDefault="00077D07">
            <w:pPr>
              <w:spacing w:line="0" w:lineRule="atLeast"/>
              <w:jc w:val="center"/>
              <w:rPr>
                <w:rFonts w:ascii="Lato" w:hAnsi="Lato"/>
                <w:sz w:val="22"/>
              </w:rPr>
            </w:pPr>
            <w:r w:rsidRPr="00CF0FFE">
              <w:rPr>
                <w:rFonts w:ascii="Lato" w:hAnsi="Lato"/>
                <w:sz w:val="22"/>
              </w:rPr>
              <w:t>(Articulation of the</w:t>
            </w:r>
          </w:p>
        </w:tc>
        <w:tc>
          <w:tcPr>
            <w:tcW w:w="200" w:type="dxa"/>
            <w:shd w:val="clear" w:color="auto" w:fill="D9D9D9"/>
            <w:vAlign w:val="bottom"/>
          </w:tcPr>
          <w:p w14:paraId="1BED62B5" w14:textId="77777777" w:rsidR="00077D07" w:rsidRPr="00CF0FFE" w:rsidRDefault="00077D07">
            <w:pPr>
              <w:spacing w:line="0" w:lineRule="atLeast"/>
              <w:rPr>
                <w:rFonts w:ascii="Lato" w:eastAsia="Times New Roman" w:hAnsi="Lato"/>
                <w:sz w:val="24"/>
              </w:rPr>
            </w:pPr>
          </w:p>
        </w:tc>
        <w:tc>
          <w:tcPr>
            <w:tcW w:w="2200" w:type="dxa"/>
            <w:shd w:val="clear" w:color="auto" w:fill="D9D9D9"/>
            <w:vAlign w:val="bottom"/>
          </w:tcPr>
          <w:p w14:paraId="7CF076BE" w14:textId="77777777" w:rsidR="00077D07" w:rsidRPr="00CF0FFE" w:rsidRDefault="00077D07">
            <w:pPr>
              <w:spacing w:line="0" w:lineRule="atLeast"/>
              <w:rPr>
                <w:rFonts w:ascii="Lato" w:eastAsia="Times New Roman" w:hAnsi="Lato"/>
                <w:sz w:val="24"/>
              </w:rPr>
            </w:pPr>
          </w:p>
        </w:tc>
      </w:tr>
      <w:tr w:rsidR="00077D07" w:rsidRPr="00CF0FFE" w14:paraId="610B6462" w14:textId="77777777">
        <w:trPr>
          <w:trHeight w:val="286"/>
        </w:trPr>
        <w:tc>
          <w:tcPr>
            <w:tcW w:w="20" w:type="dxa"/>
            <w:shd w:val="clear" w:color="auto" w:fill="auto"/>
            <w:vAlign w:val="bottom"/>
          </w:tcPr>
          <w:p w14:paraId="4A326763"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D9D9D9"/>
            <w:vAlign w:val="bottom"/>
          </w:tcPr>
          <w:p w14:paraId="0AB51F61" w14:textId="77777777" w:rsidR="00077D07" w:rsidRPr="00CF0FFE" w:rsidRDefault="00077D07">
            <w:pPr>
              <w:spacing w:line="0" w:lineRule="atLeast"/>
              <w:jc w:val="center"/>
              <w:rPr>
                <w:rFonts w:ascii="Lato" w:hAnsi="Lato"/>
                <w:w w:val="99"/>
                <w:sz w:val="22"/>
              </w:rPr>
            </w:pPr>
            <w:r w:rsidRPr="00CF0FFE">
              <w:rPr>
                <w:rFonts w:ascii="Lato" w:hAnsi="Lato"/>
                <w:w w:val="99"/>
                <w:sz w:val="22"/>
              </w:rPr>
              <w:t>(Articulate the specific tasks that must be</w:t>
            </w:r>
          </w:p>
        </w:tc>
        <w:tc>
          <w:tcPr>
            <w:tcW w:w="2940" w:type="dxa"/>
            <w:tcBorders>
              <w:right w:val="single" w:sz="8" w:space="0" w:color="auto"/>
            </w:tcBorders>
            <w:shd w:val="clear" w:color="auto" w:fill="D9D9D9"/>
            <w:vAlign w:val="bottom"/>
          </w:tcPr>
          <w:p w14:paraId="61817A9E" w14:textId="77777777" w:rsidR="00077D07" w:rsidRPr="00CF0FFE" w:rsidRDefault="00077D07">
            <w:pPr>
              <w:spacing w:line="0" w:lineRule="atLeast"/>
              <w:jc w:val="center"/>
              <w:rPr>
                <w:rFonts w:ascii="Lato" w:hAnsi="Lato"/>
                <w:w w:val="99"/>
                <w:sz w:val="22"/>
              </w:rPr>
            </w:pPr>
            <w:r w:rsidRPr="00CF0FFE">
              <w:rPr>
                <w:rFonts w:ascii="Lato" w:hAnsi="Lato"/>
                <w:w w:val="99"/>
                <w:sz w:val="22"/>
              </w:rPr>
              <w:t>deliverable(s) or product(s) to</w:t>
            </w:r>
          </w:p>
        </w:tc>
        <w:tc>
          <w:tcPr>
            <w:tcW w:w="200" w:type="dxa"/>
            <w:shd w:val="clear" w:color="auto" w:fill="D9D9D9"/>
            <w:vAlign w:val="bottom"/>
          </w:tcPr>
          <w:p w14:paraId="3F49E9F2" w14:textId="77777777" w:rsidR="00077D07" w:rsidRPr="00CF0FFE" w:rsidRDefault="00077D07">
            <w:pPr>
              <w:spacing w:line="0" w:lineRule="atLeast"/>
              <w:rPr>
                <w:rFonts w:ascii="Lato" w:eastAsia="Times New Roman" w:hAnsi="Lato"/>
                <w:sz w:val="24"/>
              </w:rPr>
            </w:pPr>
          </w:p>
        </w:tc>
        <w:tc>
          <w:tcPr>
            <w:tcW w:w="2200" w:type="dxa"/>
            <w:shd w:val="clear" w:color="auto" w:fill="D9D9D9"/>
            <w:vAlign w:val="bottom"/>
          </w:tcPr>
          <w:p w14:paraId="11A0CDFF" w14:textId="77777777" w:rsidR="00077D07" w:rsidRPr="00CF0FFE" w:rsidRDefault="00077D07">
            <w:pPr>
              <w:spacing w:line="0" w:lineRule="atLeast"/>
              <w:ind w:right="90"/>
              <w:jc w:val="center"/>
              <w:rPr>
                <w:rFonts w:ascii="Lato" w:hAnsi="Lato"/>
                <w:b/>
                <w:sz w:val="22"/>
              </w:rPr>
            </w:pPr>
            <w:r w:rsidRPr="00CF0FFE">
              <w:rPr>
                <w:rFonts w:ascii="Lato" w:hAnsi="Lato"/>
                <w:b/>
                <w:sz w:val="22"/>
              </w:rPr>
              <w:t>Deliverable Due Date</w:t>
            </w:r>
          </w:p>
        </w:tc>
      </w:tr>
      <w:tr w:rsidR="00077D07" w:rsidRPr="00CF0FFE" w14:paraId="2CE908B4" w14:textId="77777777">
        <w:trPr>
          <w:trHeight w:val="286"/>
        </w:trPr>
        <w:tc>
          <w:tcPr>
            <w:tcW w:w="20" w:type="dxa"/>
            <w:shd w:val="clear" w:color="auto" w:fill="auto"/>
            <w:vAlign w:val="bottom"/>
          </w:tcPr>
          <w:p w14:paraId="0D16FF03"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D9D9D9"/>
            <w:vAlign w:val="bottom"/>
          </w:tcPr>
          <w:p w14:paraId="4641CFC9" w14:textId="77777777" w:rsidR="00077D07" w:rsidRPr="00CF0FFE" w:rsidRDefault="00077D07">
            <w:pPr>
              <w:spacing w:line="0" w:lineRule="atLeast"/>
              <w:jc w:val="center"/>
              <w:rPr>
                <w:rFonts w:ascii="Lato" w:hAnsi="Lato"/>
                <w:sz w:val="22"/>
              </w:rPr>
            </w:pPr>
            <w:r w:rsidRPr="00CF0FFE">
              <w:rPr>
                <w:rFonts w:ascii="Lato" w:hAnsi="Lato"/>
                <w:sz w:val="22"/>
              </w:rPr>
              <w:t>completed in order to accomplish the</w:t>
            </w:r>
          </w:p>
        </w:tc>
        <w:tc>
          <w:tcPr>
            <w:tcW w:w="2940" w:type="dxa"/>
            <w:tcBorders>
              <w:right w:val="single" w:sz="8" w:space="0" w:color="auto"/>
            </w:tcBorders>
            <w:shd w:val="clear" w:color="auto" w:fill="D9D9D9"/>
            <w:vAlign w:val="bottom"/>
          </w:tcPr>
          <w:p w14:paraId="65CD269D" w14:textId="77777777" w:rsidR="00077D07" w:rsidRPr="00CF0FFE" w:rsidRDefault="00077D07">
            <w:pPr>
              <w:spacing w:line="0" w:lineRule="atLeast"/>
              <w:jc w:val="center"/>
              <w:rPr>
                <w:rFonts w:ascii="Lato" w:hAnsi="Lato"/>
                <w:w w:val="99"/>
                <w:sz w:val="22"/>
              </w:rPr>
            </w:pPr>
            <w:r w:rsidRPr="00CF0FFE">
              <w:rPr>
                <w:rFonts w:ascii="Lato" w:hAnsi="Lato"/>
                <w:w w:val="99"/>
                <w:sz w:val="22"/>
              </w:rPr>
              <w:t>be provided to the Technical</w:t>
            </w:r>
          </w:p>
        </w:tc>
        <w:tc>
          <w:tcPr>
            <w:tcW w:w="200" w:type="dxa"/>
            <w:shd w:val="clear" w:color="auto" w:fill="D9D9D9"/>
            <w:vAlign w:val="bottom"/>
          </w:tcPr>
          <w:p w14:paraId="0A4F31A6" w14:textId="77777777" w:rsidR="00077D07" w:rsidRPr="00CF0FFE" w:rsidRDefault="00077D07">
            <w:pPr>
              <w:spacing w:line="0" w:lineRule="atLeast"/>
              <w:rPr>
                <w:rFonts w:ascii="Lato" w:eastAsia="Times New Roman" w:hAnsi="Lato"/>
                <w:sz w:val="24"/>
              </w:rPr>
            </w:pPr>
          </w:p>
        </w:tc>
        <w:tc>
          <w:tcPr>
            <w:tcW w:w="2200" w:type="dxa"/>
            <w:shd w:val="clear" w:color="auto" w:fill="D9D9D9"/>
            <w:vAlign w:val="bottom"/>
          </w:tcPr>
          <w:p w14:paraId="1B307444" w14:textId="77777777" w:rsidR="00077D07" w:rsidRPr="00CF0FFE" w:rsidRDefault="00077D07">
            <w:pPr>
              <w:spacing w:line="0" w:lineRule="atLeast"/>
              <w:ind w:right="110"/>
              <w:jc w:val="center"/>
              <w:rPr>
                <w:rFonts w:ascii="Lato" w:hAnsi="Lato"/>
                <w:sz w:val="22"/>
              </w:rPr>
            </w:pPr>
            <w:r w:rsidRPr="00CF0FFE">
              <w:rPr>
                <w:rFonts w:ascii="Lato" w:hAnsi="Lato"/>
                <w:sz w:val="22"/>
              </w:rPr>
              <w:t xml:space="preserve">(mm </w:t>
            </w:r>
            <w:proofErr w:type="spellStart"/>
            <w:r w:rsidRPr="00CF0FFE">
              <w:rPr>
                <w:rFonts w:ascii="Lato" w:hAnsi="Lato"/>
                <w:sz w:val="22"/>
              </w:rPr>
              <w:t>yyyy</w:t>
            </w:r>
            <w:proofErr w:type="spellEnd"/>
            <w:r w:rsidRPr="00CF0FFE">
              <w:rPr>
                <w:rFonts w:ascii="Lato" w:hAnsi="Lato"/>
                <w:sz w:val="22"/>
              </w:rPr>
              <w:t>)</w:t>
            </w:r>
          </w:p>
        </w:tc>
      </w:tr>
      <w:tr w:rsidR="00077D07" w:rsidRPr="00CF0FFE" w14:paraId="69227240" w14:textId="77777777">
        <w:trPr>
          <w:trHeight w:val="288"/>
        </w:trPr>
        <w:tc>
          <w:tcPr>
            <w:tcW w:w="20" w:type="dxa"/>
            <w:shd w:val="clear" w:color="auto" w:fill="auto"/>
            <w:vAlign w:val="bottom"/>
          </w:tcPr>
          <w:p w14:paraId="02FFBD7B"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D9D9D9"/>
            <w:vAlign w:val="bottom"/>
          </w:tcPr>
          <w:p w14:paraId="2814D43A" w14:textId="77777777" w:rsidR="00077D07" w:rsidRPr="00CF0FFE" w:rsidRDefault="00077D07">
            <w:pPr>
              <w:spacing w:line="0" w:lineRule="atLeast"/>
              <w:jc w:val="center"/>
              <w:rPr>
                <w:rFonts w:ascii="Lato" w:hAnsi="Lato"/>
                <w:sz w:val="22"/>
              </w:rPr>
            </w:pPr>
            <w:r w:rsidRPr="00CF0FFE">
              <w:rPr>
                <w:rFonts w:ascii="Lato" w:hAnsi="Lato"/>
                <w:sz w:val="22"/>
              </w:rPr>
              <w:t>milestone)</w:t>
            </w:r>
          </w:p>
        </w:tc>
        <w:tc>
          <w:tcPr>
            <w:tcW w:w="2940" w:type="dxa"/>
            <w:tcBorders>
              <w:right w:val="single" w:sz="8" w:space="0" w:color="auto"/>
            </w:tcBorders>
            <w:shd w:val="clear" w:color="auto" w:fill="D9D9D9"/>
            <w:vAlign w:val="bottom"/>
          </w:tcPr>
          <w:p w14:paraId="421E85EC" w14:textId="77777777" w:rsidR="00077D07" w:rsidRPr="00CF0FFE" w:rsidRDefault="00077D07">
            <w:pPr>
              <w:spacing w:line="0" w:lineRule="atLeast"/>
              <w:jc w:val="center"/>
              <w:rPr>
                <w:rFonts w:ascii="Lato" w:hAnsi="Lato"/>
                <w:sz w:val="22"/>
              </w:rPr>
            </w:pPr>
            <w:r w:rsidRPr="00CF0FFE">
              <w:rPr>
                <w:rFonts w:ascii="Lato" w:hAnsi="Lato"/>
                <w:sz w:val="22"/>
              </w:rPr>
              <w:t>Authority (TA) for review and</w:t>
            </w:r>
          </w:p>
        </w:tc>
        <w:tc>
          <w:tcPr>
            <w:tcW w:w="200" w:type="dxa"/>
            <w:shd w:val="clear" w:color="auto" w:fill="D9D9D9"/>
            <w:vAlign w:val="bottom"/>
          </w:tcPr>
          <w:p w14:paraId="280478D7" w14:textId="77777777" w:rsidR="00077D07" w:rsidRPr="00CF0FFE" w:rsidRDefault="00077D07">
            <w:pPr>
              <w:spacing w:line="0" w:lineRule="atLeast"/>
              <w:rPr>
                <w:rFonts w:ascii="Lato" w:eastAsia="Times New Roman" w:hAnsi="Lato"/>
                <w:sz w:val="24"/>
              </w:rPr>
            </w:pPr>
          </w:p>
        </w:tc>
        <w:tc>
          <w:tcPr>
            <w:tcW w:w="2200" w:type="dxa"/>
            <w:shd w:val="clear" w:color="auto" w:fill="D9D9D9"/>
            <w:vAlign w:val="bottom"/>
          </w:tcPr>
          <w:p w14:paraId="4E9C9C3B" w14:textId="77777777" w:rsidR="00077D07" w:rsidRPr="00CF0FFE" w:rsidRDefault="00077D07">
            <w:pPr>
              <w:spacing w:line="0" w:lineRule="atLeast"/>
              <w:rPr>
                <w:rFonts w:ascii="Lato" w:eastAsia="Times New Roman" w:hAnsi="Lato"/>
                <w:sz w:val="24"/>
              </w:rPr>
            </w:pPr>
          </w:p>
        </w:tc>
      </w:tr>
      <w:tr w:rsidR="00077D07" w:rsidRPr="00CF0FFE" w14:paraId="38073ACB" w14:textId="77777777">
        <w:trPr>
          <w:trHeight w:val="298"/>
        </w:trPr>
        <w:tc>
          <w:tcPr>
            <w:tcW w:w="20" w:type="dxa"/>
            <w:tcBorders>
              <w:bottom w:val="single" w:sz="8" w:space="0" w:color="auto"/>
            </w:tcBorders>
            <w:shd w:val="clear" w:color="auto" w:fill="auto"/>
            <w:vAlign w:val="bottom"/>
          </w:tcPr>
          <w:p w14:paraId="6985F3E3" w14:textId="77777777" w:rsidR="00077D07" w:rsidRPr="00CF0FFE" w:rsidRDefault="00077D07">
            <w:pPr>
              <w:spacing w:line="0" w:lineRule="atLeast"/>
              <w:rPr>
                <w:rFonts w:ascii="Lato" w:eastAsia="Times New Roman" w:hAnsi="Lato"/>
                <w:sz w:val="24"/>
              </w:rPr>
            </w:pPr>
          </w:p>
        </w:tc>
        <w:tc>
          <w:tcPr>
            <w:tcW w:w="4280" w:type="dxa"/>
            <w:tcBorders>
              <w:bottom w:val="single" w:sz="8" w:space="0" w:color="auto"/>
              <w:right w:val="single" w:sz="8" w:space="0" w:color="auto"/>
            </w:tcBorders>
            <w:shd w:val="clear" w:color="auto" w:fill="D9D9D9"/>
            <w:vAlign w:val="bottom"/>
          </w:tcPr>
          <w:p w14:paraId="52EA4838" w14:textId="77777777" w:rsidR="00077D07" w:rsidRPr="00CF0FFE" w:rsidRDefault="00077D07">
            <w:pPr>
              <w:spacing w:line="0" w:lineRule="atLeast"/>
              <w:rPr>
                <w:rFonts w:ascii="Lato" w:eastAsia="Times New Roman" w:hAnsi="Lato"/>
                <w:sz w:val="24"/>
              </w:rPr>
            </w:pPr>
          </w:p>
        </w:tc>
        <w:tc>
          <w:tcPr>
            <w:tcW w:w="2940" w:type="dxa"/>
            <w:tcBorders>
              <w:bottom w:val="single" w:sz="8" w:space="0" w:color="auto"/>
              <w:right w:val="single" w:sz="8" w:space="0" w:color="auto"/>
            </w:tcBorders>
            <w:shd w:val="clear" w:color="auto" w:fill="D9D9D9"/>
            <w:vAlign w:val="bottom"/>
          </w:tcPr>
          <w:p w14:paraId="00E176BF" w14:textId="77777777" w:rsidR="00077D07" w:rsidRPr="00CF0FFE" w:rsidRDefault="00077D07">
            <w:pPr>
              <w:spacing w:line="0" w:lineRule="atLeast"/>
              <w:jc w:val="center"/>
              <w:rPr>
                <w:rFonts w:ascii="Lato" w:hAnsi="Lato"/>
                <w:sz w:val="22"/>
              </w:rPr>
            </w:pPr>
            <w:r w:rsidRPr="00CF0FFE">
              <w:rPr>
                <w:rFonts w:ascii="Lato" w:hAnsi="Lato"/>
                <w:sz w:val="22"/>
              </w:rPr>
              <w:t>approval)</w:t>
            </w:r>
          </w:p>
        </w:tc>
        <w:tc>
          <w:tcPr>
            <w:tcW w:w="200" w:type="dxa"/>
            <w:tcBorders>
              <w:bottom w:val="single" w:sz="8" w:space="0" w:color="auto"/>
            </w:tcBorders>
            <w:shd w:val="clear" w:color="auto" w:fill="D9D9D9"/>
            <w:vAlign w:val="bottom"/>
          </w:tcPr>
          <w:p w14:paraId="64952E2A" w14:textId="77777777" w:rsidR="00077D07" w:rsidRPr="00CF0FFE" w:rsidRDefault="00077D07">
            <w:pPr>
              <w:spacing w:line="0" w:lineRule="atLeast"/>
              <w:rPr>
                <w:rFonts w:ascii="Lato" w:eastAsia="Times New Roman" w:hAnsi="Lato"/>
                <w:sz w:val="24"/>
              </w:rPr>
            </w:pPr>
          </w:p>
        </w:tc>
        <w:tc>
          <w:tcPr>
            <w:tcW w:w="2200" w:type="dxa"/>
            <w:tcBorders>
              <w:bottom w:val="single" w:sz="8" w:space="0" w:color="auto"/>
            </w:tcBorders>
            <w:shd w:val="clear" w:color="auto" w:fill="D9D9D9"/>
            <w:vAlign w:val="bottom"/>
          </w:tcPr>
          <w:p w14:paraId="4A18E49D" w14:textId="77777777" w:rsidR="00077D07" w:rsidRPr="00CF0FFE" w:rsidRDefault="00077D07">
            <w:pPr>
              <w:spacing w:line="0" w:lineRule="atLeast"/>
              <w:rPr>
                <w:rFonts w:ascii="Lato" w:eastAsia="Times New Roman" w:hAnsi="Lato"/>
                <w:sz w:val="24"/>
              </w:rPr>
            </w:pPr>
          </w:p>
        </w:tc>
      </w:tr>
      <w:tr w:rsidR="00077D07" w:rsidRPr="00CF0FFE" w14:paraId="756C657D" w14:textId="77777777">
        <w:trPr>
          <w:trHeight w:val="318"/>
        </w:trPr>
        <w:tc>
          <w:tcPr>
            <w:tcW w:w="20" w:type="dxa"/>
            <w:shd w:val="clear" w:color="auto" w:fill="auto"/>
            <w:vAlign w:val="bottom"/>
          </w:tcPr>
          <w:p w14:paraId="08675CD5"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auto"/>
            <w:vAlign w:val="bottom"/>
          </w:tcPr>
          <w:p w14:paraId="00611E1E" w14:textId="77777777" w:rsidR="00077D07" w:rsidRPr="00135BEC" w:rsidRDefault="00077D07">
            <w:pPr>
              <w:spacing w:line="0" w:lineRule="atLeast"/>
              <w:jc w:val="center"/>
              <w:rPr>
                <w:rFonts w:ascii="Lato" w:hAnsi="Lato"/>
                <w:color w:val="FF0000"/>
                <w:w w:val="99"/>
                <w:sz w:val="22"/>
              </w:rPr>
            </w:pPr>
            <w:r w:rsidRPr="00135BEC">
              <w:rPr>
                <w:rFonts w:ascii="Lato" w:hAnsi="Lato"/>
                <w:color w:val="FF0000"/>
                <w:w w:val="99"/>
                <w:sz w:val="22"/>
              </w:rPr>
              <w:t>Input Task 1 Description Here</w:t>
            </w:r>
          </w:p>
        </w:tc>
        <w:tc>
          <w:tcPr>
            <w:tcW w:w="2940" w:type="dxa"/>
            <w:tcBorders>
              <w:right w:val="single" w:sz="8" w:space="0" w:color="auto"/>
            </w:tcBorders>
            <w:shd w:val="clear" w:color="auto" w:fill="auto"/>
            <w:vAlign w:val="bottom"/>
          </w:tcPr>
          <w:p w14:paraId="28CD03FF" w14:textId="77777777" w:rsidR="00077D07" w:rsidRPr="00CF0FFE" w:rsidRDefault="00077D07">
            <w:pPr>
              <w:spacing w:line="0" w:lineRule="atLeast"/>
              <w:rPr>
                <w:rFonts w:ascii="Lato" w:eastAsia="Times New Roman" w:hAnsi="Lato"/>
                <w:sz w:val="24"/>
              </w:rPr>
            </w:pPr>
          </w:p>
        </w:tc>
        <w:tc>
          <w:tcPr>
            <w:tcW w:w="200" w:type="dxa"/>
            <w:shd w:val="clear" w:color="auto" w:fill="auto"/>
            <w:vAlign w:val="bottom"/>
          </w:tcPr>
          <w:p w14:paraId="5C1F0FB9" w14:textId="77777777" w:rsidR="00077D07" w:rsidRPr="00CF0FFE" w:rsidRDefault="00077D07">
            <w:pPr>
              <w:spacing w:line="0" w:lineRule="atLeast"/>
              <w:rPr>
                <w:rFonts w:ascii="Lato" w:eastAsia="Times New Roman" w:hAnsi="Lato"/>
                <w:sz w:val="24"/>
              </w:rPr>
            </w:pPr>
          </w:p>
        </w:tc>
        <w:tc>
          <w:tcPr>
            <w:tcW w:w="2200" w:type="dxa"/>
            <w:shd w:val="clear" w:color="auto" w:fill="auto"/>
            <w:vAlign w:val="bottom"/>
          </w:tcPr>
          <w:p w14:paraId="2EAB1C60" w14:textId="77777777" w:rsidR="00077D07" w:rsidRPr="00CF0FFE" w:rsidRDefault="00077D07">
            <w:pPr>
              <w:spacing w:line="0" w:lineRule="atLeast"/>
              <w:rPr>
                <w:rFonts w:ascii="Lato" w:eastAsia="Times New Roman" w:hAnsi="Lato"/>
                <w:sz w:val="24"/>
              </w:rPr>
            </w:pPr>
          </w:p>
        </w:tc>
      </w:tr>
      <w:tr w:rsidR="00077D07" w:rsidRPr="00CF0FFE" w14:paraId="4DB582D8" w14:textId="77777777">
        <w:trPr>
          <w:trHeight w:val="56"/>
        </w:trPr>
        <w:tc>
          <w:tcPr>
            <w:tcW w:w="20" w:type="dxa"/>
            <w:tcBorders>
              <w:bottom w:val="single" w:sz="8" w:space="0" w:color="auto"/>
            </w:tcBorders>
            <w:shd w:val="clear" w:color="auto" w:fill="auto"/>
            <w:vAlign w:val="bottom"/>
          </w:tcPr>
          <w:p w14:paraId="5A7E6BB6" w14:textId="77777777" w:rsidR="00077D07" w:rsidRPr="00CF0FFE" w:rsidRDefault="00077D07">
            <w:pPr>
              <w:spacing w:line="0" w:lineRule="atLeast"/>
              <w:rPr>
                <w:rFonts w:ascii="Lato" w:eastAsia="Times New Roman" w:hAnsi="Lato"/>
                <w:sz w:val="4"/>
              </w:rPr>
            </w:pPr>
          </w:p>
        </w:tc>
        <w:tc>
          <w:tcPr>
            <w:tcW w:w="4280" w:type="dxa"/>
            <w:tcBorders>
              <w:bottom w:val="single" w:sz="8" w:space="0" w:color="auto"/>
              <w:right w:val="single" w:sz="8" w:space="0" w:color="auto"/>
            </w:tcBorders>
            <w:shd w:val="clear" w:color="auto" w:fill="auto"/>
            <w:vAlign w:val="bottom"/>
          </w:tcPr>
          <w:p w14:paraId="3EF71656" w14:textId="77777777" w:rsidR="00077D07" w:rsidRPr="00135BEC" w:rsidRDefault="00077D07">
            <w:pPr>
              <w:spacing w:line="0" w:lineRule="atLeast"/>
              <w:rPr>
                <w:rFonts w:ascii="Lato" w:eastAsia="Times New Roman" w:hAnsi="Lato"/>
                <w:color w:val="FF0000"/>
                <w:sz w:val="4"/>
              </w:rPr>
            </w:pPr>
          </w:p>
        </w:tc>
        <w:tc>
          <w:tcPr>
            <w:tcW w:w="2940" w:type="dxa"/>
            <w:tcBorders>
              <w:right w:val="single" w:sz="8" w:space="0" w:color="auto"/>
            </w:tcBorders>
            <w:shd w:val="clear" w:color="auto" w:fill="auto"/>
            <w:vAlign w:val="bottom"/>
          </w:tcPr>
          <w:p w14:paraId="2820A654" w14:textId="77777777" w:rsidR="00077D07" w:rsidRPr="00CF0FFE" w:rsidRDefault="00077D07">
            <w:pPr>
              <w:spacing w:line="0" w:lineRule="atLeast"/>
              <w:rPr>
                <w:rFonts w:ascii="Lato" w:eastAsia="Times New Roman" w:hAnsi="Lato"/>
                <w:sz w:val="4"/>
              </w:rPr>
            </w:pPr>
          </w:p>
        </w:tc>
        <w:tc>
          <w:tcPr>
            <w:tcW w:w="200" w:type="dxa"/>
            <w:shd w:val="clear" w:color="auto" w:fill="auto"/>
            <w:vAlign w:val="bottom"/>
          </w:tcPr>
          <w:p w14:paraId="0799AA21" w14:textId="77777777" w:rsidR="00077D07" w:rsidRPr="00CF0FFE" w:rsidRDefault="00077D07">
            <w:pPr>
              <w:spacing w:line="0" w:lineRule="atLeast"/>
              <w:rPr>
                <w:rFonts w:ascii="Lato" w:eastAsia="Times New Roman" w:hAnsi="Lato"/>
                <w:sz w:val="4"/>
              </w:rPr>
            </w:pPr>
          </w:p>
        </w:tc>
        <w:tc>
          <w:tcPr>
            <w:tcW w:w="2200" w:type="dxa"/>
            <w:shd w:val="clear" w:color="auto" w:fill="auto"/>
            <w:vAlign w:val="bottom"/>
          </w:tcPr>
          <w:p w14:paraId="2D205DA6" w14:textId="77777777" w:rsidR="00077D07" w:rsidRPr="00CF0FFE" w:rsidRDefault="00077D07">
            <w:pPr>
              <w:spacing w:line="0" w:lineRule="atLeast"/>
              <w:rPr>
                <w:rFonts w:ascii="Lato" w:eastAsia="Times New Roman" w:hAnsi="Lato"/>
                <w:sz w:val="4"/>
              </w:rPr>
            </w:pPr>
          </w:p>
        </w:tc>
      </w:tr>
      <w:tr w:rsidR="00077D07" w:rsidRPr="00CF0FFE" w14:paraId="6F03C62F" w14:textId="77777777">
        <w:trPr>
          <w:trHeight w:val="310"/>
        </w:trPr>
        <w:tc>
          <w:tcPr>
            <w:tcW w:w="20" w:type="dxa"/>
            <w:shd w:val="clear" w:color="auto" w:fill="auto"/>
            <w:vAlign w:val="bottom"/>
          </w:tcPr>
          <w:p w14:paraId="476974A1"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auto"/>
            <w:vAlign w:val="bottom"/>
          </w:tcPr>
          <w:p w14:paraId="33AC2E5D" w14:textId="77777777" w:rsidR="00077D07" w:rsidRPr="00135BEC" w:rsidRDefault="00077D07">
            <w:pPr>
              <w:spacing w:line="0" w:lineRule="atLeast"/>
              <w:jc w:val="center"/>
              <w:rPr>
                <w:rFonts w:ascii="Lato" w:hAnsi="Lato"/>
                <w:color w:val="FF0000"/>
                <w:w w:val="99"/>
                <w:sz w:val="22"/>
              </w:rPr>
            </w:pPr>
            <w:r w:rsidRPr="00135BEC">
              <w:rPr>
                <w:rFonts w:ascii="Lato" w:hAnsi="Lato"/>
                <w:color w:val="FF0000"/>
                <w:w w:val="99"/>
                <w:sz w:val="22"/>
              </w:rPr>
              <w:t>Input Task 2 Description Here</w:t>
            </w:r>
          </w:p>
        </w:tc>
        <w:tc>
          <w:tcPr>
            <w:tcW w:w="2940" w:type="dxa"/>
            <w:tcBorders>
              <w:right w:val="single" w:sz="8" w:space="0" w:color="auto"/>
            </w:tcBorders>
            <w:shd w:val="clear" w:color="auto" w:fill="auto"/>
            <w:vAlign w:val="bottom"/>
          </w:tcPr>
          <w:p w14:paraId="6F7B7282" w14:textId="77777777" w:rsidR="00077D07" w:rsidRPr="00077D07" w:rsidRDefault="00077D07">
            <w:pPr>
              <w:spacing w:line="0" w:lineRule="atLeast"/>
              <w:jc w:val="center"/>
              <w:rPr>
                <w:rFonts w:ascii="Lato" w:hAnsi="Lato"/>
                <w:color w:val="538135"/>
                <w:sz w:val="22"/>
              </w:rPr>
            </w:pPr>
            <w:r w:rsidRPr="00077D07">
              <w:rPr>
                <w:rFonts w:ascii="Lato" w:hAnsi="Lato"/>
                <w:color w:val="538135"/>
                <w:sz w:val="22"/>
              </w:rPr>
              <w:t>Input</w:t>
            </w:r>
          </w:p>
        </w:tc>
        <w:tc>
          <w:tcPr>
            <w:tcW w:w="200" w:type="dxa"/>
            <w:shd w:val="clear" w:color="auto" w:fill="auto"/>
            <w:vAlign w:val="bottom"/>
          </w:tcPr>
          <w:p w14:paraId="6DE4E56D" w14:textId="77777777" w:rsidR="00077D07" w:rsidRPr="00077D07" w:rsidRDefault="00077D07">
            <w:pPr>
              <w:spacing w:line="0" w:lineRule="atLeast"/>
              <w:rPr>
                <w:rFonts w:ascii="Lato" w:eastAsia="Times New Roman" w:hAnsi="Lato"/>
                <w:color w:val="538135"/>
                <w:sz w:val="24"/>
              </w:rPr>
            </w:pPr>
          </w:p>
        </w:tc>
        <w:tc>
          <w:tcPr>
            <w:tcW w:w="2200" w:type="dxa"/>
            <w:shd w:val="clear" w:color="auto" w:fill="auto"/>
            <w:vAlign w:val="bottom"/>
          </w:tcPr>
          <w:p w14:paraId="01427EB6" w14:textId="77777777" w:rsidR="00077D07" w:rsidRPr="00077D07" w:rsidRDefault="00077D07">
            <w:pPr>
              <w:spacing w:line="0" w:lineRule="atLeast"/>
              <w:ind w:right="90"/>
              <w:jc w:val="center"/>
              <w:rPr>
                <w:rFonts w:ascii="Lato" w:hAnsi="Lato"/>
                <w:color w:val="538135"/>
                <w:sz w:val="22"/>
              </w:rPr>
            </w:pPr>
            <w:r w:rsidRPr="00077D07">
              <w:rPr>
                <w:rFonts w:ascii="Lato" w:hAnsi="Lato"/>
                <w:color w:val="538135"/>
                <w:sz w:val="22"/>
              </w:rPr>
              <w:t>Input</w:t>
            </w:r>
          </w:p>
        </w:tc>
      </w:tr>
      <w:tr w:rsidR="00077D07" w:rsidRPr="00CF0FFE" w14:paraId="08042AB7" w14:textId="77777777">
        <w:trPr>
          <w:trHeight w:val="56"/>
        </w:trPr>
        <w:tc>
          <w:tcPr>
            <w:tcW w:w="20" w:type="dxa"/>
            <w:tcBorders>
              <w:bottom w:val="single" w:sz="8" w:space="0" w:color="auto"/>
            </w:tcBorders>
            <w:shd w:val="clear" w:color="auto" w:fill="auto"/>
            <w:vAlign w:val="bottom"/>
          </w:tcPr>
          <w:p w14:paraId="7ED6F082" w14:textId="77777777" w:rsidR="00077D07" w:rsidRPr="00CF0FFE" w:rsidRDefault="00077D07">
            <w:pPr>
              <w:spacing w:line="0" w:lineRule="atLeast"/>
              <w:rPr>
                <w:rFonts w:ascii="Lato" w:eastAsia="Times New Roman" w:hAnsi="Lato"/>
                <w:sz w:val="4"/>
              </w:rPr>
            </w:pPr>
          </w:p>
        </w:tc>
        <w:tc>
          <w:tcPr>
            <w:tcW w:w="4280" w:type="dxa"/>
            <w:tcBorders>
              <w:bottom w:val="single" w:sz="8" w:space="0" w:color="auto"/>
              <w:right w:val="single" w:sz="8" w:space="0" w:color="auto"/>
            </w:tcBorders>
            <w:shd w:val="clear" w:color="auto" w:fill="auto"/>
            <w:vAlign w:val="bottom"/>
          </w:tcPr>
          <w:p w14:paraId="16D5A523" w14:textId="77777777" w:rsidR="00077D07" w:rsidRPr="00135BEC" w:rsidRDefault="00077D07">
            <w:pPr>
              <w:spacing w:line="0" w:lineRule="atLeast"/>
              <w:rPr>
                <w:rFonts w:ascii="Lato" w:eastAsia="Times New Roman" w:hAnsi="Lato"/>
                <w:color w:val="FF0000"/>
                <w:sz w:val="4"/>
              </w:rPr>
            </w:pPr>
          </w:p>
        </w:tc>
        <w:tc>
          <w:tcPr>
            <w:tcW w:w="2940" w:type="dxa"/>
            <w:tcBorders>
              <w:right w:val="single" w:sz="8" w:space="0" w:color="auto"/>
            </w:tcBorders>
            <w:shd w:val="clear" w:color="auto" w:fill="auto"/>
            <w:vAlign w:val="bottom"/>
          </w:tcPr>
          <w:p w14:paraId="1D2CF793" w14:textId="77777777" w:rsidR="00077D07" w:rsidRPr="00CF0FFE" w:rsidRDefault="00077D07">
            <w:pPr>
              <w:spacing w:line="0" w:lineRule="atLeast"/>
              <w:rPr>
                <w:rFonts w:ascii="Lato" w:eastAsia="Times New Roman" w:hAnsi="Lato"/>
                <w:sz w:val="4"/>
              </w:rPr>
            </w:pPr>
          </w:p>
        </w:tc>
        <w:tc>
          <w:tcPr>
            <w:tcW w:w="200" w:type="dxa"/>
            <w:shd w:val="clear" w:color="auto" w:fill="auto"/>
            <w:vAlign w:val="bottom"/>
          </w:tcPr>
          <w:p w14:paraId="61227D4B" w14:textId="77777777" w:rsidR="00077D07" w:rsidRPr="00CF0FFE" w:rsidRDefault="00077D07">
            <w:pPr>
              <w:spacing w:line="0" w:lineRule="atLeast"/>
              <w:rPr>
                <w:rFonts w:ascii="Lato" w:eastAsia="Times New Roman" w:hAnsi="Lato"/>
                <w:sz w:val="4"/>
              </w:rPr>
            </w:pPr>
          </w:p>
        </w:tc>
        <w:tc>
          <w:tcPr>
            <w:tcW w:w="2200" w:type="dxa"/>
            <w:shd w:val="clear" w:color="auto" w:fill="auto"/>
            <w:vAlign w:val="bottom"/>
          </w:tcPr>
          <w:p w14:paraId="032D9D9C" w14:textId="77777777" w:rsidR="00077D07" w:rsidRPr="00CF0FFE" w:rsidRDefault="00077D07">
            <w:pPr>
              <w:spacing w:line="0" w:lineRule="atLeast"/>
              <w:rPr>
                <w:rFonts w:ascii="Lato" w:eastAsia="Times New Roman" w:hAnsi="Lato"/>
                <w:sz w:val="4"/>
              </w:rPr>
            </w:pPr>
          </w:p>
        </w:tc>
      </w:tr>
      <w:tr w:rsidR="00077D07" w:rsidRPr="00CF0FFE" w14:paraId="20C8E284" w14:textId="77777777">
        <w:trPr>
          <w:trHeight w:val="308"/>
        </w:trPr>
        <w:tc>
          <w:tcPr>
            <w:tcW w:w="20" w:type="dxa"/>
            <w:shd w:val="clear" w:color="auto" w:fill="auto"/>
            <w:vAlign w:val="bottom"/>
          </w:tcPr>
          <w:p w14:paraId="22E75513" w14:textId="77777777" w:rsidR="00077D07" w:rsidRPr="00CF0FFE" w:rsidRDefault="00077D07">
            <w:pPr>
              <w:spacing w:line="0" w:lineRule="atLeast"/>
              <w:rPr>
                <w:rFonts w:ascii="Lato" w:eastAsia="Times New Roman" w:hAnsi="Lato"/>
                <w:sz w:val="24"/>
              </w:rPr>
            </w:pPr>
          </w:p>
        </w:tc>
        <w:tc>
          <w:tcPr>
            <w:tcW w:w="4280" w:type="dxa"/>
            <w:tcBorders>
              <w:right w:val="single" w:sz="8" w:space="0" w:color="auto"/>
            </w:tcBorders>
            <w:shd w:val="clear" w:color="auto" w:fill="auto"/>
            <w:vAlign w:val="bottom"/>
          </w:tcPr>
          <w:p w14:paraId="1FB772EA" w14:textId="77777777" w:rsidR="00077D07" w:rsidRPr="00135BEC" w:rsidRDefault="00077D07">
            <w:pPr>
              <w:spacing w:line="0" w:lineRule="atLeast"/>
              <w:jc w:val="center"/>
              <w:rPr>
                <w:rFonts w:ascii="Lato" w:hAnsi="Lato"/>
                <w:color w:val="FF0000"/>
                <w:w w:val="99"/>
                <w:sz w:val="22"/>
              </w:rPr>
            </w:pPr>
            <w:r w:rsidRPr="00135BEC">
              <w:rPr>
                <w:rFonts w:ascii="Lato" w:hAnsi="Lato"/>
                <w:color w:val="FF0000"/>
                <w:w w:val="99"/>
                <w:sz w:val="22"/>
              </w:rPr>
              <w:t>Input Task 3 Description Here</w:t>
            </w:r>
          </w:p>
        </w:tc>
        <w:tc>
          <w:tcPr>
            <w:tcW w:w="2940" w:type="dxa"/>
            <w:tcBorders>
              <w:right w:val="single" w:sz="8" w:space="0" w:color="auto"/>
            </w:tcBorders>
            <w:shd w:val="clear" w:color="auto" w:fill="auto"/>
            <w:vAlign w:val="bottom"/>
          </w:tcPr>
          <w:p w14:paraId="5BC04E5D" w14:textId="77777777" w:rsidR="00077D07" w:rsidRPr="00CF0FFE" w:rsidRDefault="00077D07">
            <w:pPr>
              <w:spacing w:line="0" w:lineRule="atLeast"/>
              <w:rPr>
                <w:rFonts w:ascii="Lato" w:eastAsia="Times New Roman" w:hAnsi="Lato"/>
                <w:sz w:val="24"/>
              </w:rPr>
            </w:pPr>
          </w:p>
        </w:tc>
        <w:tc>
          <w:tcPr>
            <w:tcW w:w="200" w:type="dxa"/>
            <w:shd w:val="clear" w:color="auto" w:fill="auto"/>
            <w:vAlign w:val="bottom"/>
          </w:tcPr>
          <w:p w14:paraId="7B8B35B0" w14:textId="77777777" w:rsidR="00077D07" w:rsidRPr="00CF0FFE" w:rsidRDefault="00077D07">
            <w:pPr>
              <w:spacing w:line="0" w:lineRule="atLeast"/>
              <w:rPr>
                <w:rFonts w:ascii="Lato" w:eastAsia="Times New Roman" w:hAnsi="Lato"/>
                <w:sz w:val="24"/>
              </w:rPr>
            </w:pPr>
          </w:p>
        </w:tc>
        <w:tc>
          <w:tcPr>
            <w:tcW w:w="2200" w:type="dxa"/>
            <w:shd w:val="clear" w:color="auto" w:fill="auto"/>
            <w:vAlign w:val="bottom"/>
          </w:tcPr>
          <w:p w14:paraId="269798AD" w14:textId="77777777" w:rsidR="00077D07" w:rsidRPr="00CF0FFE" w:rsidRDefault="00077D07">
            <w:pPr>
              <w:spacing w:line="0" w:lineRule="atLeast"/>
              <w:rPr>
                <w:rFonts w:ascii="Lato" w:eastAsia="Times New Roman" w:hAnsi="Lato"/>
                <w:sz w:val="24"/>
              </w:rPr>
            </w:pPr>
          </w:p>
        </w:tc>
      </w:tr>
      <w:tr w:rsidR="00077D07" w:rsidRPr="00CF0FFE" w14:paraId="7958AD5B" w14:textId="77777777">
        <w:trPr>
          <w:trHeight w:val="56"/>
        </w:trPr>
        <w:tc>
          <w:tcPr>
            <w:tcW w:w="20" w:type="dxa"/>
            <w:tcBorders>
              <w:bottom w:val="single" w:sz="8" w:space="0" w:color="auto"/>
            </w:tcBorders>
            <w:shd w:val="clear" w:color="auto" w:fill="auto"/>
            <w:vAlign w:val="bottom"/>
          </w:tcPr>
          <w:p w14:paraId="55A6A83C" w14:textId="77777777" w:rsidR="00077D07" w:rsidRPr="00CF0FFE" w:rsidRDefault="00077D07">
            <w:pPr>
              <w:spacing w:line="0" w:lineRule="atLeast"/>
              <w:rPr>
                <w:rFonts w:ascii="Lato" w:eastAsia="Times New Roman" w:hAnsi="Lato"/>
                <w:sz w:val="4"/>
              </w:rPr>
            </w:pPr>
          </w:p>
        </w:tc>
        <w:tc>
          <w:tcPr>
            <w:tcW w:w="4280" w:type="dxa"/>
            <w:tcBorders>
              <w:bottom w:val="single" w:sz="8" w:space="0" w:color="auto"/>
              <w:right w:val="single" w:sz="8" w:space="0" w:color="auto"/>
            </w:tcBorders>
            <w:shd w:val="clear" w:color="auto" w:fill="auto"/>
            <w:vAlign w:val="bottom"/>
          </w:tcPr>
          <w:p w14:paraId="7590EE2B" w14:textId="77777777" w:rsidR="00077D07" w:rsidRPr="00135BEC" w:rsidRDefault="00077D07">
            <w:pPr>
              <w:spacing w:line="0" w:lineRule="atLeast"/>
              <w:rPr>
                <w:rFonts w:ascii="Lato" w:eastAsia="Times New Roman" w:hAnsi="Lato"/>
                <w:color w:val="FF0000"/>
                <w:sz w:val="4"/>
              </w:rPr>
            </w:pPr>
          </w:p>
        </w:tc>
        <w:tc>
          <w:tcPr>
            <w:tcW w:w="2940" w:type="dxa"/>
            <w:tcBorders>
              <w:bottom w:val="single" w:sz="8" w:space="0" w:color="auto"/>
              <w:right w:val="single" w:sz="8" w:space="0" w:color="auto"/>
            </w:tcBorders>
            <w:shd w:val="clear" w:color="auto" w:fill="auto"/>
            <w:vAlign w:val="bottom"/>
          </w:tcPr>
          <w:p w14:paraId="540DE8CC" w14:textId="77777777" w:rsidR="00077D07" w:rsidRPr="00CF0FFE" w:rsidRDefault="00077D07">
            <w:pPr>
              <w:spacing w:line="0" w:lineRule="atLeast"/>
              <w:rPr>
                <w:rFonts w:ascii="Lato" w:eastAsia="Times New Roman" w:hAnsi="Lato"/>
                <w:sz w:val="4"/>
              </w:rPr>
            </w:pPr>
          </w:p>
        </w:tc>
        <w:tc>
          <w:tcPr>
            <w:tcW w:w="200" w:type="dxa"/>
            <w:tcBorders>
              <w:bottom w:val="single" w:sz="8" w:space="0" w:color="auto"/>
            </w:tcBorders>
            <w:shd w:val="clear" w:color="auto" w:fill="auto"/>
            <w:vAlign w:val="bottom"/>
          </w:tcPr>
          <w:p w14:paraId="34A8B9A5" w14:textId="77777777" w:rsidR="00077D07" w:rsidRPr="00CF0FFE" w:rsidRDefault="00077D07">
            <w:pPr>
              <w:spacing w:line="0" w:lineRule="atLeast"/>
              <w:rPr>
                <w:rFonts w:ascii="Lato" w:eastAsia="Times New Roman" w:hAnsi="Lato"/>
                <w:sz w:val="4"/>
              </w:rPr>
            </w:pPr>
          </w:p>
        </w:tc>
        <w:tc>
          <w:tcPr>
            <w:tcW w:w="2200" w:type="dxa"/>
            <w:tcBorders>
              <w:bottom w:val="single" w:sz="8" w:space="0" w:color="auto"/>
            </w:tcBorders>
            <w:shd w:val="clear" w:color="auto" w:fill="auto"/>
            <w:vAlign w:val="bottom"/>
          </w:tcPr>
          <w:p w14:paraId="47E6B91F" w14:textId="77777777" w:rsidR="00077D07" w:rsidRPr="00CF0FFE" w:rsidRDefault="00077D07">
            <w:pPr>
              <w:spacing w:line="0" w:lineRule="atLeast"/>
              <w:rPr>
                <w:rFonts w:ascii="Lato" w:eastAsia="Times New Roman" w:hAnsi="Lato"/>
                <w:sz w:val="4"/>
              </w:rPr>
            </w:pPr>
          </w:p>
        </w:tc>
      </w:tr>
      <w:tr w:rsidR="00077D07" w:rsidRPr="00CF0FFE" w14:paraId="1C0847E4" w14:textId="77777777">
        <w:trPr>
          <w:trHeight w:val="310"/>
        </w:trPr>
        <w:tc>
          <w:tcPr>
            <w:tcW w:w="20" w:type="dxa"/>
            <w:shd w:val="clear" w:color="auto" w:fill="auto"/>
            <w:vAlign w:val="bottom"/>
          </w:tcPr>
          <w:p w14:paraId="59FF66C1" w14:textId="77777777" w:rsidR="00077D07" w:rsidRPr="00CF0FFE" w:rsidRDefault="00077D07">
            <w:pPr>
              <w:spacing w:line="0" w:lineRule="atLeast"/>
              <w:rPr>
                <w:rFonts w:ascii="Lato" w:eastAsia="Times New Roman" w:hAnsi="Lato"/>
                <w:sz w:val="24"/>
              </w:rPr>
            </w:pPr>
          </w:p>
        </w:tc>
        <w:tc>
          <w:tcPr>
            <w:tcW w:w="4280" w:type="dxa"/>
            <w:shd w:val="clear" w:color="auto" w:fill="auto"/>
            <w:vAlign w:val="bottom"/>
          </w:tcPr>
          <w:p w14:paraId="3615ED21" w14:textId="77777777" w:rsidR="00077D07" w:rsidRPr="00135BEC" w:rsidRDefault="00077D07">
            <w:pPr>
              <w:spacing w:line="0" w:lineRule="atLeast"/>
              <w:ind w:left="100"/>
              <w:rPr>
                <w:rFonts w:ascii="Lato" w:hAnsi="Lato"/>
                <w:color w:val="FF0000"/>
                <w:sz w:val="22"/>
              </w:rPr>
            </w:pPr>
            <w:r w:rsidRPr="00135BEC">
              <w:rPr>
                <w:rFonts w:ascii="Lato" w:hAnsi="Lato"/>
                <w:color w:val="FF0000"/>
                <w:sz w:val="22"/>
              </w:rPr>
              <w:t>Bidder to add/delete rows as required</w:t>
            </w:r>
          </w:p>
        </w:tc>
        <w:tc>
          <w:tcPr>
            <w:tcW w:w="2940" w:type="dxa"/>
            <w:shd w:val="clear" w:color="auto" w:fill="auto"/>
            <w:vAlign w:val="bottom"/>
          </w:tcPr>
          <w:p w14:paraId="0236DDDD" w14:textId="77777777" w:rsidR="00077D07" w:rsidRPr="00CF0FFE" w:rsidRDefault="00077D07">
            <w:pPr>
              <w:spacing w:line="0" w:lineRule="atLeast"/>
              <w:rPr>
                <w:rFonts w:ascii="Lato" w:eastAsia="Times New Roman" w:hAnsi="Lato"/>
                <w:sz w:val="24"/>
              </w:rPr>
            </w:pPr>
          </w:p>
        </w:tc>
        <w:tc>
          <w:tcPr>
            <w:tcW w:w="200" w:type="dxa"/>
            <w:shd w:val="clear" w:color="auto" w:fill="auto"/>
            <w:vAlign w:val="bottom"/>
          </w:tcPr>
          <w:p w14:paraId="0DEA16B8" w14:textId="77777777" w:rsidR="00077D07" w:rsidRPr="00CF0FFE" w:rsidRDefault="00077D07">
            <w:pPr>
              <w:spacing w:line="0" w:lineRule="atLeast"/>
              <w:rPr>
                <w:rFonts w:ascii="Lato" w:eastAsia="Times New Roman" w:hAnsi="Lato"/>
                <w:sz w:val="24"/>
              </w:rPr>
            </w:pPr>
          </w:p>
        </w:tc>
        <w:tc>
          <w:tcPr>
            <w:tcW w:w="2200" w:type="dxa"/>
            <w:shd w:val="clear" w:color="auto" w:fill="auto"/>
            <w:vAlign w:val="bottom"/>
          </w:tcPr>
          <w:p w14:paraId="6876437F" w14:textId="77777777" w:rsidR="00077D07" w:rsidRPr="00CF0FFE" w:rsidRDefault="00077D07">
            <w:pPr>
              <w:spacing w:line="0" w:lineRule="atLeast"/>
              <w:rPr>
                <w:rFonts w:ascii="Lato" w:eastAsia="Times New Roman" w:hAnsi="Lato"/>
                <w:sz w:val="24"/>
              </w:rPr>
            </w:pPr>
          </w:p>
        </w:tc>
      </w:tr>
      <w:tr w:rsidR="00077D07" w:rsidRPr="00CF0FFE" w14:paraId="15EF1766" w14:textId="77777777">
        <w:trPr>
          <w:trHeight w:val="54"/>
        </w:trPr>
        <w:tc>
          <w:tcPr>
            <w:tcW w:w="20" w:type="dxa"/>
            <w:tcBorders>
              <w:bottom w:val="single" w:sz="8" w:space="0" w:color="auto"/>
            </w:tcBorders>
            <w:shd w:val="clear" w:color="auto" w:fill="auto"/>
            <w:vAlign w:val="bottom"/>
          </w:tcPr>
          <w:p w14:paraId="04BAA6C3" w14:textId="77777777" w:rsidR="00077D07" w:rsidRPr="00CF0FFE" w:rsidRDefault="00077D07">
            <w:pPr>
              <w:spacing w:line="0" w:lineRule="atLeast"/>
              <w:rPr>
                <w:rFonts w:ascii="Lato" w:eastAsia="Times New Roman" w:hAnsi="Lato"/>
                <w:sz w:val="4"/>
              </w:rPr>
            </w:pPr>
          </w:p>
        </w:tc>
        <w:tc>
          <w:tcPr>
            <w:tcW w:w="4280" w:type="dxa"/>
            <w:tcBorders>
              <w:bottom w:val="single" w:sz="8" w:space="0" w:color="auto"/>
            </w:tcBorders>
            <w:shd w:val="clear" w:color="auto" w:fill="auto"/>
            <w:vAlign w:val="bottom"/>
          </w:tcPr>
          <w:p w14:paraId="079C2B69" w14:textId="77777777" w:rsidR="00077D07" w:rsidRPr="00CF0FFE" w:rsidRDefault="00077D07">
            <w:pPr>
              <w:spacing w:line="0" w:lineRule="atLeast"/>
              <w:rPr>
                <w:rFonts w:ascii="Lato" w:eastAsia="Times New Roman" w:hAnsi="Lato"/>
                <w:sz w:val="4"/>
              </w:rPr>
            </w:pPr>
          </w:p>
        </w:tc>
        <w:tc>
          <w:tcPr>
            <w:tcW w:w="2940" w:type="dxa"/>
            <w:tcBorders>
              <w:bottom w:val="single" w:sz="8" w:space="0" w:color="auto"/>
            </w:tcBorders>
            <w:shd w:val="clear" w:color="auto" w:fill="auto"/>
            <w:vAlign w:val="bottom"/>
          </w:tcPr>
          <w:p w14:paraId="0D3A00D6" w14:textId="77777777" w:rsidR="00077D07" w:rsidRPr="00CF0FFE" w:rsidRDefault="00077D07">
            <w:pPr>
              <w:spacing w:line="0" w:lineRule="atLeast"/>
              <w:rPr>
                <w:rFonts w:ascii="Lato" w:eastAsia="Times New Roman" w:hAnsi="Lato"/>
                <w:sz w:val="4"/>
              </w:rPr>
            </w:pPr>
          </w:p>
        </w:tc>
        <w:tc>
          <w:tcPr>
            <w:tcW w:w="200" w:type="dxa"/>
            <w:tcBorders>
              <w:bottom w:val="single" w:sz="8" w:space="0" w:color="auto"/>
            </w:tcBorders>
            <w:shd w:val="clear" w:color="auto" w:fill="auto"/>
            <w:vAlign w:val="bottom"/>
          </w:tcPr>
          <w:p w14:paraId="053ED33C" w14:textId="77777777" w:rsidR="00077D07" w:rsidRPr="00CF0FFE" w:rsidRDefault="00077D07">
            <w:pPr>
              <w:spacing w:line="0" w:lineRule="atLeast"/>
              <w:rPr>
                <w:rFonts w:ascii="Lato" w:eastAsia="Times New Roman" w:hAnsi="Lato"/>
                <w:sz w:val="4"/>
              </w:rPr>
            </w:pPr>
          </w:p>
        </w:tc>
        <w:tc>
          <w:tcPr>
            <w:tcW w:w="2200" w:type="dxa"/>
            <w:tcBorders>
              <w:bottom w:val="single" w:sz="8" w:space="0" w:color="auto"/>
            </w:tcBorders>
            <w:shd w:val="clear" w:color="auto" w:fill="auto"/>
            <w:vAlign w:val="bottom"/>
          </w:tcPr>
          <w:p w14:paraId="563A4ED5" w14:textId="77777777" w:rsidR="00077D07" w:rsidRPr="00CF0FFE" w:rsidRDefault="00077D07">
            <w:pPr>
              <w:spacing w:line="0" w:lineRule="atLeast"/>
              <w:rPr>
                <w:rFonts w:ascii="Lato" w:eastAsia="Times New Roman" w:hAnsi="Lato"/>
                <w:sz w:val="4"/>
              </w:rPr>
            </w:pPr>
          </w:p>
        </w:tc>
      </w:tr>
      <w:tr w:rsidR="00077D07" w:rsidRPr="00CF0FFE" w14:paraId="553FE8D6" w14:textId="77777777">
        <w:trPr>
          <w:trHeight w:val="268"/>
        </w:trPr>
        <w:tc>
          <w:tcPr>
            <w:tcW w:w="20" w:type="dxa"/>
            <w:shd w:val="clear" w:color="auto" w:fill="auto"/>
            <w:vAlign w:val="bottom"/>
          </w:tcPr>
          <w:p w14:paraId="10616B9D" w14:textId="77777777" w:rsidR="00077D07" w:rsidRPr="00CF0FFE" w:rsidRDefault="00077D07">
            <w:pPr>
              <w:spacing w:line="0" w:lineRule="atLeast"/>
              <w:rPr>
                <w:rFonts w:ascii="Lato" w:eastAsia="Times New Roman" w:hAnsi="Lato"/>
                <w:sz w:val="23"/>
              </w:rPr>
            </w:pPr>
          </w:p>
        </w:tc>
        <w:tc>
          <w:tcPr>
            <w:tcW w:w="4280" w:type="dxa"/>
            <w:shd w:val="clear" w:color="auto" w:fill="auto"/>
            <w:vAlign w:val="bottom"/>
          </w:tcPr>
          <w:p w14:paraId="046A2B6C" w14:textId="77777777" w:rsidR="00077D07" w:rsidRPr="00CF0FFE" w:rsidRDefault="00077D07">
            <w:pPr>
              <w:spacing w:line="0" w:lineRule="atLeast"/>
              <w:ind w:left="400"/>
              <w:rPr>
                <w:rFonts w:ascii="Lato" w:hAnsi="Lato"/>
                <w:b/>
                <w:sz w:val="22"/>
              </w:rPr>
            </w:pPr>
            <w:r w:rsidRPr="00CF0FFE">
              <w:rPr>
                <w:rFonts w:ascii="Lato" w:hAnsi="Lato"/>
                <w:b/>
                <w:sz w:val="22"/>
              </w:rPr>
              <w:t>Go/No Go point</w:t>
            </w:r>
          </w:p>
        </w:tc>
        <w:tc>
          <w:tcPr>
            <w:tcW w:w="2940" w:type="dxa"/>
            <w:shd w:val="clear" w:color="auto" w:fill="auto"/>
            <w:vAlign w:val="bottom"/>
          </w:tcPr>
          <w:p w14:paraId="7810895A" w14:textId="77777777" w:rsidR="00077D07" w:rsidRPr="00CF0FFE" w:rsidRDefault="00077D07">
            <w:pPr>
              <w:spacing w:line="0" w:lineRule="atLeast"/>
              <w:rPr>
                <w:rFonts w:ascii="Lato" w:eastAsia="Times New Roman" w:hAnsi="Lato"/>
                <w:sz w:val="23"/>
              </w:rPr>
            </w:pPr>
          </w:p>
        </w:tc>
        <w:tc>
          <w:tcPr>
            <w:tcW w:w="200" w:type="dxa"/>
            <w:shd w:val="clear" w:color="auto" w:fill="auto"/>
            <w:vAlign w:val="bottom"/>
          </w:tcPr>
          <w:p w14:paraId="2D722799" w14:textId="77777777" w:rsidR="00077D07" w:rsidRPr="00CF0FFE" w:rsidRDefault="00077D07">
            <w:pPr>
              <w:spacing w:line="0" w:lineRule="atLeast"/>
              <w:rPr>
                <w:rFonts w:ascii="Lato" w:eastAsia="Times New Roman" w:hAnsi="Lato"/>
                <w:sz w:val="23"/>
              </w:rPr>
            </w:pPr>
          </w:p>
        </w:tc>
        <w:tc>
          <w:tcPr>
            <w:tcW w:w="2200" w:type="dxa"/>
            <w:shd w:val="clear" w:color="auto" w:fill="auto"/>
            <w:vAlign w:val="bottom"/>
          </w:tcPr>
          <w:p w14:paraId="0F65F3A0" w14:textId="77777777" w:rsidR="00077D07" w:rsidRPr="00CF0FFE" w:rsidRDefault="00077D07">
            <w:pPr>
              <w:spacing w:line="0" w:lineRule="atLeast"/>
              <w:rPr>
                <w:rFonts w:ascii="Lato" w:eastAsia="Times New Roman" w:hAnsi="Lato"/>
                <w:sz w:val="23"/>
              </w:rPr>
            </w:pPr>
          </w:p>
        </w:tc>
      </w:tr>
    </w:tbl>
    <w:p w14:paraId="0FD43DED" w14:textId="77777777" w:rsidR="00077D07" w:rsidRPr="00CF0FFE" w:rsidRDefault="00B071DA">
      <w:pPr>
        <w:spacing w:line="20" w:lineRule="exact"/>
        <w:rPr>
          <w:rFonts w:ascii="Lato" w:eastAsia="Times New Roman" w:hAnsi="Lato"/>
        </w:rPr>
      </w:pPr>
      <w:r>
        <w:rPr>
          <w:rFonts w:ascii="Lato" w:eastAsia="Times New Roman" w:hAnsi="Lato"/>
          <w:sz w:val="23"/>
        </w:rPr>
        <w:pict w14:anchorId="3A09725F">
          <v:rect id="_x0000_s1036" style="position:absolute;margin-left:.7pt;margin-top:-13.8pt;width:297pt;height:52.15pt;z-index:-7;mso-position-horizontal-relative:text;mso-position-vertical-relative:text" o:userdrawn="t" fillcolor="#d9d9d9" strokecolor="none"/>
        </w:pict>
      </w:r>
      <w:r>
        <w:rPr>
          <w:rFonts w:ascii="Lato" w:eastAsia="Times New Roman" w:hAnsi="Lato"/>
          <w:sz w:val="23"/>
        </w:rPr>
        <w:pict w14:anchorId="17757D5B">
          <v:rect id="_x0000_s1037" style="position:absolute;margin-left:5.9pt;margin-top:-13.75pt;width:286.65pt;height:19.25pt;z-index:-6;mso-position-horizontal-relative:text;mso-position-vertical-relative:text" o:userdrawn="t" fillcolor="#d9d9d9" strokecolor="none"/>
        </w:pict>
      </w:r>
      <w:r>
        <w:rPr>
          <w:rFonts w:ascii="Lato" w:eastAsia="Times New Roman" w:hAnsi="Lato"/>
          <w:sz w:val="23"/>
        </w:rPr>
        <w:pict w14:anchorId="1156D38B">
          <v:line id="_x0000_s1038" style="position:absolute;z-index:-5;mso-position-horizontal-relative:text;mso-position-vertical-relative:text" from=".45pt,-33.55pt" to=".45pt,38.85pt" o:userdrawn="t" strokeweight=".48pt"/>
        </w:pict>
      </w:r>
      <w:r>
        <w:rPr>
          <w:rFonts w:ascii="Lato" w:eastAsia="Times New Roman" w:hAnsi="Lato"/>
          <w:sz w:val="23"/>
        </w:rPr>
        <w:pict w14:anchorId="4AFE39E9">
          <v:line id="_x0000_s1039" style="position:absolute;z-index:-4;mso-position-horizontal-relative:text;mso-position-vertical-relative:text" from="297.95pt,-14.4pt" to="297.95pt,38.85pt" o:userdrawn="t" strokeweight=".48pt"/>
        </w:pict>
      </w:r>
    </w:p>
    <w:p w14:paraId="5C585AF4" w14:textId="77777777" w:rsidR="00077D07" w:rsidRPr="00CF0FFE" w:rsidRDefault="00077D07">
      <w:pPr>
        <w:spacing w:line="84" w:lineRule="exact"/>
        <w:rPr>
          <w:rFonts w:ascii="Lato" w:eastAsia="Times New Roman" w:hAnsi="Lato"/>
        </w:rPr>
      </w:pPr>
    </w:p>
    <w:p w14:paraId="44A622C6" w14:textId="77777777" w:rsidR="00077D07" w:rsidRPr="00CF0FFE" w:rsidRDefault="00077D07">
      <w:pPr>
        <w:spacing w:line="249" w:lineRule="auto"/>
        <w:ind w:left="420" w:right="3780"/>
        <w:rPr>
          <w:rFonts w:ascii="Lato" w:hAnsi="Lato"/>
          <w:sz w:val="22"/>
        </w:rPr>
      </w:pPr>
      <w:r w:rsidRPr="00CF0FFE">
        <w:rPr>
          <w:rFonts w:ascii="Lato" w:hAnsi="Lato"/>
          <w:sz w:val="22"/>
        </w:rPr>
        <w:t>Articulate the specific reasons why a go/no-go decision should or should not be made.</w:t>
      </w:r>
    </w:p>
    <w:p w14:paraId="3490E17E" w14:textId="77777777" w:rsidR="00077D07" w:rsidRPr="00CF0FFE" w:rsidRDefault="00B071DA">
      <w:pPr>
        <w:spacing w:line="20" w:lineRule="exact"/>
        <w:rPr>
          <w:rFonts w:ascii="Lato" w:eastAsia="Times New Roman" w:hAnsi="Lato"/>
        </w:rPr>
      </w:pPr>
      <w:r>
        <w:rPr>
          <w:rFonts w:ascii="Lato" w:hAnsi="Lato"/>
          <w:sz w:val="22"/>
        </w:rPr>
        <w:pict w14:anchorId="16008540">
          <v:rect id="_x0000_s1040" style="position:absolute;margin-left:5.85pt;margin-top:-27.5pt;width:286.7pt;height:13.45pt;z-index:-3" o:userdrawn="t" fillcolor="#d9d9d9" strokecolor="none"/>
        </w:pict>
      </w:r>
      <w:r>
        <w:rPr>
          <w:rFonts w:ascii="Lato" w:hAnsi="Lato"/>
          <w:sz w:val="22"/>
        </w:rPr>
        <w:pict w14:anchorId="2D04A76B">
          <v:rect id="_x0000_s1041" style="position:absolute;margin-left:5.9pt;margin-top:-14.05pt;width:286.65pt;height:19.4pt;z-index:-2" o:userdrawn="t" fillcolor="#d9d9d9" strokecolor="none"/>
        </w:pict>
      </w:r>
      <w:r>
        <w:rPr>
          <w:rFonts w:ascii="Lato" w:hAnsi="Lato"/>
          <w:sz w:val="22"/>
        </w:rPr>
        <w:pict w14:anchorId="26976C12">
          <v:line id="_x0000_s1042" style="position:absolute;z-index:-1" from=".2pt,5.55pt" to="482.25pt,5.55pt" o:userdrawn="t" strokeweight=".16931mm"/>
        </w:pict>
      </w:r>
    </w:p>
    <w:p w14:paraId="35277744" w14:textId="77777777" w:rsidR="00077D07" w:rsidRPr="00CF0FFE" w:rsidRDefault="00077D07">
      <w:pPr>
        <w:spacing w:line="200" w:lineRule="exact"/>
        <w:rPr>
          <w:rFonts w:ascii="Lato" w:eastAsia="Times New Roman" w:hAnsi="Lato"/>
        </w:rPr>
      </w:pPr>
    </w:p>
    <w:p w14:paraId="46173309" w14:textId="77777777" w:rsidR="00077D07" w:rsidRPr="00CF0FFE" w:rsidRDefault="00077D07">
      <w:pPr>
        <w:spacing w:line="200" w:lineRule="exact"/>
        <w:rPr>
          <w:rFonts w:ascii="Lato" w:eastAsia="Times New Roman" w:hAnsi="Lato"/>
        </w:rPr>
      </w:pPr>
    </w:p>
    <w:p w14:paraId="030DB71E" w14:textId="77777777" w:rsidR="00077D07" w:rsidRPr="00CF0FFE" w:rsidRDefault="00077D07">
      <w:pPr>
        <w:spacing w:line="200" w:lineRule="exact"/>
        <w:rPr>
          <w:rFonts w:ascii="Lato" w:eastAsia="Times New Roman" w:hAnsi="Lato"/>
        </w:rPr>
      </w:pPr>
    </w:p>
    <w:p w14:paraId="40369B04" w14:textId="77777777" w:rsidR="00077D07" w:rsidRPr="00CF0FFE" w:rsidRDefault="00077D07">
      <w:pPr>
        <w:spacing w:line="200" w:lineRule="exact"/>
        <w:rPr>
          <w:rFonts w:ascii="Lato" w:eastAsia="Times New Roman" w:hAnsi="Lato"/>
        </w:rPr>
      </w:pPr>
    </w:p>
    <w:p w14:paraId="09E5CD3D" w14:textId="77777777" w:rsidR="00077D07" w:rsidRPr="00CF0FFE" w:rsidRDefault="00077D07">
      <w:pPr>
        <w:spacing w:line="200" w:lineRule="exact"/>
        <w:rPr>
          <w:rFonts w:ascii="Lato" w:eastAsia="Times New Roman" w:hAnsi="Lato"/>
        </w:rPr>
      </w:pPr>
    </w:p>
    <w:p w14:paraId="4FFF4D0A" w14:textId="77777777" w:rsidR="00077D07" w:rsidRPr="00CF0FFE" w:rsidRDefault="00077D07">
      <w:pPr>
        <w:spacing w:line="200" w:lineRule="exact"/>
        <w:rPr>
          <w:rFonts w:ascii="Lato" w:eastAsia="Times New Roman" w:hAnsi="Lato"/>
        </w:rPr>
      </w:pPr>
    </w:p>
    <w:p w14:paraId="103B5519" w14:textId="77777777" w:rsidR="00077D07" w:rsidRPr="00CF0FFE" w:rsidRDefault="00077D07">
      <w:pPr>
        <w:spacing w:line="200" w:lineRule="exact"/>
        <w:rPr>
          <w:rFonts w:ascii="Lato" w:eastAsia="Times New Roman" w:hAnsi="Lato"/>
        </w:rPr>
      </w:pPr>
    </w:p>
    <w:p w14:paraId="4F3C591A" w14:textId="77777777" w:rsidR="00077D07" w:rsidRPr="00CF0FFE" w:rsidRDefault="00077D07">
      <w:pPr>
        <w:spacing w:line="200" w:lineRule="exact"/>
        <w:rPr>
          <w:rFonts w:ascii="Lato" w:eastAsia="Times New Roman" w:hAnsi="Lato"/>
        </w:rPr>
      </w:pPr>
    </w:p>
    <w:p w14:paraId="59331D0D" w14:textId="77777777" w:rsidR="00077D07" w:rsidRPr="00CF0FFE" w:rsidRDefault="00077D07">
      <w:pPr>
        <w:spacing w:line="200" w:lineRule="exact"/>
        <w:rPr>
          <w:rFonts w:ascii="Lato" w:eastAsia="Times New Roman" w:hAnsi="Lato"/>
        </w:rPr>
      </w:pPr>
    </w:p>
    <w:p w14:paraId="18EE5710" w14:textId="77777777" w:rsidR="00077D07" w:rsidRPr="00CF0FFE" w:rsidRDefault="00077D07">
      <w:pPr>
        <w:spacing w:line="200" w:lineRule="exact"/>
        <w:rPr>
          <w:rFonts w:ascii="Lato" w:eastAsia="Times New Roman" w:hAnsi="Lato"/>
        </w:rPr>
      </w:pPr>
    </w:p>
    <w:p w14:paraId="0A8EC467" w14:textId="77777777" w:rsidR="00077D07" w:rsidRPr="00CF0FFE" w:rsidRDefault="00077D07">
      <w:pPr>
        <w:spacing w:line="200" w:lineRule="exact"/>
        <w:rPr>
          <w:rFonts w:ascii="Lato" w:eastAsia="Times New Roman" w:hAnsi="Lato"/>
        </w:rPr>
      </w:pPr>
    </w:p>
    <w:p w14:paraId="221150C0" w14:textId="77777777" w:rsidR="00077D07" w:rsidRPr="00CF0FFE" w:rsidRDefault="00077D07">
      <w:pPr>
        <w:spacing w:line="369" w:lineRule="exact"/>
        <w:rPr>
          <w:rFonts w:ascii="Lato" w:eastAsia="Times New Roman" w:hAnsi="Lato"/>
        </w:rPr>
      </w:pPr>
    </w:p>
    <w:p w14:paraId="0D53AB79" w14:textId="77777777" w:rsidR="00077D07" w:rsidRPr="00CF0FFE" w:rsidRDefault="00077D07">
      <w:pPr>
        <w:tabs>
          <w:tab w:val="left" w:pos="8360"/>
        </w:tabs>
        <w:spacing w:line="0" w:lineRule="atLeast"/>
        <w:rPr>
          <w:rFonts w:ascii="Lato" w:hAnsi="Lato"/>
          <w:sz w:val="21"/>
        </w:rPr>
        <w:sectPr w:rsidR="00077D07" w:rsidRPr="00CF0FFE">
          <w:pgSz w:w="12240" w:h="15840"/>
          <w:pgMar w:top="1268" w:right="1160" w:bottom="0" w:left="1440" w:header="0" w:footer="0" w:gutter="0"/>
          <w:cols w:space="0" w:equalWidth="0">
            <w:col w:w="9640"/>
          </w:cols>
          <w:docGrid w:linePitch="360"/>
        </w:sectPr>
      </w:pPr>
    </w:p>
    <w:p w14:paraId="5DE5ECA4" w14:textId="77777777" w:rsidR="00077D07" w:rsidRPr="00135BEC" w:rsidRDefault="00077D07">
      <w:pPr>
        <w:spacing w:line="0" w:lineRule="atLeast"/>
        <w:jc w:val="center"/>
        <w:rPr>
          <w:rFonts w:ascii="Lato" w:hAnsi="Lato"/>
          <w:b/>
          <w:color w:val="1F3864"/>
          <w:sz w:val="32"/>
          <w:szCs w:val="32"/>
        </w:rPr>
      </w:pPr>
      <w:bookmarkStart w:id="2" w:name="page3"/>
      <w:bookmarkEnd w:id="2"/>
      <w:r w:rsidRPr="00135BEC">
        <w:rPr>
          <w:rFonts w:ascii="Lato" w:hAnsi="Lato"/>
          <w:b/>
          <w:color w:val="1F3864"/>
          <w:sz w:val="32"/>
          <w:szCs w:val="32"/>
        </w:rPr>
        <w:lastRenderedPageBreak/>
        <w:t>STATEMENT OF WORK</w:t>
      </w:r>
    </w:p>
    <w:p w14:paraId="58B42572" w14:textId="77777777" w:rsidR="00077D07" w:rsidRPr="00135BEC" w:rsidRDefault="00077D07">
      <w:pPr>
        <w:spacing w:line="0" w:lineRule="atLeast"/>
        <w:jc w:val="center"/>
        <w:rPr>
          <w:rFonts w:ascii="Lato" w:hAnsi="Lato"/>
          <w:b/>
          <w:color w:val="1F3864"/>
          <w:sz w:val="32"/>
          <w:szCs w:val="32"/>
        </w:rPr>
      </w:pPr>
      <w:r w:rsidRPr="00135BEC">
        <w:rPr>
          <w:rFonts w:ascii="Lato" w:hAnsi="Lato"/>
          <w:b/>
          <w:color w:val="1F3864"/>
          <w:sz w:val="32"/>
          <w:szCs w:val="32"/>
        </w:rPr>
        <w:t>W7714-19DRDC</w:t>
      </w:r>
    </w:p>
    <w:p w14:paraId="120D6666" w14:textId="77777777" w:rsidR="00077D07" w:rsidRPr="00CF0FFE" w:rsidRDefault="00077D07">
      <w:pPr>
        <w:spacing w:line="200" w:lineRule="exact"/>
        <w:rPr>
          <w:rFonts w:ascii="Lato" w:eastAsia="Times New Roman" w:hAnsi="Lato"/>
        </w:rPr>
      </w:pPr>
    </w:p>
    <w:p w14:paraId="271E24AF" w14:textId="77777777" w:rsidR="00077D07" w:rsidRPr="00CF0FFE" w:rsidRDefault="00077D07">
      <w:pPr>
        <w:spacing w:line="297" w:lineRule="exact"/>
        <w:rPr>
          <w:rFonts w:ascii="Lato" w:eastAsia="Times New Roman" w:hAnsi="Lato"/>
        </w:rPr>
      </w:pPr>
    </w:p>
    <w:p w14:paraId="4A7207F1" w14:textId="77777777" w:rsidR="00077D07" w:rsidRPr="00CF0FFE" w:rsidRDefault="00077D07">
      <w:pPr>
        <w:numPr>
          <w:ilvl w:val="0"/>
          <w:numId w:val="8"/>
        </w:numPr>
        <w:tabs>
          <w:tab w:val="left" w:pos="720"/>
        </w:tabs>
        <w:spacing w:line="0" w:lineRule="atLeast"/>
        <w:ind w:left="720" w:hanging="720"/>
        <w:rPr>
          <w:rFonts w:ascii="Lato" w:hAnsi="Lato"/>
          <w:b/>
          <w:sz w:val="22"/>
        </w:rPr>
      </w:pPr>
      <w:r w:rsidRPr="00CF0FFE">
        <w:rPr>
          <w:rFonts w:ascii="Lato" w:hAnsi="Lato"/>
          <w:b/>
          <w:sz w:val="22"/>
        </w:rPr>
        <w:t>CLIENT SUPPORT</w:t>
      </w:r>
    </w:p>
    <w:p w14:paraId="13A79580" w14:textId="77777777" w:rsidR="00077D07" w:rsidRPr="00CF0FFE" w:rsidRDefault="00077D07">
      <w:pPr>
        <w:spacing w:line="295" w:lineRule="exact"/>
        <w:rPr>
          <w:rFonts w:ascii="Lato" w:eastAsia="Times New Roman" w:hAnsi="Lato"/>
        </w:rPr>
      </w:pPr>
    </w:p>
    <w:p w14:paraId="1F1F0706" w14:textId="77777777" w:rsidR="00077D07" w:rsidRPr="00CF0FFE" w:rsidRDefault="00077D07">
      <w:pPr>
        <w:spacing w:line="0" w:lineRule="atLeast"/>
        <w:rPr>
          <w:rFonts w:ascii="Lato" w:hAnsi="Lato"/>
          <w:sz w:val="22"/>
        </w:rPr>
      </w:pPr>
      <w:r w:rsidRPr="00CF0FFE">
        <w:rPr>
          <w:rFonts w:ascii="Lato" w:hAnsi="Lato"/>
          <w:sz w:val="22"/>
        </w:rPr>
        <w:t xml:space="preserve">The TA shall complete the following tasks in order to support the </w:t>
      </w:r>
      <w:r w:rsidR="00CF0FFE" w:rsidRPr="00CF0FFE">
        <w:rPr>
          <w:rFonts w:ascii="Lato" w:hAnsi="Lato"/>
          <w:sz w:val="22"/>
        </w:rPr>
        <w:t>project.</w:t>
      </w:r>
    </w:p>
    <w:p w14:paraId="045D3B83" w14:textId="77777777" w:rsidR="00077D07" w:rsidRPr="00CF0FFE" w:rsidRDefault="00077D07">
      <w:pPr>
        <w:spacing w:line="335" w:lineRule="exact"/>
        <w:rPr>
          <w:rFonts w:ascii="Lato" w:eastAsia="Times New Roman" w:hAnsi="Lato"/>
        </w:rPr>
      </w:pPr>
    </w:p>
    <w:tbl>
      <w:tblPr>
        <w:tblW w:w="0" w:type="auto"/>
        <w:tblInd w:w="70" w:type="dxa"/>
        <w:tblLayout w:type="fixed"/>
        <w:tblCellMar>
          <w:left w:w="0" w:type="dxa"/>
          <w:right w:w="0" w:type="dxa"/>
        </w:tblCellMar>
        <w:tblLook w:val="0000" w:firstRow="0" w:lastRow="0" w:firstColumn="0" w:lastColumn="0" w:noHBand="0" w:noVBand="0"/>
      </w:tblPr>
      <w:tblGrid>
        <w:gridCol w:w="60"/>
        <w:gridCol w:w="1380"/>
        <w:gridCol w:w="3940"/>
        <w:gridCol w:w="60"/>
        <w:gridCol w:w="3860"/>
      </w:tblGrid>
      <w:tr w:rsidR="00077D07" w:rsidRPr="00CF0FFE" w14:paraId="55B50BC3" w14:textId="77777777">
        <w:trPr>
          <w:trHeight w:val="278"/>
        </w:trPr>
        <w:tc>
          <w:tcPr>
            <w:tcW w:w="60" w:type="dxa"/>
            <w:tcBorders>
              <w:top w:val="single" w:sz="8" w:space="0" w:color="auto"/>
              <w:left w:val="single" w:sz="8" w:space="0" w:color="auto"/>
            </w:tcBorders>
            <w:shd w:val="clear" w:color="auto" w:fill="C0C0C0"/>
            <w:vAlign w:val="bottom"/>
          </w:tcPr>
          <w:p w14:paraId="07C0CB43" w14:textId="77777777" w:rsidR="00077D07" w:rsidRPr="00CF0FFE" w:rsidRDefault="00077D07">
            <w:pPr>
              <w:spacing w:line="0" w:lineRule="atLeast"/>
              <w:rPr>
                <w:rFonts w:ascii="Lato" w:eastAsia="Times New Roman" w:hAnsi="Lato"/>
                <w:sz w:val="24"/>
              </w:rPr>
            </w:pPr>
          </w:p>
        </w:tc>
        <w:tc>
          <w:tcPr>
            <w:tcW w:w="1380" w:type="dxa"/>
            <w:tcBorders>
              <w:top w:val="single" w:sz="8" w:space="0" w:color="auto"/>
              <w:right w:val="single" w:sz="8" w:space="0" w:color="auto"/>
            </w:tcBorders>
            <w:shd w:val="clear" w:color="auto" w:fill="C0C0C0"/>
            <w:vAlign w:val="bottom"/>
          </w:tcPr>
          <w:p w14:paraId="0A428570" w14:textId="77777777" w:rsidR="00077D07" w:rsidRPr="00CF0FFE" w:rsidRDefault="00077D07">
            <w:pPr>
              <w:spacing w:line="0" w:lineRule="atLeast"/>
              <w:rPr>
                <w:rFonts w:ascii="Lato" w:eastAsia="Times New Roman" w:hAnsi="Lato"/>
                <w:sz w:val="24"/>
              </w:rPr>
            </w:pPr>
          </w:p>
        </w:tc>
        <w:tc>
          <w:tcPr>
            <w:tcW w:w="3940" w:type="dxa"/>
            <w:tcBorders>
              <w:top w:val="single" w:sz="8" w:space="0" w:color="auto"/>
              <w:right w:val="single" w:sz="8" w:space="0" w:color="auto"/>
            </w:tcBorders>
            <w:shd w:val="clear" w:color="auto" w:fill="C0C0C0"/>
            <w:vAlign w:val="bottom"/>
          </w:tcPr>
          <w:p w14:paraId="3505C0BA" w14:textId="77777777" w:rsidR="00077D07" w:rsidRPr="00CF0FFE" w:rsidRDefault="00077D07">
            <w:pPr>
              <w:spacing w:line="0" w:lineRule="atLeast"/>
              <w:ind w:left="60"/>
              <w:rPr>
                <w:rFonts w:ascii="Lato" w:hAnsi="Lato"/>
                <w:b/>
                <w:sz w:val="22"/>
              </w:rPr>
            </w:pPr>
            <w:r w:rsidRPr="00CF0FFE">
              <w:rPr>
                <w:rFonts w:ascii="Lato" w:hAnsi="Lato"/>
                <w:b/>
                <w:sz w:val="22"/>
              </w:rPr>
              <w:t>Task Description</w:t>
            </w:r>
          </w:p>
        </w:tc>
        <w:tc>
          <w:tcPr>
            <w:tcW w:w="60" w:type="dxa"/>
            <w:tcBorders>
              <w:top w:val="single" w:sz="8" w:space="0" w:color="auto"/>
            </w:tcBorders>
            <w:shd w:val="clear" w:color="auto" w:fill="C0C0C0"/>
            <w:vAlign w:val="bottom"/>
          </w:tcPr>
          <w:p w14:paraId="38BF6B66" w14:textId="77777777" w:rsidR="00077D07" w:rsidRPr="00CF0FFE" w:rsidRDefault="00077D07">
            <w:pPr>
              <w:spacing w:line="0" w:lineRule="atLeast"/>
              <w:rPr>
                <w:rFonts w:ascii="Lato" w:eastAsia="Times New Roman" w:hAnsi="Lato"/>
                <w:sz w:val="24"/>
              </w:rPr>
            </w:pPr>
          </w:p>
        </w:tc>
        <w:tc>
          <w:tcPr>
            <w:tcW w:w="3860" w:type="dxa"/>
            <w:tcBorders>
              <w:top w:val="single" w:sz="8" w:space="0" w:color="auto"/>
              <w:right w:val="single" w:sz="8" w:space="0" w:color="auto"/>
            </w:tcBorders>
            <w:shd w:val="clear" w:color="auto" w:fill="C0C0C0"/>
            <w:vAlign w:val="bottom"/>
          </w:tcPr>
          <w:p w14:paraId="2287FB01" w14:textId="77777777" w:rsidR="00077D07" w:rsidRPr="00CF0FFE" w:rsidRDefault="00077D07">
            <w:pPr>
              <w:spacing w:line="0" w:lineRule="atLeast"/>
              <w:rPr>
                <w:rFonts w:ascii="Lato" w:eastAsia="Times New Roman" w:hAnsi="Lato"/>
                <w:sz w:val="24"/>
              </w:rPr>
            </w:pPr>
          </w:p>
        </w:tc>
      </w:tr>
      <w:tr w:rsidR="00077D07" w:rsidRPr="00CF0FFE" w14:paraId="4D8BDB44" w14:textId="77777777">
        <w:trPr>
          <w:trHeight w:val="473"/>
        </w:trPr>
        <w:tc>
          <w:tcPr>
            <w:tcW w:w="60" w:type="dxa"/>
            <w:tcBorders>
              <w:left w:val="single" w:sz="8" w:space="0" w:color="auto"/>
              <w:bottom w:val="single" w:sz="8" w:space="0" w:color="C0C0C0"/>
            </w:tcBorders>
            <w:shd w:val="clear" w:color="auto" w:fill="C0C0C0"/>
            <w:vAlign w:val="bottom"/>
          </w:tcPr>
          <w:p w14:paraId="1D910CBC" w14:textId="77777777" w:rsidR="00077D07" w:rsidRPr="00CF0FFE" w:rsidRDefault="00077D07">
            <w:pPr>
              <w:spacing w:line="0" w:lineRule="atLeast"/>
              <w:rPr>
                <w:rFonts w:ascii="Lato" w:eastAsia="Times New Roman" w:hAnsi="Lato"/>
                <w:sz w:val="24"/>
              </w:rPr>
            </w:pPr>
          </w:p>
        </w:tc>
        <w:tc>
          <w:tcPr>
            <w:tcW w:w="1380" w:type="dxa"/>
            <w:tcBorders>
              <w:bottom w:val="single" w:sz="8" w:space="0" w:color="C0C0C0"/>
              <w:right w:val="single" w:sz="8" w:space="0" w:color="auto"/>
            </w:tcBorders>
            <w:shd w:val="clear" w:color="auto" w:fill="C0C0C0"/>
            <w:vAlign w:val="bottom"/>
          </w:tcPr>
          <w:p w14:paraId="60A25A6B" w14:textId="77777777" w:rsidR="00077D07" w:rsidRPr="00CF0FFE" w:rsidRDefault="00077D07">
            <w:pPr>
              <w:spacing w:line="0" w:lineRule="atLeast"/>
              <w:rPr>
                <w:rFonts w:ascii="Lato" w:hAnsi="Lato"/>
                <w:b/>
                <w:sz w:val="22"/>
              </w:rPr>
            </w:pPr>
            <w:r w:rsidRPr="00CF0FFE">
              <w:rPr>
                <w:rFonts w:ascii="Lato" w:hAnsi="Lato"/>
                <w:b/>
                <w:sz w:val="22"/>
              </w:rPr>
              <w:t>Milestone #</w:t>
            </w:r>
          </w:p>
        </w:tc>
        <w:tc>
          <w:tcPr>
            <w:tcW w:w="3940" w:type="dxa"/>
            <w:tcBorders>
              <w:bottom w:val="single" w:sz="8" w:space="0" w:color="C0C0C0"/>
              <w:right w:val="single" w:sz="8" w:space="0" w:color="auto"/>
            </w:tcBorders>
            <w:shd w:val="clear" w:color="auto" w:fill="C0C0C0"/>
            <w:vAlign w:val="bottom"/>
          </w:tcPr>
          <w:p w14:paraId="4F7397B5" w14:textId="77777777" w:rsidR="00077D07" w:rsidRPr="00CF0FFE" w:rsidRDefault="00077D07">
            <w:pPr>
              <w:spacing w:line="0" w:lineRule="atLeast"/>
              <w:rPr>
                <w:rFonts w:ascii="Lato" w:eastAsia="Times New Roman" w:hAnsi="Lato"/>
                <w:sz w:val="24"/>
              </w:rPr>
            </w:pPr>
          </w:p>
        </w:tc>
        <w:tc>
          <w:tcPr>
            <w:tcW w:w="60" w:type="dxa"/>
            <w:tcBorders>
              <w:bottom w:val="single" w:sz="8" w:space="0" w:color="C0C0C0"/>
            </w:tcBorders>
            <w:shd w:val="clear" w:color="auto" w:fill="C0C0C0"/>
            <w:vAlign w:val="bottom"/>
          </w:tcPr>
          <w:p w14:paraId="208FD69E" w14:textId="77777777" w:rsidR="00077D07" w:rsidRPr="00CF0FFE" w:rsidRDefault="00077D07">
            <w:pPr>
              <w:spacing w:line="0" w:lineRule="atLeast"/>
              <w:rPr>
                <w:rFonts w:ascii="Lato" w:eastAsia="Times New Roman" w:hAnsi="Lato"/>
                <w:sz w:val="24"/>
              </w:rPr>
            </w:pPr>
          </w:p>
        </w:tc>
        <w:tc>
          <w:tcPr>
            <w:tcW w:w="3860" w:type="dxa"/>
            <w:tcBorders>
              <w:bottom w:val="single" w:sz="8" w:space="0" w:color="C0C0C0"/>
              <w:right w:val="single" w:sz="8" w:space="0" w:color="auto"/>
            </w:tcBorders>
            <w:shd w:val="clear" w:color="auto" w:fill="C0C0C0"/>
            <w:vAlign w:val="bottom"/>
          </w:tcPr>
          <w:p w14:paraId="49293966" w14:textId="77777777" w:rsidR="00077D07" w:rsidRPr="00CF0FFE" w:rsidRDefault="00077D07">
            <w:pPr>
              <w:spacing w:line="0" w:lineRule="atLeast"/>
              <w:rPr>
                <w:rFonts w:ascii="Lato" w:hAnsi="Lato"/>
                <w:b/>
                <w:sz w:val="22"/>
              </w:rPr>
            </w:pPr>
            <w:r w:rsidRPr="00CF0FFE">
              <w:rPr>
                <w:rFonts w:ascii="Lato" w:hAnsi="Lato"/>
                <w:b/>
                <w:sz w:val="22"/>
              </w:rPr>
              <w:t>Delivery date</w:t>
            </w:r>
          </w:p>
        </w:tc>
      </w:tr>
      <w:tr w:rsidR="00077D07" w:rsidRPr="00CF0FFE" w14:paraId="76FEC2CC" w14:textId="77777777">
        <w:trPr>
          <w:trHeight w:val="268"/>
        </w:trPr>
        <w:tc>
          <w:tcPr>
            <w:tcW w:w="60" w:type="dxa"/>
            <w:tcBorders>
              <w:top w:val="single" w:sz="8" w:space="0" w:color="auto"/>
              <w:left w:val="single" w:sz="8" w:space="0" w:color="auto"/>
            </w:tcBorders>
            <w:shd w:val="clear" w:color="auto" w:fill="auto"/>
            <w:vAlign w:val="bottom"/>
          </w:tcPr>
          <w:p w14:paraId="0967980C" w14:textId="77777777" w:rsidR="00077D07" w:rsidRPr="00135BEC" w:rsidRDefault="00077D07">
            <w:pPr>
              <w:spacing w:line="0" w:lineRule="atLeast"/>
              <w:rPr>
                <w:rFonts w:ascii="Lato" w:eastAsia="Times New Roman" w:hAnsi="Lato"/>
                <w:color w:val="FF0000"/>
                <w:sz w:val="23"/>
              </w:rPr>
            </w:pPr>
          </w:p>
        </w:tc>
        <w:tc>
          <w:tcPr>
            <w:tcW w:w="1380" w:type="dxa"/>
            <w:tcBorders>
              <w:top w:val="single" w:sz="8" w:space="0" w:color="auto"/>
              <w:right w:val="single" w:sz="8" w:space="0" w:color="auto"/>
            </w:tcBorders>
            <w:shd w:val="clear" w:color="auto" w:fill="auto"/>
            <w:vAlign w:val="bottom"/>
          </w:tcPr>
          <w:p w14:paraId="6640BDC1" w14:textId="77777777" w:rsidR="00077D07" w:rsidRPr="00C81150" w:rsidRDefault="00077D07">
            <w:pPr>
              <w:spacing w:line="0" w:lineRule="atLeast"/>
              <w:rPr>
                <w:rFonts w:ascii="Lato" w:hAnsi="Lato"/>
                <w:color w:val="FF0000"/>
                <w:szCs w:val="18"/>
              </w:rPr>
            </w:pPr>
            <w:r w:rsidRPr="00C81150">
              <w:rPr>
                <w:rFonts w:ascii="Lato" w:hAnsi="Lato"/>
                <w:color w:val="FF0000"/>
                <w:szCs w:val="18"/>
              </w:rPr>
              <w:t>Insert</w:t>
            </w:r>
          </w:p>
        </w:tc>
        <w:tc>
          <w:tcPr>
            <w:tcW w:w="3940" w:type="dxa"/>
            <w:tcBorders>
              <w:top w:val="single" w:sz="8" w:space="0" w:color="auto"/>
              <w:right w:val="single" w:sz="8" w:space="0" w:color="auto"/>
            </w:tcBorders>
            <w:shd w:val="clear" w:color="auto" w:fill="auto"/>
            <w:vAlign w:val="bottom"/>
          </w:tcPr>
          <w:p w14:paraId="5CBC7432" w14:textId="77777777" w:rsidR="00077D07" w:rsidRPr="00135BEC" w:rsidRDefault="00077D07">
            <w:pPr>
              <w:spacing w:line="0" w:lineRule="atLeast"/>
              <w:ind w:left="60"/>
              <w:rPr>
                <w:rFonts w:ascii="Lato" w:hAnsi="Lato"/>
                <w:color w:val="FF0000"/>
                <w:sz w:val="22"/>
              </w:rPr>
            </w:pPr>
            <w:r w:rsidRPr="00135BEC">
              <w:rPr>
                <w:rFonts w:ascii="Lato" w:hAnsi="Lato"/>
                <w:color w:val="FF0000"/>
                <w:sz w:val="22"/>
              </w:rPr>
              <w:t>Insert description of the work.</w:t>
            </w:r>
          </w:p>
        </w:tc>
        <w:tc>
          <w:tcPr>
            <w:tcW w:w="3920" w:type="dxa"/>
            <w:gridSpan w:val="2"/>
            <w:tcBorders>
              <w:top w:val="single" w:sz="8" w:space="0" w:color="auto"/>
              <w:right w:val="single" w:sz="8" w:space="0" w:color="auto"/>
            </w:tcBorders>
            <w:shd w:val="clear" w:color="auto" w:fill="auto"/>
            <w:vAlign w:val="bottom"/>
          </w:tcPr>
          <w:p w14:paraId="44C28F42" w14:textId="77777777" w:rsidR="00077D07" w:rsidRPr="00CF0FFE" w:rsidRDefault="00077D07">
            <w:pPr>
              <w:spacing w:line="0" w:lineRule="atLeast"/>
              <w:rPr>
                <w:rFonts w:ascii="Lato" w:eastAsia="Times New Roman" w:hAnsi="Lato"/>
                <w:sz w:val="23"/>
              </w:rPr>
            </w:pPr>
          </w:p>
        </w:tc>
      </w:tr>
      <w:tr w:rsidR="00077D07" w:rsidRPr="00CF0FFE" w14:paraId="13A6F077" w14:textId="77777777">
        <w:trPr>
          <w:trHeight w:val="304"/>
        </w:trPr>
        <w:tc>
          <w:tcPr>
            <w:tcW w:w="60" w:type="dxa"/>
            <w:tcBorders>
              <w:left w:val="single" w:sz="8" w:space="0" w:color="auto"/>
            </w:tcBorders>
            <w:shd w:val="clear" w:color="auto" w:fill="auto"/>
            <w:vAlign w:val="bottom"/>
          </w:tcPr>
          <w:p w14:paraId="2683F490"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2F49F3E2" w14:textId="77777777" w:rsidR="00077D07" w:rsidRPr="00C81150" w:rsidRDefault="00077D07">
            <w:pPr>
              <w:spacing w:line="0" w:lineRule="atLeast"/>
              <w:rPr>
                <w:rFonts w:ascii="Lato" w:hAnsi="Lato"/>
                <w:color w:val="FF0000"/>
                <w:szCs w:val="18"/>
              </w:rPr>
            </w:pPr>
            <w:r w:rsidRPr="00C81150">
              <w:rPr>
                <w:rFonts w:ascii="Lato" w:hAnsi="Lato"/>
                <w:color w:val="FF0000"/>
                <w:szCs w:val="18"/>
              </w:rPr>
              <w:t>corresponding</w:t>
            </w:r>
          </w:p>
        </w:tc>
        <w:tc>
          <w:tcPr>
            <w:tcW w:w="3940" w:type="dxa"/>
            <w:tcBorders>
              <w:right w:val="single" w:sz="8" w:space="0" w:color="auto"/>
            </w:tcBorders>
            <w:shd w:val="clear" w:color="auto" w:fill="auto"/>
            <w:vAlign w:val="bottom"/>
          </w:tcPr>
          <w:p w14:paraId="431DE816"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6D5D7CAA"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36847C72" w14:textId="77777777" w:rsidR="00077D07" w:rsidRPr="00CF0FFE" w:rsidRDefault="00077D07">
            <w:pPr>
              <w:spacing w:line="0" w:lineRule="atLeast"/>
              <w:rPr>
                <w:rFonts w:ascii="Lato" w:hAnsi="Lato"/>
                <w:sz w:val="22"/>
              </w:rPr>
            </w:pPr>
            <w:r w:rsidRPr="00CF0FFE">
              <w:rPr>
                <w:rFonts w:ascii="Lato" w:hAnsi="Lato"/>
                <w:sz w:val="22"/>
              </w:rPr>
              <w:t xml:space="preserve">Within </w:t>
            </w:r>
            <w:r w:rsidRPr="00135BEC">
              <w:rPr>
                <w:rFonts w:ascii="Lato" w:hAnsi="Lato"/>
                <w:color w:val="FF0000"/>
                <w:sz w:val="22"/>
              </w:rPr>
              <w:t>(Insert the number)</w:t>
            </w:r>
            <w:r w:rsidRPr="00CF0FFE">
              <w:rPr>
                <w:rFonts w:ascii="Lato" w:hAnsi="Lato"/>
                <w:sz w:val="22"/>
              </w:rPr>
              <w:t xml:space="preserve"> months after</w:t>
            </w:r>
          </w:p>
        </w:tc>
      </w:tr>
      <w:tr w:rsidR="00077D07" w:rsidRPr="00CF0FFE" w14:paraId="5C622B38" w14:textId="77777777">
        <w:trPr>
          <w:trHeight w:val="307"/>
        </w:trPr>
        <w:tc>
          <w:tcPr>
            <w:tcW w:w="60" w:type="dxa"/>
            <w:tcBorders>
              <w:left w:val="single" w:sz="8" w:space="0" w:color="auto"/>
            </w:tcBorders>
            <w:shd w:val="clear" w:color="auto" w:fill="auto"/>
            <w:vAlign w:val="bottom"/>
          </w:tcPr>
          <w:p w14:paraId="0663D0E9"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3E523FA7" w14:textId="77777777" w:rsidR="00077D07" w:rsidRPr="00C81150" w:rsidRDefault="00077D07">
            <w:pPr>
              <w:spacing w:line="0" w:lineRule="atLeast"/>
              <w:rPr>
                <w:rFonts w:ascii="Lato" w:hAnsi="Lato"/>
                <w:color w:val="FF0000"/>
                <w:szCs w:val="18"/>
              </w:rPr>
            </w:pPr>
            <w:r w:rsidRPr="00C81150">
              <w:rPr>
                <w:rFonts w:ascii="Lato" w:hAnsi="Lato"/>
                <w:color w:val="FF0000"/>
                <w:szCs w:val="18"/>
              </w:rPr>
              <w:t>milestone</w:t>
            </w:r>
          </w:p>
        </w:tc>
        <w:tc>
          <w:tcPr>
            <w:tcW w:w="3940" w:type="dxa"/>
            <w:tcBorders>
              <w:right w:val="single" w:sz="8" w:space="0" w:color="auto"/>
            </w:tcBorders>
            <w:shd w:val="clear" w:color="auto" w:fill="auto"/>
            <w:vAlign w:val="bottom"/>
          </w:tcPr>
          <w:p w14:paraId="7460CEAB"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40E570A1"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3D1EA9BA" w14:textId="77777777" w:rsidR="00077D07" w:rsidRPr="00CF0FFE" w:rsidRDefault="00077D07">
            <w:pPr>
              <w:spacing w:line="0" w:lineRule="atLeast"/>
              <w:rPr>
                <w:rFonts w:ascii="Lato" w:hAnsi="Lato"/>
                <w:sz w:val="22"/>
              </w:rPr>
            </w:pPr>
            <w:r w:rsidRPr="00CF0FFE">
              <w:rPr>
                <w:rFonts w:ascii="Lato" w:hAnsi="Lato"/>
                <w:sz w:val="22"/>
              </w:rPr>
              <w:t>contract award.</w:t>
            </w:r>
          </w:p>
        </w:tc>
      </w:tr>
      <w:tr w:rsidR="00077D07" w:rsidRPr="00CF0FFE" w14:paraId="198C6AA8" w14:textId="77777777" w:rsidTr="00135BEC">
        <w:trPr>
          <w:trHeight w:val="119"/>
        </w:trPr>
        <w:tc>
          <w:tcPr>
            <w:tcW w:w="60" w:type="dxa"/>
            <w:tcBorders>
              <w:left w:val="single" w:sz="8" w:space="0" w:color="auto"/>
            </w:tcBorders>
            <w:shd w:val="clear" w:color="auto" w:fill="auto"/>
            <w:vAlign w:val="bottom"/>
          </w:tcPr>
          <w:p w14:paraId="3D20FDB4"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35B1AD9F" w14:textId="77777777" w:rsidR="00077D07" w:rsidRPr="00C81150" w:rsidRDefault="00077D07">
            <w:pPr>
              <w:spacing w:line="0" w:lineRule="atLeast"/>
              <w:rPr>
                <w:rFonts w:ascii="Lato" w:hAnsi="Lato"/>
                <w:color w:val="FF0000"/>
                <w:szCs w:val="18"/>
              </w:rPr>
            </w:pPr>
            <w:r w:rsidRPr="00C81150">
              <w:rPr>
                <w:rFonts w:ascii="Lato" w:hAnsi="Lato"/>
                <w:color w:val="FF0000"/>
                <w:szCs w:val="18"/>
              </w:rPr>
              <w:t>number</w:t>
            </w:r>
          </w:p>
        </w:tc>
        <w:tc>
          <w:tcPr>
            <w:tcW w:w="3940" w:type="dxa"/>
            <w:tcBorders>
              <w:right w:val="single" w:sz="8" w:space="0" w:color="auto"/>
            </w:tcBorders>
            <w:shd w:val="clear" w:color="auto" w:fill="auto"/>
            <w:vAlign w:val="bottom"/>
          </w:tcPr>
          <w:p w14:paraId="7C5E6E52"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4DBB3D85"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2333E95D" w14:textId="77777777" w:rsidR="00077D07" w:rsidRPr="00CF0FFE" w:rsidRDefault="00077D07">
            <w:pPr>
              <w:spacing w:line="0" w:lineRule="atLeast"/>
              <w:rPr>
                <w:rFonts w:ascii="Lato" w:eastAsia="Times New Roman" w:hAnsi="Lato"/>
                <w:sz w:val="24"/>
              </w:rPr>
            </w:pPr>
          </w:p>
        </w:tc>
      </w:tr>
      <w:tr w:rsidR="00077D07" w:rsidRPr="00CF0FFE" w14:paraId="79300516" w14:textId="77777777">
        <w:trPr>
          <w:trHeight w:val="37"/>
        </w:trPr>
        <w:tc>
          <w:tcPr>
            <w:tcW w:w="60" w:type="dxa"/>
            <w:tcBorders>
              <w:left w:val="single" w:sz="8" w:space="0" w:color="auto"/>
              <w:bottom w:val="single" w:sz="8" w:space="0" w:color="auto"/>
            </w:tcBorders>
            <w:shd w:val="clear" w:color="auto" w:fill="auto"/>
            <w:vAlign w:val="bottom"/>
          </w:tcPr>
          <w:p w14:paraId="3AE468A7" w14:textId="77777777" w:rsidR="00077D07" w:rsidRPr="00135BEC" w:rsidRDefault="00077D07">
            <w:pPr>
              <w:spacing w:line="0" w:lineRule="atLeast"/>
              <w:rPr>
                <w:rFonts w:ascii="Lato" w:eastAsia="Times New Roman" w:hAnsi="Lato"/>
                <w:color w:val="FF0000"/>
                <w:sz w:val="3"/>
              </w:rPr>
            </w:pPr>
          </w:p>
        </w:tc>
        <w:tc>
          <w:tcPr>
            <w:tcW w:w="1380" w:type="dxa"/>
            <w:tcBorders>
              <w:bottom w:val="single" w:sz="8" w:space="0" w:color="auto"/>
              <w:right w:val="single" w:sz="8" w:space="0" w:color="auto"/>
            </w:tcBorders>
            <w:shd w:val="clear" w:color="auto" w:fill="auto"/>
            <w:vAlign w:val="bottom"/>
          </w:tcPr>
          <w:p w14:paraId="678F9C4B" w14:textId="77777777" w:rsidR="00077D07" w:rsidRPr="00C81150" w:rsidRDefault="00077D07">
            <w:pPr>
              <w:spacing w:line="0" w:lineRule="atLeast"/>
              <w:rPr>
                <w:rFonts w:ascii="Lato" w:eastAsia="Times New Roman" w:hAnsi="Lato"/>
                <w:color w:val="FF0000"/>
                <w:szCs w:val="18"/>
              </w:rPr>
            </w:pPr>
          </w:p>
        </w:tc>
        <w:tc>
          <w:tcPr>
            <w:tcW w:w="3940" w:type="dxa"/>
            <w:tcBorders>
              <w:bottom w:val="single" w:sz="8" w:space="0" w:color="auto"/>
              <w:right w:val="single" w:sz="8" w:space="0" w:color="auto"/>
            </w:tcBorders>
            <w:shd w:val="clear" w:color="auto" w:fill="auto"/>
            <w:vAlign w:val="bottom"/>
          </w:tcPr>
          <w:p w14:paraId="0B6BC9FB" w14:textId="77777777" w:rsidR="00077D07" w:rsidRPr="00135BEC" w:rsidRDefault="00077D07">
            <w:pPr>
              <w:spacing w:line="0" w:lineRule="atLeast"/>
              <w:rPr>
                <w:rFonts w:ascii="Lato" w:eastAsia="Times New Roman" w:hAnsi="Lato"/>
                <w:color w:val="FF0000"/>
                <w:sz w:val="3"/>
              </w:rPr>
            </w:pPr>
          </w:p>
        </w:tc>
        <w:tc>
          <w:tcPr>
            <w:tcW w:w="3920" w:type="dxa"/>
            <w:gridSpan w:val="2"/>
            <w:tcBorders>
              <w:bottom w:val="single" w:sz="8" w:space="0" w:color="auto"/>
              <w:right w:val="single" w:sz="8" w:space="0" w:color="auto"/>
            </w:tcBorders>
            <w:shd w:val="clear" w:color="auto" w:fill="auto"/>
            <w:vAlign w:val="bottom"/>
          </w:tcPr>
          <w:p w14:paraId="413068C4" w14:textId="77777777" w:rsidR="00077D07" w:rsidRPr="00CF0FFE" w:rsidRDefault="00077D07">
            <w:pPr>
              <w:spacing w:line="0" w:lineRule="atLeast"/>
              <w:rPr>
                <w:rFonts w:ascii="Lato" w:eastAsia="Times New Roman" w:hAnsi="Lato"/>
                <w:sz w:val="3"/>
              </w:rPr>
            </w:pPr>
          </w:p>
        </w:tc>
      </w:tr>
      <w:tr w:rsidR="00077D07" w:rsidRPr="00CF0FFE" w14:paraId="159D1D24" w14:textId="77777777">
        <w:trPr>
          <w:trHeight w:val="268"/>
        </w:trPr>
        <w:tc>
          <w:tcPr>
            <w:tcW w:w="60" w:type="dxa"/>
            <w:tcBorders>
              <w:left w:val="single" w:sz="8" w:space="0" w:color="auto"/>
            </w:tcBorders>
            <w:shd w:val="clear" w:color="auto" w:fill="auto"/>
            <w:vAlign w:val="bottom"/>
          </w:tcPr>
          <w:p w14:paraId="42400DAF" w14:textId="77777777" w:rsidR="00077D07" w:rsidRPr="00135BEC" w:rsidRDefault="00077D07">
            <w:pPr>
              <w:spacing w:line="0" w:lineRule="atLeast"/>
              <w:rPr>
                <w:rFonts w:ascii="Lato" w:eastAsia="Times New Roman" w:hAnsi="Lato"/>
                <w:color w:val="FF0000"/>
                <w:sz w:val="23"/>
              </w:rPr>
            </w:pPr>
          </w:p>
        </w:tc>
        <w:tc>
          <w:tcPr>
            <w:tcW w:w="1380" w:type="dxa"/>
            <w:tcBorders>
              <w:right w:val="single" w:sz="8" w:space="0" w:color="auto"/>
            </w:tcBorders>
            <w:shd w:val="clear" w:color="auto" w:fill="auto"/>
            <w:vAlign w:val="bottom"/>
          </w:tcPr>
          <w:p w14:paraId="2E59D39C"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Insert</w:t>
            </w:r>
          </w:p>
        </w:tc>
        <w:tc>
          <w:tcPr>
            <w:tcW w:w="3940" w:type="dxa"/>
            <w:tcBorders>
              <w:right w:val="single" w:sz="8" w:space="0" w:color="auto"/>
            </w:tcBorders>
            <w:shd w:val="clear" w:color="auto" w:fill="auto"/>
            <w:vAlign w:val="bottom"/>
          </w:tcPr>
          <w:p w14:paraId="4717C3C4" w14:textId="77777777" w:rsidR="00077D07" w:rsidRPr="00135BEC" w:rsidRDefault="00077D07">
            <w:pPr>
              <w:spacing w:line="0" w:lineRule="atLeast"/>
              <w:ind w:left="60"/>
              <w:rPr>
                <w:rFonts w:ascii="Lato" w:hAnsi="Lato"/>
                <w:color w:val="FF0000"/>
                <w:sz w:val="22"/>
              </w:rPr>
            </w:pPr>
            <w:r w:rsidRPr="00135BEC">
              <w:rPr>
                <w:rFonts w:ascii="Lato" w:hAnsi="Lato"/>
                <w:color w:val="FF0000"/>
                <w:sz w:val="22"/>
              </w:rPr>
              <w:t>Insert description of the work.</w:t>
            </w:r>
          </w:p>
        </w:tc>
        <w:tc>
          <w:tcPr>
            <w:tcW w:w="3920" w:type="dxa"/>
            <w:gridSpan w:val="2"/>
            <w:tcBorders>
              <w:right w:val="single" w:sz="8" w:space="0" w:color="auto"/>
            </w:tcBorders>
            <w:shd w:val="clear" w:color="auto" w:fill="auto"/>
            <w:vAlign w:val="bottom"/>
          </w:tcPr>
          <w:p w14:paraId="75BE039A" w14:textId="77777777" w:rsidR="00077D07" w:rsidRPr="00CF0FFE" w:rsidRDefault="00077D07">
            <w:pPr>
              <w:spacing w:line="0" w:lineRule="atLeast"/>
              <w:rPr>
                <w:rFonts w:ascii="Lato" w:eastAsia="Times New Roman" w:hAnsi="Lato"/>
                <w:sz w:val="23"/>
              </w:rPr>
            </w:pPr>
          </w:p>
        </w:tc>
      </w:tr>
      <w:tr w:rsidR="00077D07" w:rsidRPr="00CF0FFE" w14:paraId="45D0C213" w14:textId="77777777">
        <w:trPr>
          <w:trHeight w:val="301"/>
        </w:trPr>
        <w:tc>
          <w:tcPr>
            <w:tcW w:w="60" w:type="dxa"/>
            <w:tcBorders>
              <w:left w:val="single" w:sz="8" w:space="0" w:color="auto"/>
            </w:tcBorders>
            <w:shd w:val="clear" w:color="auto" w:fill="auto"/>
            <w:vAlign w:val="bottom"/>
          </w:tcPr>
          <w:p w14:paraId="47739AA9"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39012228"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corresponding</w:t>
            </w:r>
          </w:p>
        </w:tc>
        <w:tc>
          <w:tcPr>
            <w:tcW w:w="3940" w:type="dxa"/>
            <w:tcBorders>
              <w:right w:val="single" w:sz="8" w:space="0" w:color="auto"/>
            </w:tcBorders>
            <w:shd w:val="clear" w:color="auto" w:fill="auto"/>
            <w:vAlign w:val="bottom"/>
          </w:tcPr>
          <w:p w14:paraId="7B882D6C"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324380B8"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62ADEFAE" w14:textId="77777777" w:rsidR="00077D07" w:rsidRPr="00135BEC" w:rsidRDefault="00077D07">
            <w:pPr>
              <w:spacing w:line="0" w:lineRule="atLeast"/>
              <w:rPr>
                <w:rFonts w:ascii="Lato" w:hAnsi="Lato"/>
                <w:color w:val="FF0000"/>
                <w:sz w:val="22"/>
              </w:rPr>
            </w:pPr>
            <w:r w:rsidRPr="00135BEC">
              <w:rPr>
                <w:rFonts w:ascii="Lato" w:hAnsi="Lato"/>
                <w:sz w:val="22"/>
              </w:rPr>
              <w:t>Within</w:t>
            </w:r>
            <w:r w:rsidRPr="00135BEC">
              <w:rPr>
                <w:rFonts w:ascii="Lato" w:hAnsi="Lato"/>
                <w:color w:val="FF0000"/>
                <w:sz w:val="22"/>
              </w:rPr>
              <w:t xml:space="preserve"> (Insert the number) </w:t>
            </w:r>
            <w:r w:rsidRPr="00135BEC">
              <w:rPr>
                <w:rFonts w:ascii="Lato" w:hAnsi="Lato"/>
                <w:sz w:val="22"/>
              </w:rPr>
              <w:t>months after</w:t>
            </w:r>
          </w:p>
        </w:tc>
      </w:tr>
      <w:tr w:rsidR="00077D07" w:rsidRPr="00CF0FFE" w14:paraId="25780794" w14:textId="77777777">
        <w:trPr>
          <w:trHeight w:val="310"/>
        </w:trPr>
        <w:tc>
          <w:tcPr>
            <w:tcW w:w="60" w:type="dxa"/>
            <w:tcBorders>
              <w:left w:val="single" w:sz="8" w:space="0" w:color="auto"/>
            </w:tcBorders>
            <w:shd w:val="clear" w:color="auto" w:fill="auto"/>
            <w:vAlign w:val="bottom"/>
          </w:tcPr>
          <w:p w14:paraId="74B220E6"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70A51B20" w14:textId="77777777" w:rsidR="00077D07" w:rsidRPr="00C81150" w:rsidRDefault="00077D07">
            <w:pPr>
              <w:spacing w:line="0" w:lineRule="atLeast"/>
              <w:jc w:val="center"/>
              <w:rPr>
                <w:rFonts w:ascii="Lato" w:hAnsi="Lato"/>
                <w:color w:val="FF0000"/>
                <w:w w:val="99"/>
                <w:szCs w:val="18"/>
              </w:rPr>
            </w:pPr>
            <w:r w:rsidRPr="00C81150">
              <w:rPr>
                <w:rFonts w:ascii="Lato" w:hAnsi="Lato"/>
                <w:color w:val="FF0000"/>
                <w:w w:val="99"/>
                <w:szCs w:val="18"/>
              </w:rPr>
              <w:t>milestone</w:t>
            </w:r>
          </w:p>
        </w:tc>
        <w:tc>
          <w:tcPr>
            <w:tcW w:w="3940" w:type="dxa"/>
            <w:tcBorders>
              <w:right w:val="single" w:sz="8" w:space="0" w:color="auto"/>
            </w:tcBorders>
            <w:shd w:val="clear" w:color="auto" w:fill="auto"/>
            <w:vAlign w:val="bottom"/>
          </w:tcPr>
          <w:p w14:paraId="090E9955"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101D0B5A"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45493B62" w14:textId="77777777" w:rsidR="00077D07" w:rsidRPr="00CF0FFE" w:rsidRDefault="00077D07">
            <w:pPr>
              <w:spacing w:line="0" w:lineRule="atLeast"/>
              <w:rPr>
                <w:rFonts w:ascii="Lato" w:hAnsi="Lato"/>
                <w:sz w:val="22"/>
              </w:rPr>
            </w:pPr>
            <w:r w:rsidRPr="00CF0FFE">
              <w:rPr>
                <w:rFonts w:ascii="Lato" w:hAnsi="Lato"/>
                <w:sz w:val="22"/>
              </w:rPr>
              <w:t>delivery of deliverable 6.1.</w:t>
            </w:r>
          </w:p>
        </w:tc>
      </w:tr>
      <w:tr w:rsidR="00077D07" w:rsidRPr="00CF0FFE" w14:paraId="0B7D9A5B" w14:textId="77777777">
        <w:trPr>
          <w:trHeight w:val="310"/>
        </w:trPr>
        <w:tc>
          <w:tcPr>
            <w:tcW w:w="60" w:type="dxa"/>
            <w:tcBorders>
              <w:left w:val="single" w:sz="8" w:space="0" w:color="auto"/>
            </w:tcBorders>
            <w:shd w:val="clear" w:color="auto" w:fill="auto"/>
            <w:vAlign w:val="bottom"/>
          </w:tcPr>
          <w:p w14:paraId="08C77E9A"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68509882"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number</w:t>
            </w:r>
          </w:p>
        </w:tc>
        <w:tc>
          <w:tcPr>
            <w:tcW w:w="3940" w:type="dxa"/>
            <w:tcBorders>
              <w:right w:val="single" w:sz="8" w:space="0" w:color="auto"/>
            </w:tcBorders>
            <w:shd w:val="clear" w:color="auto" w:fill="auto"/>
            <w:vAlign w:val="bottom"/>
          </w:tcPr>
          <w:p w14:paraId="76F7A6C3"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15C58A7E"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565EBCCB" w14:textId="77777777" w:rsidR="00077D07" w:rsidRPr="00CF0FFE" w:rsidRDefault="00077D07">
            <w:pPr>
              <w:spacing w:line="0" w:lineRule="atLeast"/>
              <w:rPr>
                <w:rFonts w:ascii="Lato" w:eastAsia="Times New Roman" w:hAnsi="Lato"/>
                <w:sz w:val="24"/>
              </w:rPr>
            </w:pPr>
          </w:p>
        </w:tc>
      </w:tr>
      <w:tr w:rsidR="00077D07" w:rsidRPr="00CF0FFE" w14:paraId="34C363B6" w14:textId="77777777">
        <w:trPr>
          <w:trHeight w:val="35"/>
        </w:trPr>
        <w:tc>
          <w:tcPr>
            <w:tcW w:w="60" w:type="dxa"/>
            <w:tcBorders>
              <w:left w:val="single" w:sz="8" w:space="0" w:color="auto"/>
              <w:bottom w:val="single" w:sz="8" w:space="0" w:color="auto"/>
            </w:tcBorders>
            <w:shd w:val="clear" w:color="auto" w:fill="auto"/>
            <w:vAlign w:val="bottom"/>
          </w:tcPr>
          <w:p w14:paraId="6C974A08" w14:textId="77777777" w:rsidR="00077D07" w:rsidRPr="00135BEC" w:rsidRDefault="00077D07">
            <w:pPr>
              <w:spacing w:line="0" w:lineRule="atLeast"/>
              <w:rPr>
                <w:rFonts w:ascii="Lato" w:eastAsia="Times New Roman" w:hAnsi="Lato"/>
                <w:color w:val="FF0000"/>
                <w:sz w:val="3"/>
              </w:rPr>
            </w:pPr>
          </w:p>
        </w:tc>
        <w:tc>
          <w:tcPr>
            <w:tcW w:w="1380" w:type="dxa"/>
            <w:tcBorders>
              <w:bottom w:val="single" w:sz="8" w:space="0" w:color="auto"/>
              <w:right w:val="single" w:sz="8" w:space="0" w:color="auto"/>
            </w:tcBorders>
            <w:shd w:val="clear" w:color="auto" w:fill="auto"/>
            <w:vAlign w:val="bottom"/>
          </w:tcPr>
          <w:p w14:paraId="02FFFEDC" w14:textId="77777777" w:rsidR="00077D07" w:rsidRPr="00C81150" w:rsidRDefault="00077D07">
            <w:pPr>
              <w:spacing w:line="0" w:lineRule="atLeast"/>
              <w:rPr>
                <w:rFonts w:ascii="Lato" w:eastAsia="Times New Roman" w:hAnsi="Lato"/>
                <w:color w:val="FF0000"/>
                <w:szCs w:val="18"/>
              </w:rPr>
            </w:pPr>
          </w:p>
        </w:tc>
        <w:tc>
          <w:tcPr>
            <w:tcW w:w="3940" w:type="dxa"/>
            <w:tcBorders>
              <w:bottom w:val="single" w:sz="8" w:space="0" w:color="auto"/>
              <w:right w:val="single" w:sz="8" w:space="0" w:color="auto"/>
            </w:tcBorders>
            <w:shd w:val="clear" w:color="auto" w:fill="auto"/>
            <w:vAlign w:val="bottom"/>
          </w:tcPr>
          <w:p w14:paraId="31E0EB68" w14:textId="77777777" w:rsidR="00077D07" w:rsidRPr="00135BEC" w:rsidRDefault="00077D07">
            <w:pPr>
              <w:spacing w:line="0" w:lineRule="atLeast"/>
              <w:rPr>
                <w:rFonts w:ascii="Lato" w:eastAsia="Times New Roman" w:hAnsi="Lato"/>
                <w:color w:val="FF0000"/>
                <w:sz w:val="3"/>
              </w:rPr>
            </w:pPr>
          </w:p>
        </w:tc>
        <w:tc>
          <w:tcPr>
            <w:tcW w:w="3920" w:type="dxa"/>
            <w:gridSpan w:val="2"/>
            <w:tcBorders>
              <w:bottom w:val="single" w:sz="8" w:space="0" w:color="auto"/>
              <w:right w:val="single" w:sz="8" w:space="0" w:color="auto"/>
            </w:tcBorders>
            <w:shd w:val="clear" w:color="auto" w:fill="auto"/>
            <w:vAlign w:val="bottom"/>
          </w:tcPr>
          <w:p w14:paraId="1CB3B214" w14:textId="77777777" w:rsidR="00077D07" w:rsidRPr="00CF0FFE" w:rsidRDefault="00077D07">
            <w:pPr>
              <w:spacing w:line="0" w:lineRule="atLeast"/>
              <w:rPr>
                <w:rFonts w:ascii="Lato" w:eastAsia="Times New Roman" w:hAnsi="Lato"/>
                <w:sz w:val="3"/>
              </w:rPr>
            </w:pPr>
          </w:p>
        </w:tc>
      </w:tr>
      <w:tr w:rsidR="00077D07" w:rsidRPr="00CF0FFE" w14:paraId="42A18713" w14:textId="77777777">
        <w:trPr>
          <w:trHeight w:val="268"/>
        </w:trPr>
        <w:tc>
          <w:tcPr>
            <w:tcW w:w="60" w:type="dxa"/>
            <w:tcBorders>
              <w:left w:val="single" w:sz="8" w:space="0" w:color="auto"/>
            </w:tcBorders>
            <w:shd w:val="clear" w:color="auto" w:fill="auto"/>
            <w:vAlign w:val="bottom"/>
          </w:tcPr>
          <w:p w14:paraId="46D50AAB" w14:textId="77777777" w:rsidR="00077D07" w:rsidRPr="00135BEC" w:rsidRDefault="00077D07">
            <w:pPr>
              <w:spacing w:line="0" w:lineRule="atLeast"/>
              <w:rPr>
                <w:rFonts w:ascii="Lato" w:eastAsia="Times New Roman" w:hAnsi="Lato"/>
                <w:color w:val="FF0000"/>
                <w:sz w:val="23"/>
              </w:rPr>
            </w:pPr>
          </w:p>
        </w:tc>
        <w:tc>
          <w:tcPr>
            <w:tcW w:w="1380" w:type="dxa"/>
            <w:tcBorders>
              <w:right w:val="single" w:sz="8" w:space="0" w:color="auto"/>
            </w:tcBorders>
            <w:shd w:val="clear" w:color="auto" w:fill="auto"/>
            <w:vAlign w:val="bottom"/>
          </w:tcPr>
          <w:p w14:paraId="76071BE2"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Insert</w:t>
            </w:r>
          </w:p>
        </w:tc>
        <w:tc>
          <w:tcPr>
            <w:tcW w:w="3940" w:type="dxa"/>
            <w:tcBorders>
              <w:right w:val="single" w:sz="8" w:space="0" w:color="auto"/>
            </w:tcBorders>
            <w:shd w:val="clear" w:color="auto" w:fill="auto"/>
            <w:vAlign w:val="bottom"/>
          </w:tcPr>
          <w:p w14:paraId="09C59E2C" w14:textId="77777777" w:rsidR="00077D07" w:rsidRPr="00135BEC" w:rsidRDefault="00077D07">
            <w:pPr>
              <w:spacing w:line="0" w:lineRule="atLeast"/>
              <w:ind w:left="60"/>
              <w:rPr>
                <w:rFonts w:ascii="Lato" w:hAnsi="Lato"/>
                <w:color w:val="FF0000"/>
                <w:sz w:val="22"/>
              </w:rPr>
            </w:pPr>
            <w:r w:rsidRPr="00135BEC">
              <w:rPr>
                <w:rFonts w:ascii="Lato" w:hAnsi="Lato"/>
                <w:color w:val="FF0000"/>
                <w:sz w:val="22"/>
              </w:rPr>
              <w:t>Insert description of the work.</w:t>
            </w:r>
          </w:p>
        </w:tc>
        <w:tc>
          <w:tcPr>
            <w:tcW w:w="3920" w:type="dxa"/>
            <w:gridSpan w:val="2"/>
            <w:tcBorders>
              <w:right w:val="single" w:sz="8" w:space="0" w:color="auto"/>
            </w:tcBorders>
            <w:shd w:val="clear" w:color="auto" w:fill="auto"/>
            <w:vAlign w:val="bottom"/>
          </w:tcPr>
          <w:p w14:paraId="7D51B534" w14:textId="77777777" w:rsidR="00077D07" w:rsidRPr="00CF0FFE" w:rsidRDefault="00077D07">
            <w:pPr>
              <w:spacing w:line="0" w:lineRule="atLeast"/>
              <w:rPr>
                <w:rFonts w:ascii="Lato" w:eastAsia="Times New Roman" w:hAnsi="Lato"/>
                <w:sz w:val="23"/>
              </w:rPr>
            </w:pPr>
          </w:p>
        </w:tc>
      </w:tr>
      <w:tr w:rsidR="00077D07" w:rsidRPr="00CF0FFE" w14:paraId="2176EC3E" w14:textId="77777777">
        <w:trPr>
          <w:trHeight w:val="304"/>
        </w:trPr>
        <w:tc>
          <w:tcPr>
            <w:tcW w:w="60" w:type="dxa"/>
            <w:tcBorders>
              <w:left w:val="single" w:sz="8" w:space="0" w:color="auto"/>
            </w:tcBorders>
            <w:shd w:val="clear" w:color="auto" w:fill="auto"/>
            <w:vAlign w:val="bottom"/>
          </w:tcPr>
          <w:p w14:paraId="49C7AF0E"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0C938D0C"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corresponding</w:t>
            </w:r>
          </w:p>
        </w:tc>
        <w:tc>
          <w:tcPr>
            <w:tcW w:w="3940" w:type="dxa"/>
            <w:tcBorders>
              <w:right w:val="single" w:sz="8" w:space="0" w:color="auto"/>
            </w:tcBorders>
            <w:shd w:val="clear" w:color="auto" w:fill="auto"/>
            <w:vAlign w:val="bottom"/>
          </w:tcPr>
          <w:p w14:paraId="1396BA7D"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187CF892"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0D58C47F" w14:textId="77777777" w:rsidR="00077D07" w:rsidRPr="00CF0FFE" w:rsidRDefault="00077D07">
            <w:pPr>
              <w:spacing w:line="0" w:lineRule="atLeast"/>
              <w:rPr>
                <w:rFonts w:ascii="Lato" w:hAnsi="Lato"/>
                <w:color w:val="0070C0"/>
                <w:sz w:val="22"/>
              </w:rPr>
            </w:pPr>
            <w:r w:rsidRPr="00CF0FFE">
              <w:rPr>
                <w:rFonts w:ascii="Lato" w:hAnsi="Lato"/>
                <w:sz w:val="22"/>
              </w:rPr>
              <w:t>On or before</w:t>
            </w:r>
            <w:r w:rsidRPr="00135BEC">
              <w:rPr>
                <w:rFonts w:ascii="Lato" w:hAnsi="Lato"/>
                <w:color w:val="FF0000"/>
                <w:sz w:val="22"/>
              </w:rPr>
              <w:t xml:space="preserve"> (Insert date: YYYY-MM-DD)</w:t>
            </w:r>
          </w:p>
        </w:tc>
      </w:tr>
      <w:tr w:rsidR="00077D07" w:rsidRPr="00CF0FFE" w14:paraId="090B37A1" w14:textId="77777777">
        <w:trPr>
          <w:trHeight w:val="156"/>
        </w:trPr>
        <w:tc>
          <w:tcPr>
            <w:tcW w:w="60" w:type="dxa"/>
            <w:tcBorders>
              <w:left w:val="single" w:sz="8" w:space="0" w:color="auto"/>
            </w:tcBorders>
            <w:shd w:val="clear" w:color="auto" w:fill="auto"/>
            <w:vAlign w:val="bottom"/>
          </w:tcPr>
          <w:p w14:paraId="6A51D186" w14:textId="77777777" w:rsidR="00077D07" w:rsidRPr="00135BEC" w:rsidRDefault="00077D07">
            <w:pPr>
              <w:spacing w:line="0" w:lineRule="atLeast"/>
              <w:rPr>
                <w:rFonts w:ascii="Lato" w:eastAsia="Times New Roman" w:hAnsi="Lato"/>
                <w:color w:val="FF0000"/>
                <w:sz w:val="13"/>
              </w:rPr>
            </w:pPr>
          </w:p>
        </w:tc>
        <w:tc>
          <w:tcPr>
            <w:tcW w:w="1380" w:type="dxa"/>
            <w:tcBorders>
              <w:right w:val="single" w:sz="8" w:space="0" w:color="auto"/>
            </w:tcBorders>
            <w:shd w:val="clear" w:color="auto" w:fill="auto"/>
            <w:vAlign w:val="bottom"/>
          </w:tcPr>
          <w:p w14:paraId="5FDFFB10" w14:textId="77777777" w:rsidR="00077D07" w:rsidRPr="00C81150" w:rsidRDefault="00077D07">
            <w:pPr>
              <w:spacing w:line="0" w:lineRule="atLeast"/>
              <w:jc w:val="center"/>
              <w:rPr>
                <w:rFonts w:ascii="Lato" w:hAnsi="Lato"/>
                <w:color w:val="FF0000"/>
                <w:w w:val="99"/>
                <w:szCs w:val="18"/>
              </w:rPr>
            </w:pPr>
            <w:r w:rsidRPr="00C81150">
              <w:rPr>
                <w:rFonts w:ascii="Lato" w:hAnsi="Lato"/>
                <w:color w:val="FF0000"/>
                <w:w w:val="99"/>
                <w:szCs w:val="18"/>
              </w:rPr>
              <w:t>milestone</w:t>
            </w:r>
          </w:p>
        </w:tc>
        <w:tc>
          <w:tcPr>
            <w:tcW w:w="3940" w:type="dxa"/>
            <w:tcBorders>
              <w:right w:val="single" w:sz="8" w:space="0" w:color="auto"/>
            </w:tcBorders>
            <w:shd w:val="clear" w:color="auto" w:fill="auto"/>
            <w:vAlign w:val="bottom"/>
          </w:tcPr>
          <w:p w14:paraId="2EAF788B" w14:textId="77777777" w:rsidR="00077D07" w:rsidRPr="00135BEC" w:rsidRDefault="00077D07">
            <w:pPr>
              <w:spacing w:line="0" w:lineRule="atLeast"/>
              <w:rPr>
                <w:rFonts w:ascii="Lato" w:eastAsia="Times New Roman" w:hAnsi="Lato"/>
                <w:color w:val="FF0000"/>
                <w:sz w:val="13"/>
              </w:rPr>
            </w:pPr>
          </w:p>
        </w:tc>
        <w:tc>
          <w:tcPr>
            <w:tcW w:w="60" w:type="dxa"/>
            <w:shd w:val="clear" w:color="auto" w:fill="auto"/>
            <w:vAlign w:val="bottom"/>
          </w:tcPr>
          <w:p w14:paraId="1CB03D45" w14:textId="77777777" w:rsidR="00077D07" w:rsidRPr="00CF0FFE" w:rsidRDefault="00077D07">
            <w:pPr>
              <w:spacing w:line="0" w:lineRule="atLeast"/>
              <w:rPr>
                <w:rFonts w:ascii="Lato" w:eastAsia="Times New Roman" w:hAnsi="Lato"/>
                <w:sz w:val="13"/>
              </w:rPr>
            </w:pPr>
          </w:p>
        </w:tc>
        <w:tc>
          <w:tcPr>
            <w:tcW w:w="3860" w:type="dxa"/>
            <w:tcBorders>
              <w:right w:val="single" w:sz="8" w:space="0" w:color="auto"/>
            </w:tcBorders>
            <w:shd w:val="clear" w:color="auto" w:fill="auto"/>
            <w:vAlign w:val="bottom"/>
          </w:tcPr>
          <w:p w14:paraId="302B5290" w14:textId="77777777" w:rsidR="00077D07" w:rsidRPr="00CF0FFE" w:rsidRDefault="00077D07">
            <w:pPr>
              <w:spacing w:line="0" w:lineRule="atLeast"/>
              <w:rPr>
                <w:rFonts w:ascii="Lato" w:eastAsia="Times New Roman" w:hAnsi="Lato"/>
                <w:sz w:val="13"/>
              </w:rPr>
            </w:pPr>
          </w:p>
        </w:tc>
      </w:tr>
      <w:tr w:rsidR="00077D07" w:rsidRPr="00CF0FFE" w14:paraId="0E3CF2FA" w14:textId="77777777">
        <w:trPr>
          <w:trHeight w:val="154"/>
        </w:trPr>
        <w:tc>
          <w:tcPr>
            <w:tcW w:w="60" w:type="dxa"/>
            <w:tcBorders>
              <w:left w:val="single" w:sz="8" w:space="0" w:color="auto"/>
            </w:tcBorders>
            <w:shd w:val="clear" w:color="auto" w:fill="auto"/>
            <w:vAlign w:val="bottom"/>
          </w:tcPr>
          <w:p w14:paraId="0E61E2C0" w14:textId="77777777" w:rsidR="00077D07" w:rsidRPr="00135BEC" w:rsidRDefault="00077D07">
            <w:pPr>
              <w:spacing w:line="0" w:lineRule="atLeast"/>
              <w:rPr>
                <w:rFonts w:ascii="Lato" w:eastAsia="Times New Roman" w:hAnsi="Lato"/>
                <w:color w:val="FF0000"/>
                <w:sz w:val="13"/>
              </w:rPr>
            </w:pPr>
          </w:p>
        </w:tc>
        <w:tc>
          <w:tcPr>
            <w:tcW w:w="1380" w:type="dxa"/>
            <w:tcBorders>
              <w:right w:val="single" w:sz="8" w:space="0" w:color="auto"/>
            </w:tcBorders>
            <w:shd w:val="clear" w:color="auto" w:fill="auto"/>
            <w:vAlign w:val="bottom"/>
          </w:tcPr>
          <w:p w14:paraId="5C448942" w14:textId="77777777" w:rsidR="00077D07" w:rsidRPr="00C81150" w:rsidRDefault="00077D07">
            <w:pPr>
              <w:spacing w:line="0" w:lineRule="atLeast"/>
              <w:rPr>
                <w:rFonts w:ascii="Lato" w:eastAsia="Times New Roman" w:hAnsi="Lato"/>
                <w:color w:val="FF0000"/>
                <w:szCs w:val="18"/>
              </w:rPr>
            </w:pPr>
          </w:p>
        </w:tc>
        <w:tc>
          <w:tcPr>
            <w:tcW w:w="3940" w:type="dxa"/>
            <w:tcBorders>
              <w:right w:val="single" w:sz="8" w:space="0" w:color="auto"/>
            </w:tcBorders>
            <w:shd w:val="clear" w:color="auto" w:fill="auto"/>
            <w:vAlign w:val="bottom"/>
          </w:tcPr>
          <w:p w14:paraId="4C529AF1" w14:textId="77777777" w:rsidR="00077D07" w:rsidRPr="00135BEC" w:rsidRDefault="00077D07">
            <w:pPr>
              <w:spacing w:line="0" w:lineRule="atLeast"/>
              <w:rPr>
                <w:rFonts w:ascii="Lato" w:eastAsia="Times New Roman" w:hAnsi="Lato"/>
                <w:color w:val="FF0000"/>
                <w:sz w:val="13"/>
              </w:rPr>
            </w:pPr>
          </w:p>
        </w:tc>
        <w:tc>
          <w:tcPr>
            <w:tcW w:w="60" w:type="dxa"/>
            <w:shd w:val="clear" w:color="auto" w:fill="auto"/>
            <w:vAlign w:val="bottom"/>
          </w:tcPr>
          <w:p w14:paraId="180EF3F5" w14:textId="77777777" w:rsidR="00077D07" w:rsidRPr="00CF0FFE" w:rsidRDefault="00077D07">
            <w:pPr>
              <w:spacing w:line="0" w:lineRule="atLeast"/>
              <w:rPr>
                <w:rFonts w:ascii="Lato" w:eastAsia="Times New Roman" w:hAnsi="Lato"/>
                <w:sz w:val="13"/>
              </w:rPr>
            </w:pPr>
          </w:p>
        </w:tc>
        <w:tc>
          <w:tcPr>
            <w:tcW w:w="3860" w:type="dxa"/>
            <w:tcBorders>
              <w:right w:val="single" w:sz="8" w:space="0" w:color="auto"/>
            </w:tcBorders>
            <w:shd w:val="clear" w:color="auto" w:fill="auto"/>
            <w:vAlign w:val="bottom"/>
          </w:tcPr>
          <w:p w14:paraId="10B1C0C5" w14:textId="77777777" w:rsidR="00077D07" w:rsidRPr="00CF0FFE" w:rsidRDefault="00077D07">
            <w:pPr>
              <w:spacing w:line="0" w:lineRule="atLeast"/>
              <w:rPr>
                <w:rFonts w:ascii="Lato" w:eastAsia="Times New Roman" w:hAnsi="Lato"/>
                <w:sz w:val="13"/>
              </w:rPr>
            </w:pPr>
          </w:p>
        </w:tc>
      </w:tr>
      <w:tr w:rsidR="00077D07" w:rsidRPr="00CF0FFE" w14:paraId="4F4C3D8D" w14:textId="77777777" w:rsidTr="00135BEC">
        <w:trPr>
          <w:trHeight w:val="119"/>
        </w:trPr>
        <w:tc>
          <w:tcPr>
            <w:tcW w:w="60" w:type="dxa"/>
            <w:tcBorders>
              <w:left w:val="single" w:sz="8" w:space="0" w:color="auto"/>
            </w:tcBorders>
            <w:shd w:val="clear" w:color="auto" w:fill="auto"/>
            <w:vAlign w:val="bottom"/>
          </w:tcPr>
          <w:p w14:paraId="53421724" w14:textId="77777777" w:rsidR="00077D07" w:rsidRPr="00135BEC" w:rsidRDefault="00077D07">
            <w:pPr>
              <w:spacing w:line="0" w:lineRule="atLeast"/>
              <w:rPr>
                <w:rFonts w:ascii="Lato" w:eastAsia="Times New Roman" w:hAnsi="Lato"/>
                <w:color w:val="FF0000"/>
                <w:sz w:val="24"/>
              </w:rPr>
            </w:pPr>
          </w:p>
        </w:tc>
        <w:tc>
          <w:tcPr>
            <w:tcW w:w="1380" w:type="dxa"/>
            <w:tcBorders>
              <w:right w:val="single" w:sz="8" w:space="0" w:color="auto"/>
            </w:tcBorders>
            <w:shd w:val="clear" w:color="auto" w:fill="auto"/>
            <w:vAlign w:val="bottom"/>
          </w:tcPr>
          <w:p w14:paraId="297EB45E" w14:textId="77777777" w:rsidR="00077D07" w:rsidRPr="00C81150" w:rsidRDefault="00077D07">
            <w:pPr>
              <w:spacing w:line="0" w:lineRule="atLeast"/>
              <w:jc w:val="center"/>
              <w:rPr>
                <w:rFonts w:ascii="Lato" w:hAnsi="Lato"/>
                <w:color w:val="FF0000"/>
                <w:szCs w:val="18"/>
              </w:rPr>
            </w:pPr>
            <w:r w:rsidRPr="00C81150">
              <w:rPr>
                <w:rFonts w:ascii="Lato" w:hAnsi="Lato"/>
                <w:color w:val="FF0000"/>
                <w:szCs w:val="18"/>
              </w:rPr>
              <w:t>number</w:t>
            </w:r>
          </w:p>
        </w:tc>
        <w:tc>
          <w:tcPr>
            <w:tcW w:w="3940" w:type="dxa"/>
            <w:tcBorders>
              <w:right w:val="single" w:sz="8" w:space="0" w:color="auto"/>
            </w:tcBorders>
            <w:shd w:val="clear" w:color="auto" w:fill="auto"/>
            <w:vAlign w:val="bottom"/>
          </w:tcPr>
          <w:p w14:paraId="7CDA5063" w14:textId="77777777" w:rsidR="00077D07" w:rsidRPr="00135BEC" w:rsidRDefault="00077D07">
            <w:pPr>
              <w:spacing w:line="0" w:lineRule="atLeast"/>
              <w:rPr>
                <w:rFonts w:ascii="Lato" w:eastAsia="Times New Roman" w:hAnsi="Lato"/>
                <w:color w:val="FF0000"/>
                <w:sz w:val="24"/>
              </w:rPr>
            </w:pPr>
          </w:p>
        </w:tc>
        <w:tc>
          <w:tcPr>
            <w:tcW w:w="60" w:type="dxa"/>
            <w:shd w:val="clear" w:color="auto" w:fill="auto"/>
            <w:vAlign w:val="bottom"/>
          </w:tcPr>
          <w:p w14:paraId="5E4AE8CA" w14:textId="77777777" w:rsidR="00077D07" w:rsidRPr="00CF0FFE" w:rsidRDefault="00077D07">
            <w:pPr>
              <w:spacing w:line="0" w:lineRule="atLeast"/>
              <w:rPr>
                <w:rFonts w:ascii="Lato" w:eastAsia="Times New Roman" w:hAnsi="Lato"/>
                <w:sz w:val="24"/>
              </w:rPr>
            </w:pPr>
          </w:p>
        </w:tc>
        <w:tc>
          <w:tcPr>
            <w:tcW w:w="3860" w:type="dxa"/>
            <w:tcBorders>
              <w:right w:val="single" w:sz="8" w:space="0" w:color="auto"/>
            </w:tcBorders>
            <w:shd w:val="clear" w:color="auto" w:fill="auto"/>
            <w:vAlign w:val="bottom"/>
          </w:tcPr>
          <w:p w14:paraId="7AD16CEA" w14:textId="77777777" w:rsidR="00077D07" w:rsidRPr="00CF0FFE" w:rsidRDefault="00077D07">
            <w:pPr>
              <w:spacing w:line="0" w:lineRule="atLeast"/>
              <w:rPr>
                <w:rFonts w:ascii="Lato" w:eastAsia="Times New Roman" w:hAnsi="Lato"/>
                <w:sz w:val="24"/>
              </w:rPr>
            </w:pPr>
          </w:p>
        </w:tc>
      </w:tr>
      <w:tr w:rsidR="00077D07" w:rsidRPr="00CF0FFE" w14:paraId="22EC1821" w14:textId="77777777">
        <w:trPr>
          <w:trHeight w:val="37"/>
        </w:trPr>
        <w:tc>
          <w:tcPr>
            <w:tcW w:w="60" w:type="dxa"/>
            <w:tcBorders>
              <w:left w:val="single" w:sz="8" w:space="0" w:color="auto"/>
              <w:bottom w:val="single" w:sz="8" w:space="0" w:color="auto"/>
            </w:tcBorders>
            <w:shd w:val="clear" w:color="auto" w:fill="auto"/>
            <w:vAlign w:val="bottom"/>
          </w:tcPr>
          <w:p w14:paraId="3AE21D78" w14:textId="77777777" w:rsidR="00077D07" w:rsidRPr="00CF0FFE" w:rsidRDefault="00077D07">
            <w:pPr>
              <w:spacing w:line="0" w:lineRule="atLeast"/>
              <w:rPr>
                <w:rFonts w:ascii="Lato" w:eastAsia="Times New Roman" w:hAnsi="Lato"/>
                <w:sz w:val="3"/>
              </w:rPr>
            </w:pPr>
          </w:p>
        </w:tc>
        <w:tc>
          <w:tcPr>
            <w:tcW w:w="1380" w:type="dxa"/>
            <w:tcBorders>
              <w:bottom w:val="single" w:sz="8" w:space="0" w:color="auto"/>
              <w:right w:val="single" w:sz="8" w:space="0" w:color="auto"/>
            </w:tcBorders>
            <w:shd w:val="clear" w:color="auto" w:fill="auto"/>
            <w:vAlign w:val="bottom"/>
          </w:tcPr>
          <w:p w14:paraId="0F9156DE" w14:textId="77777777" w:rsidR="00077D07" w:rsidRPr="00CF0FFE" w:rsidRDefault="00077D07">
            <w:pPr>
              <w:spacing w:line="0" w:lineRule="atLeast"/>
              <w:rPr>
                <w:rFonts w:ascii="Lato" w:eastAsia="Times New Roman" w:hAnsi="Lato"/>
                <w:sz w:val="3"/>
              </w:rPr>
            </w:pPr>
          </w:p>
        </w:tc>
        <w:tc>
          <w:tcPr>
            <w:tcW w:w="3940" w:type="dxa"/>
            <w:tcBorders>
              <w:bottom w:val="single" w:sz="8" w:space="0" w:color="auto"/>
              <w:right w:val="single" w:sz="8" w:space="0" w:color="auto"/>
            </w:tcBorders>
            <w:shd w:val="clear" w:color="auto" w:fill="auto"/>
            <w:vAlign w:val="bottom"/>
          </w:tcPr>
          <w:p w14:paraId="55BE470F" w14:textId="77777777" w:rsidR="00077D07" w:rsidRPr="00CF0FFE" w:rsidRDefault="00077D07">
            <w:pPr>
              <w:spacing w:line="0" w:lineRule="atLeast"/>
              <w:rPr>
                <w:rFonts w:ascii="Lato" w:eastAsia="Times New Roman" w:hAnsi="Lato"/>
                <w:sz w:val="3"/>
              </w:rPr>
            </w:pPr>
          </w:p>
        </w:tc>
        <w:tc>
          <w:tcPr>
            <w:tcW w:w="60" w:type="dxa"/>
            <w:tcBorders>
              <w:bottom w:val="single" w:sz="8" w:space="0" w:color="auto"/>
            </w:tcBorders>
            <w:shd w:val="clear" w:color="auto" w:fill="auto"/>
            <w:vAlign w:val="bottom"/>
          </w:tcPr>
          <w:p w14:paraId="7FB8DE11" w14:textId="77777777" w:rsidR="00077D07" w:rsidRPr="00CF0FFE" w:rsidRDefault="00077D07">
            <w:pPr>
              <w:spacing w:line="0" w:lineRule="atLeast"/>
              <w:rPr>
                <w:rFonts w:ascii="Lato" w:eastAsia="Times New Roman" w:hAnsi="Lato"/>
                <w:sz w:val="3"/>
              </w:rPr>
            </w:pPr>
          </w:p>
        </w:tc>
        <w:tc>
          <w:tcPr>
            <w:tcW w:w="3860" w:type="dxa"/>
            <w:tcBorders>
              <w:bottom w:val="single" w:sz="8" w:space="0" w:color="auto"/>
              <w:right w:val="single" w:sz="8" w:space="0" w:color="auto"/>
            </w:tcBorders>
            <w:shd w:val="clear" w:color="auto" w:fill="auto"/>
            <w:vAlign w:val="bottom"/>
          </w:tcPr>
          <w:p w14:paraId="722C2749" w14:textId="77777777" w:rsidR="00077D07" w:rsidRPr="00CF0FFE" w:rsidRDefault="00077D07">
            <w:pPr>
              <w:spacing w:line="0" w:lineRule="atLeast"/>
              <w:rPr>
                <w:rFonts w:ascii="Lato" w:eastAsia="Times New Roman" w:hAnsi="Lato"/>
                <w:sz w:val="3"/>
              </w:rPr>
            </w:pPr>
          </w:p>
        </w:tc>
      </w:tr>
    </w:tbl>
    <w:p w14:paraId="56666029" w14:textId="77777777" w:rsidR="00077D07" w:rsidRPr="00CF0FFE" w:rsidRDefault="00077D07">
      <w:pPr>
        <w:spacing w:line="259" w:lineRule="exact"/>
        <w:rPr>
          <w:rFonts w:ascii="Lato" w:eastAsia="Times New Roman" w:hAnsi="Lato"/>
        </w:rPr>
      </w:pPr>
    </w:p>
    <w:p w14:paraId="3083EB3F" w14:textId="77777777" w:rsidR="00077D07" w:rsidRPr="00CF0FFE" w:rsidRDefault="00077D07">
      <w:pPr>
        <w:numPr>
          <w:ilvl w:val="0"/>
          <w:numId w:val="9"/>
        </w:numPr>
        <w:tabs>
          <w:tab w:val="left" w:pos="720"/>
        </w:tabs>
        <w:spacing w:line="0" w:lineRule="atLeast"/>
        <w:ind w:left="720" w:hanging="720"/>
        <w:rPr>
          <w:rFonts w:ascii="Lato" w:hAnsi="Lato"/>
          <w:b/>
          <w:sz w:val="22"/>
        </w:rPr>
      </w:pPr>
      <w:r w:rsidRPr="00CF0FFE">
        <w:rPr>
          <w:rFonts w:ascii="Lato" w:hAnsi="Lato"/>
          <w:b/>
          <w:sz w:val="22"/>
        </w:rPr>
        <w:t>LANGUAGE OF WORK</w:t>
      </w:r>
    </w:p>
    <w:p w14:paraId="4FE4AE5F" w14:textId="77777777" w:rsidR="00077D07" w:rsidRPr="00CF0FFE" w:rsidRDefault="00077D07">
      <w:pPr>
        <w:spacing w:line="270" w:lineRule="exact"/>
        <w:rPr>
          <w:rFonts w:ascii="Lato" w:eastAsia="Times New Roman" w:hAnsi="Lato"/>
        </w:rPr>
      </w:pPr>
    </w:p>
    <w:p w14:paraId="13024E3A" w14:textId="77777777" w:rsidR="00077D07" w:rsidRPr="00135BEC" w:rsidRDefault="00077D07">
      <w:pPr>
        <w:spacing w:line="0" w:lineRule="atLeast"/>
        <w:rPr>
          <w:rFonts w:ascii="Lato" w:hAnsi="Lato"/>
          <w:color w:val="FF0000"/>
          <w:sz w:val="22"/>
        </w:rPr>
      </w:pPr>
      <w:r w:rsidRPr="00135BEC">
        <w:rPr>
          <w:rFonts w:ascii="Lato" w:hAnsi="Lato"/>
          <w:color w:val="FF0000"/>
          <w:sz w:val="22"/>
        </w:rPr>
        <w:t>Insert the applicable language of work. English, French or English and French.</w:t>
      </w:r>
    </w:p>
    <w:p w14:paraId="5A7FC722" w14:textId="77777777" w:rsidR="00077D07" w:rsidRPr="00CF0FFE" w:rsidRDefault="00077D07">
      <w:pPr>
        <w:spacing w:line="267" w:lineRule="exact"/>
        <w:rPr>
          <w:rFonts w:ascii="Lato" w:eastAsia="Times New Roman" w:hAnsi="Lato"/>
        </w:rPr>
      </w:pPr>
    </w:p>
    <w:p w14:paraId="730748CD" w14:textId="77777777" w:rsidR="00077D07" w:rsidRPr="00CF0FFE" w:rsidRDefault="00077D07">
      <w:pPr>
        <w:numPr>
          <w:ilvl w:val="0"/>
          <w:numId w:val="10"/>
        </w:numPr>
        <w:tabs>
          <w:tab w:val="left" w:pos="720"/>
        </w:tabs>
        <w:spacing w:line="0" w:lineRule="atLeast"/>
        <w:ind w:left="720" w:hanging="720"/>
        <w:rPr>
          <w:rFonts w:ascii="Lato" w:hAnsi="Lato"/>
          <w:b/>
          <w:sz w:val="22"/>
        </w:rPr>
      </w:pPr>
      <w:r w:rsidRPr="00CF0FFE">
        <w:rPr>
          <w:rFonts w:ascii="Lato" w:hAnsi="Lato"/>
          <w:b/>
          <w:sz w:val="22"/>
        </w:rPr>
        <w:t>LOCATION OF WORK</w:t>
      </w:r>
    </w:p>
    <w:p w14:paraId="7980DE6D" w14:textId="77777777" w:rsidR="00077D07" w:rsidRPr="00CF0FFE" w:rsidRDefault="00077D07">
      <w:pPr>
        <w:spacing w:line="270" w:lineRule="exact"/>
        <w:rPr>
          <w:rFonts w:ascii="Lato" w:eastAsia="Times New Roman" w:hAnsi="Lato"/>
        </w:rPr>
      </w:pPr>
    </w:p>
    <w:p w14:paraId="5FE1E279" w14:textId="77777777" w:rsidR="00077D07" w:rsidRPr="00CF0FFE" w:rsidRDefault="00077D07">
      <w:pPr>
        <w:spacing w:line="0" w:lineRule="atLeast"/>
        <w:rPr>
          <w:rFonts w:ascii="Lato" w:hAnsi="Lato"/>
          <w:color w:val="000000"/>
          <w:sz w:val="22"/>
        </w:rPr>
      </w:pPr>
      <w:r w:rsidRPr="00135BEC">
        <w:rPr>
          <w:rFonts w:ascii="Lato" w:hAnsi="Lato"/>
          <w:color w:val="FF0000"/>
          <w:sz w:val="22"/>
        </w:rPr>
        <w:t>Example 1:</w:t>
      </w:r>
      <w:r w:rsidRPr="00CF0FFE">
        <w:rPr>
          <w:rFonts w:ascii="Lato" w:hAnsi="Lato"/>
          <w:color w:val="0070C0"/>
          <w:sz w:val="22"/>
        </w:rPr>
        <w:t xml:space="preserve"> </w:t>
      </w:r>
      <w:r w:rsidRPr="00CF0FFE">
        <w:rPr>
          <w:rFonts w:ascii="Lato" w:hAnsi="Lato"/>
          <w:color w:val="000000"/>
          <w:sz w:val="22"/>
        </w:rPr>
        <w:t>The work must be performed on Contractor site.</w:t>
      </w:r>
    </w:p>
    <w:p w14:paraId="3B27AAA8" w14:textId="77777777" w:rsidR="00077D07" w:rsidRPr="00CF0FFE" w:rsidRDefault="00077D07">
      <w:pPr>
        <w:spacing w:line="0" w:lineRule="atLeast"/>
        <w:rPr>
          <w:rFonts w:ascii="Lato" w:hAnsi="Lato"/>
          <w:color w:val="000000"/>
          <w:sz w:val="22"/>
        </w:rPr>
      </w:pPr>
      <w:r w:rsidRPr="00135BEC">
        <w:rPr>
          <w:rFonts w:ascii="Lato" w:hAnsi="Lato"/>
          <w:color w:val="FF0000"/>
          <w:sz w:val="22"/>
        </w:rPr>
        <w:t>Example 2:</w:t>
      </w:r>
      <w:r w:rsidRPr="00CF0FFE">
        <w:rPr>
          <w:rFonts w:ascii="Lato" w:hAnsi="Lato"/>
          <w:color w:val="0070C0"/>
          <w:sz w:val="22"/>
        </w:rPr>
        <w:t xml:space="preserve"> </w:t>
      </w:r>
      <w:r w:rsidRPr="00CF0FFE">
        <w:rPr>
          <w:rFonts w:ascii="Lato" w:hAnsi="Lato"/>
          <w:color w:val="000000"/>
          <w:sz w:val="22"/>
        </w:rPr>
        <w:t>The work must be performed at DRDC:</w:t>
      </w:r>
    </w:p>
    <w:p w14:paraId="7BCAD3F5" w14:textId="77777777" w:rsidR="00077D07" w:rsidRPr="00CF0FFE" w:rsidRDefault="00077D07">
      <w:pPr>
        <w:spacing w:line="267" w:lineRule="exact"/>
        <w:rPr>
          <w:rFonts w:ascii="Lato" w:eastAsia="Times New Roman" w:hAnsi="Lato"/>
        </w:rPr>
      </w:pPr>
    </w:p>
    <w:p w14:paraId="2F32518B" w14:textId="77777777" w:rsidR="00077D07" w:rsidRPr="00135BEC" w:rsidRDefault="00CF0FFE">
      <w:pPr>
        <w:spacing w:line="0" w:lineRule="atLeast"/>
        <w:ind w:right="3200"/>
        <w:rPr>
          <w:rFonts w:ascii="Lato" w:hAnsi="Lato"/>
          <w:color w:val="FF0000"/>
          <w:sz w:val="22"/>
        </w:rPr>
      </w:pPr>
      <w:r w:rsidRPr="00135BEC">
        <w:rPr>
          <w:rFonts w:ascii="Lato" w:hAnsi="Lato"/>
          <w:color w:val="FF0000"/>
          <w:sz w:val="22"/>
        </w:rPr>
        <w:t>Defense</w:t>
      </w:r>
      <w:r w:rsidR="00077D07" w:rsidRPr="00135BEC">
        <w:rPr>
          <w:rFonts w:ascii="Lato" w:hAnsi="Lato"/>
          <w:color w:val="FF0000"/>
          <w:sz w:val="22"/>
        </w:rPr>
        <w:t xml:space="preserve"> Research and Development Canada – XXXX Research Centre Building XX</w:t>
      </w:r>
    </w:p>
    <w:p w14:paraId="386F1EEF" w14:textId="77777777" w:rsidR="00077D07" w:rsidRPr="00135BEC" w:rsidRDefault="00077D07">
      <w:pPr>
        <w:numPr>
          <w:ilvl w:val="0"/>
          <w:numId w:val="11"/>
        </w:numPr>
        <w:tabs>
          <w:tab w:val="left" w:pos="509"/>
        </w:tabs>
        <w:spacing w:line="243" w:lineRule="auto"/>
        <w:ind w:right="7540"/>
        <w:rPr>
          <w:rFonts w:ascii="Lato" w:hAnsi="Lato"/>
          <w:color w:val="FF0000"/>
          <w:sz w:val="22"/>
        </w:rPr>
      </w:pPr>
      <w:r w:rsidRPr="00135BEC">
        <w:rPr>
          <w:rFonts w:ascii="Lato" w:hAnsi="Lato"/>
          <w:color w:val="FF0000"/>
          <w:sz w:val="22"/>
        </w:rPr>
        <w:t>Street Address City, province. Postal code Canada</w:t>
      </w:r>
    </w:p>
    <w:p w14:paraId="1A027DB6" w14:textId="77777777" w:rsidR="00077D07" w:rsidRPr="00CF0FFE" w:rsidRDefault="00077D07">
      <w:pPr>
        <w:spacing w:line="254" w:lineRule="exact"/>
        <w:rPr>
          <w:rFonts w:ascii="Lato" w:eastAsia="Times New Roman" w:hAnsi="Lato"/>
        </w:rPr>
      </w:pPr>
    </w:p>
    <w:p w14:paraId="6C9D5C26" w14:textId="77777777" w:rsidR="00077D07" w:rsidRPr="00CF0FFE" w:rsidRDefault="00077D07">
      <w:pPr>
        <w:numPr>
          <w:ilvl w:val="0"/>
          <w:numId w:val="12"/>
        </w:numPr>
        <w:tabs>
          <w:tab w:val="left" w:pos="720"/>
        </w:tabs>
        <w:spacing w:line="0" w:lineRule="atLeast"/>
        <w:ind w:left="720" w:hanging="720"/>
        <w:rPr>
          <w:rFonts w:ascii="Lato" w:hAnsi="Lato"/>
          <w:b/>
          <w:sz w:val="22"/>
        </w:rPr>
      </w:pPr>
      <w:r w:rsidRPr="00CF0FFE">
        <w:rPr>
          <w:rFonts w:ascii="Lato" w:hAnsi="Lato"/>
          <w:b/>
          <w:sz w:val="22"/>
        </w:rPr>
        <w:t>TRAVEL &amp; LIVING</w:t>
      </w:r>
    </w:p>
    <w:p w14:paraId="6BE4FE03" w14:textId="77777777" w:rsidR="00077D07" w:rsidRPr="00CF0FFE" w:rsidRDefault="00077D07">
      <w:pPr>
        <w:spacing w:line="270" w:lineRule="exact"/>
        <w:rPr>
          <w:rFonts w:ascii="Lato" w:eastAsia="Times New Roman" w:hAnsi="Lato"/>
        </w:rPr>
      </w:pPr>
    </w:p>
    <w:p w14:paraId="4AF19B9F" w14:textId="77777777" w:rsidR="00077D07" w:rsidRPr="00CF0FFE" w:rsidRDefault="00077D07">
      <w:pPr>
        <w:spacing w:line="0" w:lineRule="atLeast"/>
        <w:rPr>
          <w:rFonts w:ascii="Lato" w:hAnsi="Lato"/>
          <w:color w:val="000000"/>
          <w:sz w:val="22"/>
        </w:rPr>
      </w:pPr>
      <w:r w:rsidRPr="00135BEC">
        <w:rPr>
          <w:rFonts w:ascii="Lato" w:hAnsi="Lato"/>
          <w:color w:val="FF0000"/>
          <w:sz w:val="22"/>
        </w:rPr>
        <w:t>Example when travel is not required:</w:t>
      </w:r>
      <w:r w:rsidRPr="00CF0FFE">
        <w:rPr>
          <w:rFonts w:ascii="Lato" w:hAnsi="Lato"/>
          <w:color w:val="0070C0"/>
          <w:sz w:val="22"/>
        </w:rPr>
        <w:t xml:space="preserve"> </w:t>
      </w:r>
      <w:r w:rsidRPr="00CF0FFE">
        <w:rPr>
          <w:rFonts w:ascii="Lato" w:hAnsi="Lato"/>
          <w:color w:val="000000"/>
          <w:sz w:val="22"/>
        </w:rPr>
        <w:t>The Contractor is not required to travel.</w:t>
      </w:r>
    </w:p>
    <w:p w14:paraId="44777AEE" w14:textId="77777777" w:rsidR="00077D07" w:rsidRPr="00CF0FFE" w:rsidRDefault="00077D07">
      <w:pPr>
        <w:spacing w:line="249" w:lineRule="auto"/>
        <w:rPr>
          <w:rFonts w:ascii="Lato" w:hAnsi="Lato"/>
          <w:color w:val="000000"/>
          <w:sz w:val="22"/>
        </w:rPr>
      </w:pPr>
      <w:r w:rsidRPr="00135BEC">
        <w:rPr>
          <w:rFonts w:ascii="Lato" w:hAnsi="Lato"/>
          <w:color w:val="FF0000"/>
          <w:sz w:val="22"/>
        </w:rPr>
        <w:t>Example when travel is required:</w:t>
      </w:r>
      <w:r w:rsidRPr="00CF0FFE">
        <w:rPr>
          <w:rFonts w:ascii="Lato" w:hAnsi="Lato"/>
          <w:color w:val="0070C0"/>
          <w:sz w:val="22"/>
        </w:rPr>
        <w:t xml:space="preserve"> </w:t>
      </w:r>
      <w:r w:rsidRPr="00CF0FFE">
        <w:rPr>
          <w:rFonts w:ascii="Lato" w:hAnsi="Lato"/>
          <w:color w:val="000000"/>
          <w:sz w:val="22"/>
        </w:rPr>
        <w:t>The Contractor is required to travel to the following location under the</w:t>
      </w:r>
      <w:r w:rsidRPr="00CF0FFE">
        <w:rPr>
          <w:rFonts w:ascii="Lato" w:hAnsi="Lato"/>
          <w:color w:val="0070C0"/>
          <w:sz w:val="22"/>
        </w:rPr>
        <w:t xml:space="preserve"> </w:t>
      </w:r>
      <w:r w:rsidRPr="00CF0FFE">
        <w:rPr>
          <w:rFonts w:ascii="Lato" w:hAnsi="Lato"/>
          <w:color w:val="000000"/>
          <w:sz w:val="22"/>
        </w:rPr>
        <w:t>following tasks:</w:t>
      </w:r>
    </w:p>
    <w:p w14:paraId="36B3CBA9" w14:textId="77777777" w:rsidR="00077D07" w:rsidRPr="00CF0FFE" w:rsidRDefault="00077D07">
      <w:pPr>
        <w:spacing w:line="247" w:lineRule="exact"/>
        <w:rPr>
          <w:rFonts w:ascii="Lato" w:eastAsia="Times New Roman" w:hAnsi="Lato"/>
        </w:rPr>
      </w:pPr>
    </w:p>
    <w:p w14:paraId="2A98EC03" w14:textId="77777777" w:rsidR="00077D07" w:rsidRPr="00CF0FFE" w:rsidRDefault="00077D07">
      <w:pPr>
        <w:spacing w:line="0" w:lineRule="atLeast"/>
        <w:rPr>
          <w:rFonts w:ascii="Lato" w:hAnsi="Lato"/>
          <w:color w:val="0070C0"/>
          <w:sz w:val="22"/>
        </w:rPr>
      </w:pPr>
      <w:r w:rsidRPr="00CF0FFE">
        <w:rPr>
          <w:rFonts w:ascii="Lato" w:hAnsi="Lato"/>
          <w:b/>
          <w:sz w:val="22"/>
        </w:rPr>
        <w:t xml:space="preserve">Task: </w:t>
      </w:r>
      <w:r w:rsidRPr="00135BEC">
        <w:rPr>
          <w:rFonts w:ascii="Lato" w:hAnsi="Lato"/>
          <w:color w:val="FF0000"/>
          <w:sz w:val="22"/>
        </w:rPr>
        <w:t>Insert task number</w:t>
      </w:r>
    </w:p>
    <w:p w14:paraId="47A2EBDB" w14:textId="77777777" w:rsidR="00077D07" w:rsidRPr="00CF0FFE" w:rsidRDefault="00077D07">
      <w:pPr>
        <w:spacing w:line="61" w:lineRule="exact"/>
        <w:rPr>
          <w:rFonts w:ascii="Lato" w:eastAsia="Times New Roman" w:hAnsi="Lato"/>
        </w:rPr>
      </w:pPr>
    </w:p>
    <w:p w14:paraId="6E2ED184" w14:textId="77777777" w:rsidR="00135BEC" w:rsidRPr="00135BEC" w:rsidRDefault="00135BEC">
      <w:pPr>
        <w:spacing w:line="0" w:lineRule="atLeast"/>
        <w:jc w:val="center"/>
        <w:rPr>
          <w:rFonts w:ascii="Lato" w:hAnsi="Lato"/>
          <w:b/>
          <w:color w:val="1F3864"/>
          <w:sz w:val="32"/>
          <w:szCs w:val="32"/>
        </w:rPr>
      </w:pPr>
      <w:bookmarkStart w:id="3" w:name="page4"/>
      <w:bookmarkEnd w:id="3"/>
    </w:p>
    <w:p w14:paraId="1F47C82B" w14:textId="36336ECF" w:rsidR="00077D07" w:rsidRPr="00135BEC" w:rsidRDefault="00077D07">
      <w:pPr>
        <w:spacing w:line="0" w:lineRule="atLeast"/>
        <w:jc w:val="center"/>
        <w:rPr>
          <w:rFonts w:ascii="Lato" w:hAnsi="Lato"/>
          <w:b/>
          <w:color w:val="1F3864"/>
          <w:sz w:val="32"/>
          <w:szCs w:val="32"/>
        </w:rPr>
      </w:pPr>
      <w:r w:rsidRPr="00135BEC">
        <w:rPr>
          <w:rFonts w:ascii="Lato" w:hAnsi="Lato"/>
          <w:b/>
          <w:color w:val="1F3864"/>
          <w:sz w:val="32"/>
          <w:szCs w:val="32"/>
        </w:rPr>
        <w:lastRenderedPageBreak/>
        <w:t>STATEMENT OF WORK</w:t>
      </w:r>
    </w:p>
    <w:p w14:paraId="1FD6C994" w14:textId="77777777" w:rsidR="00077D07" w:rsidRPr="00135BEC" w:rsidRDefault="00077D07">
      <w:pPr>
        <w:spacing w:line="0" w:lineRule="atLeast"/>
        <w:jc w:val="center"/>
        <w:rPr>
          <w:rFonts w:ascii="Lato" w:hAnsi="Lato"/>
          <w:b/>
          <w:color w:val="1F3864"/>
          <w:sz w:val="32"/>
          <w:szCs w:val="32"/>
        </w:rPr>
      </w:pPr>
      <w:r w:rsidRPr="00135BEC">
        <w:rPr>
          <w:rFonts w:ascii="Lato" w:hAnsi="Lato"/>
          <w:b/>
          <w:color w:val="1F3864"/>
          <w:sz w:val="32"/>
          <w:szCs w:val="32"/>
        </w:rPr>
        <w:t>W7714-19DRDC</w:t>
      </w:r>
    </w:p>
    <w:p w14:paraId="0DFFEFD6" w14:textId="77777777" w:rsidR="00077D07" w:rsidRPr="00CF0FFE" w:rsidRDefault="00077D07">
      <w:pPr>
        <w:spacing w:line="267" w:lineRule="exact"/>
        <w:rPr>
          <w:rFonts w:ascii="Lato" w:eastAsia="Times New Roman" w:hAnsi="Lato"/>
        </w:rPr>
      </w:pPr>
    </w:p>
    <w:p w14:paraId="2EA099A5" w14:textId="77777777" w:rsidR="00077D07" w:rsidRPr="00CF0FFE" w:rsidRDefault="00077D07">
      <w:pPr>
        <w:spacing w:line="0" w:lineRule="atLeast"/>
        <w:rPr>
          <w:rFonts w:ascii="Lato" w:hAnsi="Lato"/>
          <w:color w:val="0070C0"/>
          <w:sz w:val="22"/>
        </w:rPr>
      </w:pPr>
      <w:r w:rsidRPr="00CF0FFE">
        <w:rPr>
          <w:rFonts w:ascii="Lato" w:hAnsi="Lato"/>
          <w:b/>
          <w:sz w:val="22"/>
        </w:rPr>
        <w:t xml:space="preserve">Traveling form: </w:t>
      </w:r>
      <w:r w:rsidRPr="00135BEC">
        <w:rPr>
          <w:rFonts w:ascii="Lato" w:hAnsi="Lato"/>
          <w:color w:val="FF0000"/>
          <w:sz w:val="22"/>
        </w:rPr>
        <w:t>Insert location name</w:t>
      </w:r>
    </w:p>
    <w:p w14:paraId="62330B8E" w14:textId="77777777" w:rsidR="00077D07" w:rsidRPr="00135BEC" w:rsidRDefault="00077D07">
      <w:pPr>
        <w:spacing w:line="0" w:lineRule="atLeast"/>
        <w:rPr>
          <w:rFonts w:ascii="Lato" w:hAnsi="Lato"/>
          <w:color w:val="FF0000"/>
          <w:sz w:val="22"/>
        </w:rPr>
      </w:pPr>
      <w:r w:rsidRPr="00CF0FFE">
        <w:rPr>
          <w:rFonts w:ascii="Lato" w:hAnsi="Lato"/>
          <w:b/>
          <w:sz w:val="22"/>
        </w:rPr>
        <w:t>Traveling to</w:t>
      </w:r>
      <w:r w:rsidRPr="00135BEC">
        <w:rPr>
          <w:rFonts w:ascii="Lato" w:hAnsi="Lato"/>
          <w:b/>
          <w:color w:val="FF0000"/>
          <w:sz w:val="22"/>
        </w:rPr>
        <w:t xml:space="preserve">: </w:t>
      </w:r>
      <w:r w:rsidRPr="00135BEC">
        <w:rPr>
          <w:rFonts w:ascii="Lato" w:hAnsi="Lato"/>
          <w:color w:val="FF0000"/>
          <w:sz w:val="22"/>
        </w:rPr>
        <w:t>Insert location name</w:t>
      </w:r>
    </w:p>
    <w:p w14:paraId="5B4F44C4" w14:textId="77777777" w:rsidR="00077D07" w:rsidRPr="00CF0FFE" w:rsidRDefault="00077D07">
      <w:pPr>
        <w:spacing w:line="0" w:lineRule="atLeast"/>
        <w:rPr>
          <w:rFonts w:ascii="Lato" w:hAnsi="Lato"/>
          <w:color w:val="0070C0"/>
          <w:sz w:val="22"/>
        </w:rPr>
      </w:pPr>
      <w:r w:rsidRPr="00CF0FFE">
        <w:rPr>
          <w:rFonts w:ascii="Lato" w:hAnsi="Lato"/>
          <w:b/>
          <w:sz w:val="22"/>
        </w:rPr>
        <w:t xml:space="preserve">Duration: </w:t>
      </w:r>
      <w:r w:rsidRPr="00135BEC">
        <w:rPr>
          <w:rFonts w:ascii="Lato" w:hAnsi="Lato"/>
          <w:color w:val="FF0000"/>
          <w:sz w:val="22"/>
        </w:rPr>
        <w:t>Insert number of days</w:t>
      </w:r>
    </w:p>
    <w:p w14:paraId="0B0DE88D" w14:textId="77777777" w:rsidR="00077D07" w:rsidRPr="00CF0FFE" w:rsidRDefault="00077D07">
      <w:pPr>
        <w:spacing w:line="0" w:lineRule="atLeast"/>
        <w:rPr>
          <w:rFonts w:ascii="Lato" w:hAnsi="Lato"/>
          <w:b/>
          <w:sz w:val="22"/>
        </w:rPr>
      </w:pPr>
      <w:r w:rsidRPr="00CF0FFE">
        <w:rPr>
          <w:rFonts w:ascii="Lato" w:hAnsi="Lato"/>
          <w:b/>
          <w:sz w:val="22"/>
        </w:rPr>
        <w:t xml:space="preserve">Number of </w:t>
      </w:r>
      <w:r w:rsidR="00CF0FFE" w:rsidRPr="00CF0FFE">
        <w:rPr>
          <w:rFonts w:ascii="Lato" w:hAnsi="Lato"/>
          <w:b/>
          <w:sz w:val="22"/>
        </w:rPr>
        <w:t>travelers</w:t>
      </w:r>
      <w:r w:rsidRPr="00CF0FFE">
        <w:rPr>
          <w:rFonts w:ascii="Lato" w:hAnsi="Lato"/>
          <w:b/>
          <w:sz w:val="22"/>
        </w:rPr>
        <w:t>:</w:t>
      </w:r>
    </w:p>
    <w:p w14:paraId="2F9F186E" w14:textId="77777777" w:rsidR="00077D07" w:rsidRPr="00CF0FFE" w:rsidRDefault="00077D07">
      <w:pPr>
        <w:spacing w:line="270" w:lineRule="exact"/>
        <w:rPr>
          <w:rFonts w:ascii="Lato" w:eastAsia="Times New Roman" w:hAnsi="Lato"/>
        </w:rPr>
      </w:pPr>
    </w:p>
    <w:p w14:paraId="0578F813" w14:textId="17D0BF9F" w:rsidR="00077D07" w:rsidRPr="00CF0FFE" w:rsidRDefault="00077D07">
      <w:pPr>
        <w:spacing w:line="249" w:lineRule="auto"/>
        <w:rPr>
          <w:rFonts w:ascii="Lato" w:hAnsi="Lato"/>
          <w:sz w:val="22"/>
        </w:rPr>
      </w:pPr>
      <w:r w:rsidRPr="00CF0FFE">
        <w:rPr>
          <w:rFonts w:ascii="Lato" w:hAnsi="Lato"/>
          <w:sz w:val="22"/>
        </w:rPr>
        <w:t>The National Joint Council Treasury Board Travel Directive</w:t>
      </w:r>
      <w:r w:rsidRPr="00077D07">
        <w:rPr>
          <w:rFonts w:ascii="Lato" w:hAnsi="Lato"/>
          <w:color w:val="70AD47"/>
          <w:sz w:val="22"/>
        </w:rPr>
        <w:t xml:space="preserve"> </w:t>
      </w:r>
      <w:r w:rsidRPr="00135BEC">
        <w:rPr>
          <w:rFonts w:ascii="Lato" w:hAnsi="Lato"/>
          <w:color w:val="FF0000"/>
          <w:sz w:val="22"/>
        </w:rPr>
        <w:t>(</w:t>
      </w:r>
      <w:r w:rsidRPr="00135BEC">
        <w:rPr>
          <w:rFonts w:ascii="Lato" w:hAnsi="Lato"/>
          <w:color w:val="FF0000"/>
          <w:sz w:val="22"/>
          <w:u w:val="single"/>
        </w:rPr>
        <w:t>https://njc-cnm.gc.ca/s3/en</w:t>
      </w:r>
      <w:r w:rsidRPr="00135BEC">
        <w:rPr>
          <w:rFonts w:ascii="Lato" w:hAnsi="Lato"/>
          <w:color w:val="FF0000"/>
          <w:sz w:val="22"/>
        </w:rPr>
        <w:t xml:space="preserve">) </w:t>
      </w:r>
      <w:r w:rsidRPr="00CF0FFE">
        <w:rPr>
          <w:rFonts w:ascii="Lato" w:hAnsi="Lato"/>
          <w:sz w:val="22"/>
        </w:rPr>
        <w:t>will apply for any travel, accommodation and living expenses.</w:t>
      </w:r>
    </w:p>
    <w:p w14:paraId="0CD1A8A7" w14:textId="77777777" w:rsidR="00077D07" w:rsidRPr="00CF0FFE" w:rsidRDefault="00077D07">
      <w:pPr>
        <w:spacing w:line="247" w:lineRule="exact"/>
        <w:rPr>
          <w:rFonts w:ascii="Lato" w:eastAsia="Times New Roman" w:hAnsi="Lato"/>
        </w:rPr>
      </w:pPr>
    </w:p>
    <w:p w14:paraId="623FC789" w14:textId="77777777" w:rsidR="00077D07" w:rsidRPr="00CF0FFE" w:rsidRDefault="00077D07">
      <w:pPr>
        <w:numPr>
          <w:ilvl w:val="0"/>
          <w:numId w:val="13"/>
        </w:numPr>
        <w:tabs>
          <w:tab w:val="left" w:pos="720"/>
        </w:tabs>
        <w:spacing w:line="0" w:lineRule="atLeast"/>
        <w:ind w:left="720" w:hanging="720"/>
        <w:rPr>
          <w:rFonts w:ascii="Lato" w:hAnsi="Lato"/>
          <w:b/>
          <w:sz w:val="22"/>
        </w:rPr>
      </w:pPr>
      <w:r w:rsidRPr="00CF0FFE">
        <w:rPr>
          <w:rFonts w:ascii="Lato" w:hAnsi="Lato"/>
          <w:b/>
          <w:sz w:val="22"/>
        </w:rPr>
        <w:t>MEETINGS</w:t>
      </w:r>
    </w:p>
    <w:p w14:paraId="43D6CDCD" w14:textId="77777777" w:rsidR="00077D07" w:rsidRPr="00135BEC" w:rsidRDefault="00077D07">
      <w:pPr>
        <w:spacing w:line="0" w:lineRule="atLeast"/>
        <w:rPr>
          <w:rFonts w:ascii="Lato" w:hAnsi="Lato"/>
          <w:color w:val="FF0000"/>
          <w:sz w:val="22"/>
        </w:rPr>
      </w:pPr>
      <w:r w:rsidRPr="00135BEC">
        <w:rPr>
          <w:rFonts w:ascii="Lato" w:hAnsi="Lato"/>
          <w:color w:val="FF0000"/>
          <w:sz w:val="22"/>
        </w:rPr>
        <w:t>Insert a list or scheduled meetings</w:t>
      </w:r>
    </w:p>
    <w:p w14:paraId="22A2150E" w14:textId="77777777" w:rsidR="00077D07" w:rsidRPr="00CF0FFE" w:rsidRDefault="00077D07">
      <w:pPr>
        <w:spacing w:line="267" w:lineRule="exact"/>
        <w:rPr>
          <w:rFonts w:ascii="Lato" w:eastAsia="Times New Roman" w:hAnsi="Lato"/>
        </w:rPr>
      </w:pPr>
    </w:p>
    <w:p w14:paraId="3F0E7CEC" w14:textId="77777777" w:rsidR="00077D07" w:rsidRPr="00CF0FFE" w:rsidRDefault="00077D07">
      <w:pPr>
        <w:numPr>
          <w:ilvl w:val="0"/>
          <w:numId w:val="14"/>
        </w:numPr>
        <w:tabs>
          <w:tab w:val="left" w:pos="720"/>
        </w:tabs>
        <w:spacing w:line="0" w:lineRule="atLeast"/>
        <w:ind w:left="720" w:hanging="720"/>
        <w:rPr>
          <w:rFonts w:ascii="Lato" w:hAnsi="Lato"/>
          <w:b/>
          <w:sz w:val="22"/>
        </w:rPr>
      </w:pPr>
      <w:r w:rsidRPr="00CF0FFE">
        <w:rPr>
          <w:rFonts w:ascii="Lato" w:hAnsi="Lato"/>
          <w:b/>
          <w:sz w:val="22"/>
        </w:rPr>
        <w:t>GOVERNMENT SUPPLIED INFORMATION (GSI)/GOVERNMENT SUPPLIED MATERIAL (GSM)</w:t>
      </w:r>
    </w:p>
    <w:p w14:paraId="29DB4479" w14:textId="77777777" w:rsidR="00077D07" w:rsidRPr="00CF0FFE" w:rsidRDefault="00077D07">
      <w:pPr>
        <w:spacing w:line="270" w:lineRule="exact"/>
        <w:rPr>
          <w:rFonts w:ascii="Lato" w:eastAsia="Times New Roman" w:hAnsi="Lato"/>
        </w:rPr>
      </w:pPr>
    </w:p>
    <w:p w14:paraId="5BDEAE85" w14:textId="77777777" w:rsidR="00077D07" w:rsidRPr="00135BEC" w:rsidRDefault="00077D07">
      <w:pPr>
        <w:spacing w:line="0" w:lineRule="atLeast"/>
        <w:rPr>
          <w:rFonts w:ascii="Lato" w:hAnsi="Lato"/>
          <w:color w:val="FF0000"/>
          <w:sz w:val="22"/>
        </w:rPr>
      </w:pPr>
      <w:r w:rsidRPr="00135BEC">
        <w:rPr>
          <w:rFonts w:ascii="Lato" w:hAnsi="Lato"/>
          <w:color w:val="FF0000"/>
          <w:sz w:val="22"/>
        </w:rPr>
        <w:t>Insert “None” or insert GSI and or GSM list and information as follows:</w:t>
      </w:r>
    </w:p>
    <w:p w14:paraId="08DA18FC" w14:textId="77777777" w:rsidR="00077D07" w:rsidRPr="00CF0FFE" w:rsidRDefault="00077D07">
      <w:pPr>
        <w:spacing w:line="267" w:lineRule="exact"/>
        <w:rPr>
          <w:rFonts w:ascii="Lato" w:eastAsia="Times New Roman" w:hAnsi="Lato"/>
        </w:rPr>
      </w:pPr>
    </w:p>
    <w:p w14:paraId="31FD27E8" w14:textId="77777777" w:rsidR="00077D07" w:rsidRPr="00135BEC" w:rsidRDefault="00077D07">
      <w:pPr>
        <w:spacing w:line="0" w:lineRule="atLeast"/>
        <w:rPr>
          <w:rFonts w:ascii="Lato" w:hAnsi="Lato"/>
          <w:color w:val="FF0000"/>
          <w:sz w:val="22"/>
        </w:rPr>
      </w:pPr>
      <w:r w:rsidRPr="00CF0FFE">
        <w:rPr>
          <w:rFonts w:ascii="Lato" w:hAnsi="Lato"/>
          <w:b/>
          <w:sz w:val="22"/>
        </w:rPr>
        <w:t xml:space="preserve">GSI 1: </w:t>
      </w:r>
      <w:r w:rsidRPr="00135BEC">
        <w:rPr>
          <w:rFonts w:ascii="Lato" w:hAnsi="Lato"/>
          <w:color w:val="FF0000"/>
          <w:sz w:val="22"/>
        </w:rPr>
        <w:t>Insert name and description.</w:t>
      </w:r>
    </w:p>
    <w:p w14:paraId="57F0B723" w14:textId="77777777" w:rsidR="00077D07" w:rsidRPr="00CF0FFE" w:rsidRDefault="00077D07">
      <w:pPr>
        <w:spacing w:line="269" w:lineRule="exact"/>
        <w:rPr>
          <w:rFonts w:ascii="Lato" w:eastAsia="Times New Roman" w:hAnsi="Lato"/>
        </w:rPr>
      </w:pPr>
    </w:p>
    <w:p w14:paraId="48AE9AF9" w14:textId="77777777" w:rsidR="00077D07" w:rsidRPr="00CF0FFE" w:rsidRDefault="00077D07">
      <w:pPr>
        <w:spacing w:line="0" w:lineRule="atLeast"/>
        <w:rPr>
          <w:rFonts w:ascii="Lato" w:hAnsi="Lato"/>
          <w:color w:val="0070C0"/>
          <w:sz w:val="22"/>
        </w:rPr>
      </w:pPr>
      <w:r w:rsidRPr="00CF0FFE">
        <w:rPr>
          <w:rFonts w:ascii="Lato" w:hAnsi="Lato"/>
          <w:b/>
          <w:sz w:val="22"/>
        </w:rPr>
        <w:t>GSM 1</w:t>
      </w:r>
      <w:r w:rsidRPr="00135BEC">
        <w:rPr>
          <w:rFonts w:ascii="Lato" w:hAnsi="Lato"/>
          <w:b/>
          <w:color w:val="FF0000"/>
          <w:sz w:val="22"/>
        </w:rPr>
        <w:t xml:space="preserve">: </w:t>
      </w:r>
      <w:r w:rsidRPr="00135BEC">
        <w:rPr>
          <w:rFonts w:ascii="Lato" w:hAnsi="Lato"/>
          <w:color w:val="FF0000"/>
          <w:sz w:val="22"/>
        </w:rPr>
        <w:t>Insert name and description</w:t>
      </w:r>
    </w:p>
    <w:p w14:paraId="6D7C1374" w14:textId="77777777" w:rsidR="00077D07" w:rsidRPr="00135BEC" w:rsidRDefault="00077D07">
      <w:pPr>
        <w:spacing w:line="0" w:lineRule="atLeast"/>
        <w:rPr>
          <w:rFonts w:ascii="Lato" w:hAnsi="Lato"/>
          <w:color w:val="FF0000"/>
          <w:sz w:val="22"/>
        </w:rPr>
      </w:pPr>
      <w:r w:rsidRPr="00CF0FFE">
        <w:rPr>
          <w:rFonts w:ascii="Lato" w:hAnsi="Lato"/>
          <w:sz w:val="22"/>
        </w:rPr>
        <w:t xml:space="preserve">Quantity: </w:t>
      </w:r>
      <w:r w:rsidRPr="00135BEC">
        <w:rPr>
          <w:rFonts w:ascii="Lato" w:hAnsi="Lato"/>
          <w:color w:val="FF0000"/>
          <w:sz w:val="22"/>
        </w:rPr>
        <w:t>Insert quantity</w:t>
      </w:r>
    </w:p>
    <w:p w14:paraId="4C03308B" w14:textId="77777777" w:rsidR="00077D07" w:rsidRPr="00135BEC" w:rsidRDefault="00077D07">
      <w:pPr>
        <w:spacing w:line="0" w:lineRule="atLeast"/>
        <w:rPr>
          <w:rFonts w:ascii="Lato" w:hAnsi="Lato"/>
          <w:color w:val="FF0000"/>
          <w:sz w:val="22"/>
        </w:rPr>
      </w:pPr>
      <w:r w:rsidRPr="00CF0FFE">
        <w:rPr>
          <w:rFonts w:ascii="Lato" w:hAnsi="Lato"/>
          <w:sz w:val="22"/>
        </w:rPr>
        <w:t xml:space="preserve">Part number: </w:t>
      </w:r>
      <w:r w:rsidRPr="00135BEC">
        <w:rPr>
          <w:rFonts w:ascii="Lato" w:hAnsi="Lato"/>
          <w:color w:val="FF0000"/>
          <w:sz w:val="22"/>
        </w:rPr>
        <w:t>Insert part number</w:t>
      </w:r>
    </w:p>
    <w:p w14:paraId="316A1173" w14:textId="77777777" w:rsidR="00077D07" w:rsidRPr="00135BEC" w:rsidRDefault="00077D07">
      <w:pPr>
        <w:spacing w:line="0" w:lineRule="atLeast"/>
        <w:rPr>
          <w:rFonts w:ascii="Lato" w:hAnsi="Lato"/>
          <w:color w:val="FF0000"/>
          <w:sz w:val="22"/>
        </w:rPr>
      </w:pPr>
      <w:r w:rsidRPr="00CF0FFE">
        <w:rPr>
          <w:rFonts w:ascii="Lato" w:hAnsi="Lato"/>
          <w:sz w:val="22"/>
        </w:rPr>
        <w:t>Serial number</w:t>
      </w:r>
      <w:r w:rsidRPr="00135BEC">
        <w:rPr>
          <w:rFonts w:ascii="Lato" w:hAnsi="Lato"/>
          <w:color w:val="FF0000"/>
          <w:sz w:val="22"/>
        </w:rPr>
        <w:t>: Insert serial number</w:t>
      </w:r>
    </w:p>
    <w:p w14:paraId="4D2C3128" w14:textId="77777777" w:rsidR="00077D07" w:rsidRPr="00CF0FFE" w:rsidRDefault="00077D07">
      <w:pPr>
        <w:spacing w:line="0" w:lineRule="atLeast"/>
        <w:rPr>
          <w:rFonts w:ascii="Lato" w:hAnsi="Lato"/>
          <w:color w:val="0070C0"/>
          <w:sz w:val="22"/>
        </w:rPr>
      </w:pPr>
      <w:r w:rsidRPr="00CF0FFE">
        <w:rPr>
          <w:rFonts w:ascii="Lato" w:hAnsi="Lato"/>
          <w:sz w:val="22"/>
        </w:rPr>
        <w:t xml:space="preserve">Inventory number: </w:t>
      </w:r>
      <w:r w:rsidRPr="00135BEC">
        <w:rPr>
          <w:rFonts w:ascii="Lato" w:hAnsi="Lato"/>
          <w:color w:val="FF0000"/>
          <w:sz w:val="22"/>
        </w:rPr>
        <w:t>Insert serial number</w:t>
      </w:r>
    </w:p>
    <w:p w14:paraId="3366B734" w14:textId="77777777" w:rsidR="00077D07" w:rsidRPr="00CF0FFE" w:rsidRDefault="00077D07">
      <w:pPr>
        <w:spacing w:line="267" w:lineRule="exact"/>
        <w:rPr>
          <w:rFonts w:ascii="Lato" w:eastAsia="Times New Roman" w:hAnsi="Lato"/>
        </w:rPr>
      </w:pPr>
    </w:p>
    <w:p w14:paraId="068F2068" w14:textId="77777777" w:rsidR="00077D07" w:rsidRPr="00CF0FFE" w:rsidRDefault="00077D07">
      <w:pPr>
        <w:numPr>
          <w:ilvl w:val="0"/>
          <w:numId w:val="15"/>
        </w:numPr>
        <w:tabs>
          <w:tab w:val="left" w:pos="720"/>
        </w:tabs>
        <w:spacing w:line="0" w:lineRule="atLeast"/>
        <w:ind w:left="720" w:hanging="720"/>
        <w:rPr>
          <w:rFonts w:ascii="Lato" w:hAnsi="Lato"/>
          <w:b/>
          <w:sz w:val="22"/>
        </w:rPr>
      </w:pPr>
      <w:r w:rsidRPr="00CF0FFE">
        <w:rPr>
          <w:rFonts w:ascii="Lato" w:hAnsi="Lato"/>
          <w:b/>
          <w:sz w:val="22"/>
        </w:rPr>
        <w:t>GOVERNMENT FURNISHED EQUIPMENT (GFE)</w:t>
      </w:r>
    </w:p>
    <w:p w14:paraId="3BDAF971" w14:textId="77777777" w:rsidR="00077D07" w:rsidRPr="00135BEC" w:rsidRDefault="00077D07">
      <w:pPr>
        <w:spacing w:line="270" w:lineRule="exact"/>
        <w:rPr>
          <w:rFonts w:ascii="Lato" w:eastAsia="Times New Roman" w:hAnsi="Lato"/>
          <w:color w:val="FF0000"/>
        </w:rPr>
      </w:pPr>
    </w:p>
    <w:p w14:paraId="5AA03EB6" w14:textId="77777777" w:rsidR="00077D07" w:rsidRPr="00135BEC" w:rsidRDefault="00077D07">
      <w:pPr>
        <w:spacing w:line="0" w:lineRule="atLeast"/>
        <w:rPr>
          <w:rFonts w:ascii="Lato" w:hAnsi="Lato"/>
          <w:color w:val="FF0000"/>
          <w:sz w:val="22"/>
        </w:rPr>
      </w:pPr>
      <w:r w:rsidRPr="00135BEC">
        <w:rPr>
          <w:rFonts w:ascii="Lato" w:hAnsi="Lato"/>
          <w:color w:val="FF0000"/>
          <w:sz w:val="22"/>
        </w:rPr>
        <w:t>Insert “None” or insert GFE list and information as follows:</w:t>
      </w:r>
    </w:p>
    <w:p w14:paraId="5092C414" w14:textId="77777777" w:rsidR="00077D07" w:rsidRPr="00CF0FFE" w:rsidRDefault="00077D07">
      <w:pPr>
        <w:spacing w:line="267" w:lineRule="exact"/>
        <w:rPr>
          <w:rFonts w:ascii="Lato" w:eastAsia="Times New Roman" w:hAnsi="Lato"/>
        </w:rPr>
      </w:pPr>
    </w:p>
    <w:p w14:paraId="297905B0" w14:textId="77777777" w:rsidR="00077D07" w:rsidRPr="00CF0FFE" w:rsidRDefault="00077D07">
      <w:pPr>
        <w:spacing w:line="0" w:lineRule="atLeast"/>
        <w:rPr>
          <w:rFonts w:ascii="Lato" w:hAnsi="Lato"/>
          <w:color w:val="0070C0"/>
          <w:sz w:val="22"/>
        </w:rPr>
      </w:pPr>
      <w:r w:rsidRPr="00CF0FFE">
        <w:rPr>
          <w:rFonts w:ascii="Lato" w:hAnsi="Lato"/>
          <w:b/>
          <w:sz w:val="22"/>
        </w:rPr>
        <w:t>GFE 1</w:t>
      </w:r>
      <w:r w:rsidRPr="00135BEC">
        <w:rPr>
          <w:rFonts w:ascii="Lato" w:hAnsi="Lato"/>
          <w:b/>
          <w:color w:val="FF0000"/>
          <w:sz w:val="22"/>
        </w:rPr>
        <w:t xml:space="preserve">: </w:t>
      </w:r>
      <w:r w:rsidRPr="00135BEC">
        <w:rPr>
          <w:rFonts w:ascii="Lato" w:hAnsi="Lato"/>
          <w:color w:val="FF0000"/>
          <w:sz w:val="22"/>
        </w:rPr>
        <w:t>Insert name and description</w:t>
      </w:r>
    </w:p>
    <w:p w14:paraId="22DC0349" w14:textId="77777777" w:rsidR="00077D07" w:rsidRPr="00135BEC" w:rsidRDefault="00077D07">
      <w:pPr>
        <w:spacing w:line="0" w:lineRule="atLeast"/>
        <w:rPr>
          <w:rFonts w:ascii="Lato" w:hAnsi="Lato"/>
          <w:color w:val="FF0000"/>
          <w:sz w:val="22"/>
        </w:rPr>
      </w:pPr>
      <w:r w:rsidRPr="00CF0FFE">
        <w:rPr>
          <w:rFonts w:ascii="Lato" w:hAnsi="Lato"/>
          <w:sz w:val="22"/>
        </w:rPr>
        <w:t xml:space="preserve">Quantity: </w:t>
      </w:r>
      <w:r w:rsidRPr="00135BEC">
        <w:rPr>
          <w:rFonts w:ascii="Lato" w:hAnsi="Lato"/>
          <w:color w:val="FF0000"/>
          <w:sz w:val="22"/>
        </w:rPr>
        <w:t>Insert quantity</w:t>
      </w:r>
    </w:p>
    <w:p w14:paraId="6D76D2E5" w14:textId="77777777" w:rsidR="00077D07" w:rsidRPr="00CF0FFE" w:rsidRDefault="00077D07">
      <w:pPr>
        <w:spacing w:line="0" w:lineRule="atLeast"/>
        <w:rPr>
          <w:rFonts w:ascii="Lato" w:hAnsi="Lato"/>
          <w:color w:val="0070C0"/>
          <w:sz w:val="22"/>
        </w:rPr>
      </w:pPr>
      <w:r w:rsidRPr="00CF0FFE">
        <w:rPr>
          <w:rFonts w:ascii="Lato" w:hAnsi="Lato"/>
          <w:sz w:val="22"/>
        </w:rPr>
        <w:t xml:space="preserve">Part number: </w:t>
      </w:r>
      <w:r w:rsidRPr="00135BEC">
        <w:rPr>
          <w:rFonts w:ascii="Lato" w:hAnsi="Lato"/>
          <w:color w:val="FF0000"/>
          <w:sz w:val="22"/>
        </w:rPr>
        <w:t>Insert part number</w:t>
      </w:r>
    </w:p>
    <w:p w14:paraId="0285910F" w14:textId="77777777" w:rsidR="00077D07" w:rsidRPr="00135BEC" w:rsidRDefault="00077D07">
      <w:pPr>
        <w:spacing w:line="0" w:lineRule="atLeast"/>
        <w:rPr>
          <w:rFonts w:ascii="Lato" w:hAnsi="Lato"/>
          <w:color w:val="FF0000"/>
          <w:sz w:val="22"/>
        </w:rPr>
      </w:pPr>
      <w:r w:rsidRPr="00CF0FFE">
        <w:rPr>
          <w:rFonts w:ascii="Lato" w:hAnsi="Lato"/>
          <w:sz w:val="22"/>
        </w:rPr>
        <w:t>Serial number</w:t>
      </w:r>
      <w:r w:rsidRPr="00135BEC">
        <w:rPr>
          <w:rFonts w:ascii="Lato" w:hAnsi="Lato"/>
          <w:color w:val="FF0000"/>
          <w:sz w:val="22"/>
        </w:rPr>
        <w:t>: Insert serial number</w:t>
      </w:r>
    </w:p>
    <w:p w14:paraId="591A9549" w14:textId="77777777" w:rsidR="00077D07" w:rsidRPr="00CF0FFE" w:rsidRDefault="00077D07">
      <w:pPr>
        <w:spacing w:line="0" w:lineRule="atLeast"/>
        <w:rPr>
          <w:rFonts w:ascii="Lato" w:hAnsi="Lato"/>
          <w:color w:val="0070C0"/>
          <w:sz w:val="22"/>
        </w:rPr>
      </w:pPr>
      <w:r w:rsidRPr="00CF0FFE">
        <w:rPr>
          <w:rFonts w:ascii="Lato" w:hAnsi="Lato"/>
          <w:sz w:val="22"/>
        </w:rPr>
        <w:t>Inventory number</w:t>
      </w:r>
      <w:r w:rsidRPr="00135BEC">
        <w:rPr>
          <w:rFonts w:ascii="Lato" w:hAnsi="Lato"/>
          <w:color w:val="FF0000"/>
          <w:sz w:val="22"/>
        </w:rPr>
        <w:t>: Insert serial number</w:t>
      </w:r>
    </w:p>
    <w:p w14:paraId="6BDDEB22" w14:textId="77777777" w:rsidR="00077D07" w:rsidRPr="00CF0FFE" w:rsidRDefault="00077D07">
      <w:pPr>
        <w:spacing w:line="267" w:lineRule="exact"/>
        <w:rPr>
          <w:rFonts w:ascii="Lato" w:eastAsia="Times New Roman" w:hAnsi="Lato"/>
        </w:rPr>
      </w:pPr>
    </w:p>
    <w:p w14:paraId="3B92717C" w14:textId="77777777" w:rsidR="00077D07" w:rsidRPr="00CF0FFE" w:rsidRDefault="00077D07">
      <w:pPr>
        <w:numPr>
          <w:ilvl w:val="0"/>
          <w:numId w:val="16"/>
        </w:numPr>
        <w:tabs>
          <w:tab w:val="left" w:pos="720"/>
        </w:tabs>
        <w:spacing w:line="0" w:lineRule="atLeast"/>
        <w:ind w:left="720" w:hanging="720"/>
        <w:rPr>
          <w:rFonts w:ascii="Lato" w:hAnsi="Lato"/>
          <w:b/>
          <w:sz w:val="22"/>
        </w:rPr>
      </w:pPr>
      <w:r w:rsidRPr="00CF0FFE">
        <w:rPr>
          <w:rFonts w:ascii="Lato" w:hAnsi="Lato"/>
          <w:b/>
          <w:sz w:val="22"/>
        </w:rPr>
        <w:t>SPECIAL CONSIDERATIONS</w:t>
      </w:r>
    </w:p>
    <w:p w14:paraId="7C187EE1" w14:textId="77777777" w:rsidR="00077D07" w:rsidRPr="00CF0FFE" w:rsidRDefault="00077D07">
      <w:pPr>
        <w:spacing w:line="270" w:lineRule="exact"/>
        <w:rPr>
          <w:rFonts w:ascii="Lato" w:eastAsia="Times New Roman" w:hAnsi="Lato"/>
        </w:rPr>
      </w:pPr>
    </w:p>
    <w:p w14:paraId="52C87FF6" w14:textId="77777777" w:rsidR="00077D07" w:rsidRPr="00135BEC" w:rsidRDefault="00077D07">
      <w:pPr>
        <w:spacing w:line="0" w:lineRule="atLeast"/>
        <w:rPr>
          <w:rFonts w:ascii="Lato" w:hAnsi="Lato"/>
          <w:color w:val="FF0000"/>
          <w:sz w:val="22"/>
        </w:rPr>
      </w:pPr>
      <w:r w:rsidRPr="00135BEC">
        <w:rPr>
          <w:rFonts w:ascii="Lato" w:hAnsi="Lato"/>
          <w:color w:val="FF0000"/>
          <w:sz w:val="22"/>
        </w:rPr>
        <w:t>Insert “None” or insert text.</w:t>
      </w:r>
    </w:p>
    <w:p w14:paraId="70E1F4E1" w14:textId="77777777" w:rsidR="00077D07" w:rsidRPr="00CF0FFE" w:rsidRDefault="00077D07">
      <w:pPr>
        <w:spacing w:line="200" w:lineRule="exact"/>
        <w:rPr>
          <w:rFonts w:ascii="Lato" w:eastAsia="Times New Roman" w:hAnsi="Lato"/>
        </w:rPr>
      </w:pPr>
    </w:p>
    <w:p w14:paraId="277C46E3" w14:textId="77777777" w:rsidR="00077D07" w:rsidRPr="00CF0FFE" w:rsidRDefault="00077D07">
      <w:pPr>
        <w:spacing w:line="200" w:lineRule="exact"/>
        <w:rPr>
          <w:rFonts w:ascii="Lato" w:eastAsia="Times New Roman" w:hAnsi="Lato"/>
        </w:rPr>
      </w:pPr>
    </w:p>
    <w:p w14:paraId="65B842B6" w14:textId="77777777" w:rsidR="00077D07" w:rsidRPr="00CF0FFE" w:rsidRDefault="00077D07">
      <w:pPr>
        <w:spacing w:line="200" w:lineRule="exact"/>
        <w:rPr>
          <w:rFonts w:ascii="Lato" w:eastAsia="Times New Roman" w:hAnsi="Lato"/>
        </w:rPr>
      </w:pPr>
    </w:p>
    <w:p w14:paraId="68E42E8F" w14:textId="77777777" w:rsidR="00077D07" w:rsidRPr="00CF0FFE" w:rsidRDefault="00077D07">
      <w:pPr>
        <w:spacing w:line="200" w:lineRule="exact"/>
        <w:rPr>
          <w:rFonts w:ascii="Lato" w:eastAsia="Times New Roman" w:hAnsi="Lato"/>
        </w:rPr>
      </w:pPr>
    </w:p>
    <w:p w14:paraId="14DB1A1D" w14:textId="77777777" w:rsidR="00077D07" w:rsidRPr="00CF0FFE" w:rsidRDefault="00077D07">
      <w:pPr>
        <w:spacing w:line="200" w:lineRule="exact"/>
        <w:rPr>
          <w:rFonts w:ascii="Lato" w:eastAsia="Times New Roman" w:hAnsi="Lato"/>
        </w:rPr>
      </w:pPr>
    </w:p>
    <w:p w14:paraId="34858F2C" w14:textId="77777777" w:rsidR="00077D07" w:rsidRPr="00CF0FFE" w:rsidRDefault="00077D07">
      <w:pPr>
        <w:spacing w:line="200" w:lineRule="exact"/>
        <w:rPr>
          <w:rFonts w:ascii="Lato" w:eastAsia="Times New Roman" w:hAnsi="Lato"/>
        </w:rPr>
      </w:pPr>
    </w:p>
    <w:p w14:paraId="02D24D26" w14:textId="77777777" w:rsidR="00077D07" w:rsidRPr="00CF0FFE" w:rsidRDefault="00077D07">
      <w:pPr>
        <w:spacing w:line="200" w:lineRule="exact"/>
        <w:rPr>
          <w:rFonts w:ascii="Lato" w:eastAsia="Times New Roman" w:hAnsi="Lato"/>
        </w:rPr>
      </w:pPr>
    </w:p>
    <w:p w14:paraId="58E66D31" w14:textId="77777777" w:rsidR="00077D07" w:rsidRPr="00CF0FFE" w:rsidRDefault="00077D07">
      <w:pPr>
        <w:spacing w:line="200" w:lineRule="exact"/>
        <w:rPr>
          <w:rFonts w:ascii="Lato" w:eastAsia="Times New Roman" w:hAnsi="Lato"/>
        </w:rPr>
      </w:pPr>
    </w:p>
    <w:p w14:paraId="1AF7C819" w14:textId="77777777" w:rsidR="00077D07" w:rsidRPr="00CF0FFE" w:rsidRDefault="00077D07">
      <w:pPr>
        <w:spacing w:line="200" w:lineRule="exact"/>
        <w:rPr>
          <w:rFonts w:ascii="Lato" w:eastAsia="Times New Roman" w:hAnsi="Lato"/>
        </w:rPr>
      </w:pPr>
    </w:p>
    <w:p w14:paraId="2EC422A7" w14:textId="77777777" w:rsidR="00077D07" w:rsidRPr="00CF0FFE" w:rsidRDefault="00077D07">
      <w:pPr>
        <w:spacing w:line="200" w:lineRule="exact"/>
        <w:rPr>
          <w:rFonts w:ascii="Lato" w:eastAsia="Times New Roman" w:hAnsi="Lato"/>
        </w:rPr>
      </w:pPr>
    </w:p>
    <w:p w14:paraId="357223A8" w14:textId="77777777" w:rsidR="00077D07" w:rsidRPr="00CF0FFE" w:rsidRDefault="00077D07">
      <w:pPr>
        <w:spacing w:line="200" w:lineRule="exact"/>
        <w:rPr>
          <w:rFonts w:ascii="Lato" w:eastAsia="Times New Roman" w:hAnsi="Lato"/>
        </w:rPr>
      </w:pPr>
    </w:p>
    <w:p w14:paraId="76CEA657" w14:textId="77777777" w:rsidR="00077D07" w:rsidRPr="00CF0FFE" w:rsidRDefault="00077D07">
      <w:pPr>
        <w:spacing w:line="200" w:lineRule="exact"/>
        <w:rPr>
          <w:rFonts w:ascii="Lato" w:eastAsia="Times New Roman" w:hAnsi="Lato"/>
        </w:rPr>
      </w:pPr>
    </w:p>
    <w:p w14:paraId="70D04E4A" w14:textId="77777777" w:rsidR="00077D07" w:rsidRPr="00CF0FFE" w:rsidRDefault="00077D07">
      <w:pPr>
        <w:spacing w:line="200" w:lineRule="exact"/>
        <w:rPr>
          <w:rFonts w:ascii="Lato" w:eastAsia="Times New Roman" w:hAnsi="Lato"/>
        </w:rPr>
      </w:pPr>
    </w:p>
    <w:p w14:paraId="0258624D" w14:textId="77777777" w:rsidR="00077D07" w:rsidRPr="00CF0FFE" w:rsidRDefault="00077D07">
      <w:pPr>
        <w:spacing w:line="200" w:lineRule="exact"/>
        <w:rPr>
          <w:rFonts w:ascii="Lato" w:eastAsia="Times New Roman" w:hAnsi="Lato"/>
        </w:rPr>
      </w:pPr>
    </w:p>
    <w:p w14:paraId="13BFC95D" w14:textId="77777777" w:rsidR="00077D07" w:rsidRPr="00CF0FFE" w:rsidRDefault="00077D07">
      <w:pPr>
        <w:spacing w:line="200" w:lineRule="exact"/>
        <w:rPr>
          <w:rFonts w:ascii="Lato" w:eastAsia="Times New Roman" w:hAnsi="Lato"/>
        </w:rPr>
      </w:pPr>
    </w:p>
    <w:p w14:paraId="3F9CC0C4" w14:textId="77777777" w:rsidR="00077D07" w:rsidRPr="00CF0FFE" w:rsidRDefault="00077D07">
      <w:pPr>
        <w:spacing w:line="273" w:lineRule="exact"/>
        <w:rPr>
          <w:rFonts w:ascii="Lato" w:eastAsia="Times New Roman" w:hAnsi="Lato"/>
        </w:rPr>
      </w:pPr>
    </w:p>
    <w:sectPr w:rsidR="00077D07" w:rsidRPr="00CF0FFE">
      <w:pgSz w:w="12240" w:h="15840"/>
      <w:pgMar w:top="1268" w:right="1440" w:bottom="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27345BE2">
      <w:start w:val="1"/>
      <w:numFmt w:val="decimal"/>
      <w:lvlText w:val="%1."/>
      <w:lvlJc w:val="left"/>
    </w:lvl>
    <w:lvl w:ilvl="1" w:tplc="6DD603F4">
      <w:start w:val="1"/>
      <w:numFmt w:val="bullet"/>
      <w:lvlText w:val=""/>
      <w:lvlJc w:val="left"/>
    </w:lvl>
    <w:lvl w:ilvl="2" w:tplc="FBA240F8">
      <w:start w:val="1"/>
      <w:numFmt w:val="bullet"/>
      <w:lvlText w:val=""/>
      <w:lvlJc w:val="left"/>
    </w:lvl>
    <w:lvl w:ilvl="3" w:tplc="BB3EAFAC">
      <w:start w:val="1"/>
      <w:numFmt w:val="bullet"/>
      <w:lvlText w:val=""/>
      <w:lvlJc w:val="left"/>
    </w:lvl>
    <w:lvl w:ilvl="4" w:tplc="CB2268A4">
      <w:start w:val="1"/>
      <w:numFmt w:val="bullet"/>
      <w:lvlText w:val=""/>
      <w:lvlJc w:val="left"/>
    </w:lvl>
    <w:lvl w:ilvl="5" w:tplc="CD26A0C8">
      <w:start w:val="1"/>
      <w:numFmt w:val="bullet"/>
      <w:lvlText w:val=""/>
      <w:lvlJc w:val="left"/>
    </w:lvl>
    <w:lvl w:ilvl="6" w:tplc="BA1EC096">
      <w:start w:val="1"/>
      <w:numFmt w:val="bullet"/>
      <w:lvlText w:val=""/>
      <w:lvlJc w:val="left"/>
    </w:lvl>
    <w:lvl w:ilvl="7" w:tplc="E3AA8588">
      <w:start w:val="1"/>
      <w:numFmt w:val="bullet"/>
      <w:lvlText w:val=""/>
      <w:lvlJc w:val="left"/>
    </w:lvl>
    <w:lvl w:ilvl="8" w:tplc="4C188880">
      <w:start w:val="1"/>
      <w:numFmt w:val="bullet"/>
      <w:lvlText w:val=""/>
      <w:lvlJc w:val="left"/>
    </w:lvl>
  </w:abstractNum>
  <w:abstractNum w:abstractNumId="1" w15:restartNumberingAfterBreak="0">
    <w:nsid w:val="00000002"/>
    <w:multiLevelType w:val="hybridMultilevel"/>
    <w:tmpl w:val="5BD062C2"/>
    <w:lvl w:ilvl="0" w:tplc="46FA5DEC">
      <w:start w:val="2"/>
      <w:numFmt w:val="decimal"/>
      <w:lvlText w:val="%1."/>
      <w:lvlJc w:val="left"/>
    </w:lvl>
    <w:lvl w:ilvl="1" w:tplc="98DC9FB0">
      <w:start w:val="1"/>
      <w:numFmt w:val="bullet"/>
      <w:lvlText w:val=""/>
      <w:lvlJc w:val="left"/>
    </w:lvl>
    <w:lvl w:ilvl="2" w:tplc="B870383E">
      <w:start w:val="1"/>
      <w:numFmt w:val="bullet"/>
      <w:lvlText w:val=""/>
      <w:lvlJc w:val="left"/>
    </w:lvl>
    <w:lvl w:ilvl="3" w:tplc="155E04B6">
      <w:start w:val="1"/>
      <w:numFmt w:val="bullet"/>
      <w:lvlText w:val=""/>
      <w:lvlJc w:val="left"/>
    </w:lvl>
    <w:lvl w:ilvl="4" w:tplc="2790482E">
      <w:start w:val="1"/>
      <w:numFmt w:val="bullet"/>
      <w:lvlText w:val=""/>
      <w:lvlJc w:val="left"/>
    </w:lvl>
    <w:lvl w:ilvl="5" w:tplc="80326DFE">
      <w:start w:val="1"/>
      <w:numFmt w:val="bullet"/>
      <w:lvlText w:val=""/>
      <w:lvlJc w:val="left"/>
    </w:lvl>
    <w:lvl w:ilvl="6" w:tplc="091CEA3A">
      <w:start w:val="1"/>
      <w:numFmt w:val="bullet"/>
      <w:lvlText w:val=""/>
      <w:lvlJc w:val="left"/>
    </w:lvl>
    <w:lvl w:ilvl="7" w:tplc="3D88FA02">
      <w:start w:val="1"/>
      <w:numFmt w:val="bullet"/>
      <w:lvlText w:val=""/>
      <w:lvlJc w:val="left"/>
    </w:lvl>
    <w:lvl w:ilvl="8" w:tplc="E65841D8">
      <w:start w:val="1"/>
      <w:numFmt w:val="bullet"/>
      <w:lvlText w:val=""/>
      <w:lvlJc w:val="left"/>
    </w:lvl>
  </w:abstractNum>
  <w:abstractNum w:abstractNumId="2" w15:restartNumberingAfterBreak="0">
    <w:nsid w:val="00000003"/>
    <w:multiLevelType w:val="hybridMultilevel"/>
    <w:tmpl w:val="12200854"/>
    <w:lvl w:ilvl="0" w:tplc="A3CC7BB6">
      <w:start w:val="3"/>
      <w:numFmt w:val="decimal"/>
      <w:lvlText w:val="%1."/>
      <w:lvlJc w:val="left"/>
    </w:lvl>
    <w:lvl w:ilvl="1" w:tplc="7FD8E758">
      <w:start w:val="1"/>
      <w:numFmt w:val="bullet"/>
      <w:lvlText w:val=""/>
      <w:lvlJc w:val="left"/>
    </w:lvl>
    <w:lvl w:ilvl="2" w:tplc="A224E49E">
      <w:start w:val="1"/>
      <w:numFmt w:val="bullet"/>
      <w:lvlText w:val=""/>
      <w:lvlJc w:val="left"/>
    </w:lvl>
    <w:lvl w:ilvl="3" w:tplc="3A229FE4">
      <w:start w:val="1"/>
      <w:numFmt w:val="bullet"/>
      <w:lvlText w:val=""/>
      <w:lvlJc w:val="left"/>
    </w:lvl>
    <w:lvl w:ilvl="4" w:tplc="7F7405D0">
      <w:start w:val="1"/>
      <w:numFmt w:val="bullet"/>
      <w:lvlText w:val=""/>
      <w:lvlJc w:val="left"/>
    </w:lvl>
    <w:lvl w:ilvl="5" w:tplc="34983CEC">
      <w:start w:val="1"/>
      <w:numFmt w:val="bullet"/>
      <w:lvlText w:val=""/>
      <w:lvlJc w:val="left"/>
    </w:lvl>
    <w:lvl w:ilvl="6" w:tplc="B4B40672">
      <w:start w:val="1"/>
      <w:numFmt w:val="bullet"/>
      <w:lvlText w:val=""/>
      <w:lvlJc w:val="left"/>
    </w:lvl>
    <w:lvl w:ilvl="7" w:tplc="B61A7934">
      <w:start w:val="1"/>
      <w:numFmt w:val="bullet"/>
      <w:lvlText w:val=""/>
      <w:lvlJc w:val="left"/>
    </w:lvl>
    <w:lvl w:ilvl="8" w:tplc="4964075A">
      <w:start w:val="1"/>
      <w:numFmt w:val="bullet"/>
      <w:lvlText w:val=""/>
      <w:lvlJc w:val="left"/>
    </w:lvl>
  </w:abstractNum>
  <w:abstractNum w:abstractNumId="3" w15:restartNumberingAfterBreak="0">
    <w:nsid w:val="00000004"/>
    <w:multiLevelType w:val="hybridMultilevel"/>
    <w:tmpl w:val="4DB127F8"/>
    <w:lvl w:ilvl="0" w:tplc="90DCEC1E">
      <w:start w:val="4"/>
      <w:numFmt w:val="decimal"/>
      <w:lvlText w:val="%1."/>
      <w:lvlJc w:val="left"/>
    </w:lvl>
    <w:lvl w:ilvl="1" w:tplc="D534DF3C">
      <w:start w:val="1"/>
      <w:numFmt w:val="bullet"/>
      <w:lvlText w:val=""/>
      <w:lvlJc w:val="left"/>
    </w:lvl>
    <w:lvl w:ilvl="2" w:tplc="C15EE174">
      <w:start w:val="1"/>
      <w:numFmt w:val="bullet"/>
      <w:lvlText w:val=""/>
      <w:lvlJc w:val="left"/>
    </w:lvl>
    <w:lvl w:ilvl="3" w:tplc="C7CEA2D0">
      <w:start w:val="1"/>
      <w:numFmt w:val="bullet"/>
      <w:lvlText w:val=""/>
      <w:lvlJc w:val="left"/>
    </w:lvl>
    <w:lvl w:ilvl="4" w:tplc="745455BE">
      <w:start w:val="1"/>
      <w:numFmt w:val="bullet"/>
      <w:lvlText w:val=""/>
      <w:lvlJc w:val="left"/>
    </w:lvl>
    <w:lvl w:ilvl="5" w:tplc="CEF2A97C">
      <w:start w:val="1"/>
      <w:numFmt w:val="bullet"/>
      <w:lvlText w:val=""/>
      <w:lvlJc w:val="left"/>
    </w:lvl>
    <w:lvl w:ilvl="6" w:tplc="697081D0">
      <w:start w:val="1"/>
      <w:numFmt w:val="bullet"/>
      <w:lvlText w:val=""/>
      <w:lvlJc w:val="left"/>
    </w:lvl>
    <w:lvl w:ilvl="7" w:tplc="A9FCD900">
      <w:start w:val="1"/>
      <w:numFmt w:val="bullet"/>
      <w:lvlText w:val=""/>
      <w:lvlJc w:val="left"/>
    </w:lvl>
    <w:lvl w:ilvl="8" w:tplc="6A0E2A7E">
      <w:start w:val="1"/>
      <w:numFmt w:val="bullet"/>
      <w:lvlText w:val=""/>
      <w:lvlJc w:val="left"/>
    </w:lvl>
  </w:abstractNum>
  <w:abstractNum w:abstractNumId="4" w15:restartNumberingAfterBreak="0">
    <w:nsid w:val="00000005"/>
    <w:multiLevelType w:val="hybridMultilevel"/>
    <w:tmpl w:val="0216231A"/>
    <w:lvl w:ilvl="0" w:tplc="973447A4">
      <w:start w:val="5"/>
      <w:numFmt w:val="decimal"/>
      <w:lvlText w:val="%1."/>
      <w:lvlJc w:val="left"/>
    </w:lvl>
    <w:lvl w:ilvl="1" w:tplc="E96EDAC4">
      <w:start w:val="1"/>
      <w:numFmt w:val="bullet"/>
      <w:lvlText w:val=""/>
      <w:lvlJc w:val="left"/>
    </w:lvl>
    <w:lvl w:ilvl="2" w:tplc="21AAF9AC">
      <w:start w:val="1"/>
      <w:numFmt w:val="bullet"/>
      <w:lvlText w:val=""/>
      <w:lvlJc w:val="left"/>
    </w:lvl>
    <w:lvl w:ilvl="3" w:tplc="F99EE3DE">
      <w:start w:val="1"/>
      <w:numFmt w:val="bullet"/>
      <w:lvlText w:val=""/>
      <w:lvlJc w:val="left"/>
    </w:lvl>
    <w:lvl w:ilvl="4" w:tplc="572E199E">
      <w:start w:val="1"/>
      <w:numFmt w:val="bullet"/>
      <w:lvlText w:val=""/>
      <w:lvlJc w:val="left"/>
    </w:lvl>
    <w:lvl w:ilvl="5" w:tplc="0D469722">
      <w:start w:val="1"/>
      <w:numFmt w:val="bullet"/>
      <w:lvlText w:val=""/>
      <w:lvlJc w:val="left"/>
    </w:lvl>
    <w:lvl w:ilvl="6" w:tplc="6B4494CE">
      <w:start w:val="1"/>
      <w:numFmt w:val="bullet"/>
      <w:lvlText w:val=""/>
      <w:lvlJc w:val="left"/>
    </w:lvl>
    <w:lvl w:ilvl="7" w:tplc="4658F1C2">
      <w:start w:val="1"/>
      <w:numFmt w:val="bullet"/>
      <w:lvlText w:val=""/>
      <w:lvlJc w:val="left"/>
    </w:lvl>
    <w:lvl w:ilvl="8" w:tplc="340E7C78">
      <w:start w:val="1"/>
      <w:numFmt w:val="bullet"/>
      <w:lvlText w:val=""/>
      <w:lvlJc w:val="left"/>
    </w:lvl>
  </w:abstractNum>
  <w:abstractNum w:abstractNumId="5" w15:restartNumberingAfterBreak="0">
    <w:nsid w:val="00000006"/>
    <w:multiLevelType w:val="hybridMultilevel"/>
    <w:tmpl w:val="1F16E9E8"/>
    <w:lvl w:ilvl="0" w:tplc="A7A035CC">
      <w:start w:val="6"/>
      <w:numFmt w:val="decimal"/>
      <w:lvlText w:val="%1."/>
      <w:lvlJc w:val="left"/>
    </w:lvl>
    <w:lvl w:ilvl="1" w:tplc="3B7C61E6">
      <w:start w:val="1"/>
      <w:numFmt w:val="bullet"/>
      <w:lvlText w:val=""/>
      <w:lvlJc w:val="left"/>
    </w:lvl>
    <w:lvl w:ilvl="2" w:tplc="3C423F4C">
      <w:start w:val="1"/>
      <w:numFmt w:val="bullet"/>
      <w:lvlText w:val=""/>
      <w:lvlJc w:val="left"/>
    </w:lvl>
    <w:lvl w:ilvl="3" w:tplc="9FFAB906">
      <w:start w:val="1"/>
      <w:numFmt w:val="bullet"/>
      <w:lvlText w:val=""/>
      <w:lvlJc w:val="left"/>
    </w:lvl>
    <w:lvl w:ilvl="4" w:tplc="C08C7508">
      <w:start w:val="1"/>
      <w:numFmt w:val="bullet"/>
      <w:lvlText w:val=""/>
      <w:lvlJc w:val="left"/>
    </w:lvl>
    <w:lvl w:ilvl="5" w:tplc="54C206EE">
      <w:start w:val="1"/>
      <w:numFmt w:val="bullet"/>
      <w:lvlText w:val=""/>
      <w:lvlJc w:val="left"/>
    </w:lvl>
    <w:lvl w:ilvl="6" w:tplc="2F2E6136">
      <w:start w:val="1"/>
      <w:numFmt w:val="bullet"/>
      <w:lvlText w:val=""/>
      <w:lvlJc w:val="left"/>
    </w:lvl>
    <w:lvl w:ilvl="7" w:tplc="EE885D9E">
      <w:start w:val="1"/>
      <w:numFmt w:val="bullet"/>
      <w:lvlText w:val=""/>
      <w:lvlJc w:val="left"/>
    </w:lvl>
    <w:lvl w:ilvl="8" w:tplc="0264F22E">
      <w:start w:val="1"/>
      <w:numFmt w:val="bullet"/>
      <w:lvlText w:val=""/>
      <w:lvlJc w:val="left"/>
    </w:lvl>
  </w:abstractNum>
  <w:abstractNum w:abstractNumId="6" w15:restartNumberingAfterBreak="0">
    <w:nsid w:val="00000007"/>
    <w:multiLevelType w:val="hybridMultilevel"/>
    <w:tmpl w:val="1190CDE6"/>
    <w:lvl w:ilvl="0" w:tplc="7568752A">
      <w:start w:val="7"/>
      <w:numFmt w:val="decimal"/>
      <w:lvlText w:val="%1."/>
      <w:lvlJc w:val="left"/>
    </w:lvl>
    <w:lvl w:ilvl="1" w:tplc="545A5FF4">
      <w:start w:val="1"/>
      <w:numFmt w:val="bullet"/>
      <w:lvlText w:val=""/>
      <w:lvlJc w:val="left"/>
    </w:lvl>
    <w:lvl w:ilvl="2" w:tplc="95C6581E">
      <w:start w:val="1"/>
      <w:numFmt w:val="bullet"/>
      <w:lvlText w:val=""/>
      <w:lvlJc w:val="left"/>
    </w:lvl>
    <w:lvl w:ilvl="3" w:tplc="E1BA27F4">
      <w:start w:val="1"/>
      <w:numFmt w:val="bullet"/>
      <w:lvlText w:val=""/>
      <w:lvlJc w:val="left"/>
    </w:lvl>
    <w:lvl w:ilvl="4" w:tplc="445C034A">
      <w:start w:val="1"/>
      <w:numFmt w:val="bullet"/>
      <w:lvlText w:val=""/>
      <w:lvlJc w:val="left"/>
    </w:lvl>
    <w:lvl w:ilvl="5" w:tplc="70DE8D64">
      <w:start w:val="1"/>
      <w:numFmt w:val="bullet"/>
      <w:lvlText w:val=""/>
      <w:lvlJc w:val="left"/>
    </w:lvl>
    <w:lvl w:ilvl="6" w:tplc="A33E0CCC">
      <w:start w:val="1"/>
      <w:numFmt w:val="bullet"/>
      <w:lvlText w:val=""/>
      <w:lvlJc w:val="left"/>
    </w:lvl>
    <w:lvl w:ilvl="7" w:tplc="3C18C310">
      <w:start w:val="1"/>
      <w:numFmt w:val="bullet"/>
      <w:lvlText w:val=""/>
      <w:lvlJc w:val="left"/>
    </w:lvl>
    <w:lvl w:ilvl="8" w:tplc="D01C3E6E">
      <w:start w:val="1"/>
      <w:numFmt w:val="bullet"/>
      <w:lvlText w:val=""/>
      <w:lvlJc w:val="left"/>
    </w:lvl>
  </w:abstractNum>
  <w:abstractNum w:abstractNumId="7" w15:restartNumberingAfterBreak="0">
    <w:nsid w:val="00000008"/>
    <w:multiLevelType w:val="hybridMultilevel"/>
    <w:tmpl w:val="66EF438C"/>
    <w:lvl w:ilvl="0" w:tplc="07AE13E4">
      <w:start w:val="8"/>
      <w:numFmt w:val="decimal"/>
      <w:lvlText w:val="%1."/>
      <w:lvlJc w:val="left"/>
    </w:lvl>
    <w:lvl w:ilvl="1" w:tplc="9A180326">
      <w:start w:val="1"/>
      <w:numFmt w:val="bullet"/>
      <w:lvlText w:val=""/>
      <w:lvlJc w:val="left"/>
    </w:lvl>
    <w:lvl w:ilvl="2" w:tplc="34D66180">
      <w:start w:val="1"/>
      <w:numFmt w:val="bullet"/>
      <w:lvlText w:val=""/>
      <w:lvlJc w:val="left"/>
    </w:lvl>
    <w:lvl w:ilvl="3" w:tplc="C6D0BDBC">
      <w:start w:val="1"/>
      <w:numFmt w:val="bullet"/>
      <w:lvlText w:val=""/>
      <w:lvlJc w:val="left"/>
    </w:lvl>
    <w:lvl w:ilvl="4" w:tplc="51188D1C">
      <w:start w:val="1"/>
      <w:numFmt w:val="bullet"/>
      <w:lvlText w:val=""/>
      <w:lvlJc w:val="left"/>
    </w:lvl>
    <w:lvl w:ilvl="5" w:tplc="CBD8ADA0">
      <w:start w:val="1"/>
      <w:numFmt w:val="bullet"/>
      <w:lvlText w:val=""/>
      <w:lvlJc w:val="left"/>
    </w:lvl>
    <w:lvl w:ilvl="6" w:tplc="43CC6BB6">
      <w:start w:val="1"/>
      <w:numFmt w:val="bullet"/>
      <w:lvlText w:val=""/>
      <w:lvlJc w:val="left"/>
    </w:lvl>
    <w:lvl w:ilvl="7" w:tplc="A66617FE">
      <w:start w:val="1"/>
      <w:numFmt w:val="bullet"/>
      <w:lvlText w:val=""/>
      <w:lvlJc w:val="left"/>
    </w:lvl>
    <w:lvl w:ilvl="8" w:tplc="B87E6586">
      <w:start w:val="1"/>
      <w:numFmt w:val="bullet"/>
      <w:lvlText w:val=""/>
      <w:lvlJc w:val="left"/>
    </w:lvl>
  </w:abstractNum>
  <w:abstractNum w:abstractNumId="8" w15:restartNumberingAfterBreak="0">
    <w:nsid w:val="00000009"/>
    <w:multiLevelType w:val="hybridMultilevel"/>
    <w:tmpl w:val="140E0F76"/>
    <w:lvl w:ilvl="0" w:tplc="5E6810E2">
      <w:start w:val="9"/>
      <w:numFmt w:val="decimal"/>
      <w:lvlText w:val="%1."/>
      <w:lvlJc w:val="left"/>
    </w:lvl>
    <w:lvl w:ilvl="1" w:tplc="0F6ACFFC">
      <w:start w:val="1"/>
      <w:numFmt w:val="bullet"/>
      <w:lvlText w:val=""/>
      <w:lvlJc w:val="left"/>
    </w:lvl>
    <w:lvl w:ilvl="2" w:tplc="8A348A58">
      <w:start w:val="1"/>
      <w:numFmt w:val="bullet"/>
      <w:lvlText w:val=""/>
      <w:lvlJc w:val="left"/>
    </w:lvl>
    <w:lvl w:ilvl="3" w:tplc="CABAE4B4">
      <w:start w:val="1"/>
      <w:numFmt w:val="bullet"/>
      <w:lvlText w:val=""/>
      <w:lvlJc w:val="left"/>
    </w:lvl>
    <w:lvl w:ilvl="4" w:tplc="57584CB4">
      <w:start w:val="1"/>
      <w:numFmt w:val="bullet"/>
      <w:lvlText w:val=""/>
      <w:lvlJc w:val="left"/>
    </w:lvl>
    <w:lvl w:ilvl="5" w:tplc="FF8E739C">
      <w:start w:val="1"/>
      <w:numFmt w:val="bullet"/>
      <w:lvlText w:val=""/>
      <w:lvlJc w:val="left"/>
    </w:lvl>
    <w:lvl w:ilvl="6" w:tplc="C48A7ECE">
      <w:start w:val="1"/>
      <w:numFmt w:val="bullet"/>
      <w:lvlText w:val=""/>
      <w:lvlJc w:val="left"/>
    </w:lvl>
    <w:lvl w:ilvl="7" w:tplc="19506DEA">
      <w:start w:val="1"/>
      <w:numFmt w:val="bullet"/>
      <w:lvlText w:val=""/>
      <w:lvlJc w:val="left"/>
    </w:lvl>
    <w:lvl w:ilvl="8" w:tplc="4CD039BE">
      <w:start w:val="1"/>
      <w:numFmt w:val="bullet"/>
      <w:lvlText w:val=""/>
      <w:lvlJc w:val="left"/>
    </w:lvl>
  </w:abstractNum>
  <w:abstractNum w:abstractNumId="9" w15:restartNumberingAfterBreak="0">
    <w:nsid w:val="0000000A"/>
    <w:multiLevelType w:val="hybridMultilevel"/>
    <w:tmpl w:val="3352255A"/>
    <w:lvl w:ilvl="0" w:tplc="29F4D402">
      <w:start w:val="10"/>
      <w:numFmt w:val="decimal"/>
      <w:lvlText w:val="%1."/>
      <w:lvlJc w:val="left"/>
    </w:lvl>
    <w:lvl w:ilvl="1" w:tplc="DF2C4B7E">
      <w:start w:val="1"/>
      <w:numFmt w:val="bullet"/>
      <w:lvlText w:val=""/>
      <w:lvlJc w:val="left"/>
    </w:lvl>
    <w:lvl w:ilvl="2" w:tplc="8AFA1F34">
      <w:start w:val="1"/>
      <w:numFmt w:val="bullet"/>
      <w:lvlText w:val=""/>
      <w:lvlJc w:val="left"/>
    </w:lvl>
    <w:lvl w:ilvl="3" w:tplc="4F0CE830">
      <w:start w:val="1"/>
      <w:numFmt w:val="bullet"/>
      <w:lvlText w:val=""/>
      <w:lvlJc w:val="left"/>
    </w:lvl>
    <w:lvl w:ilvl="4" w:tplc="F7842AAC">
      <w:start w:val="1"/>
      <w:numFmt w:val="bullet"/>
      <w:lvlText w:val=""/>
      <w:lvlJc w:val="left"/>
    </w:lvl>
    <w:lvl w:ilvl="5" w:tplc="886ABE2A">
      <w:start w:val="1"/>
      <w:numFmt w:val="bullet"/>
      <w:lvlText w:val=""/>
      <w:lvlJc w:val="left"/>
    </w:lvl>
    <w:lvl w:ilvl="6" w:tplc="D99E404E">
      <w:start w:val="1"/>
      <w:numFmt w:val="bullet"/>
      <w:lvlText w:val=""/>
      <w:lvlJc w:val="left"/>
    </w:lvl>
    <w:lvl w:ilvl="7" w:tplc="640CACC8">
      <w:start w:val="1"/>
      <w:numFmt w:val="bullet"/>
      <w:lvlText w:val=""/>
      <w:lvlJc w:val="left"/>
    </w:lvl>
    <w:lvl w:ilvl="8" w:tplc="1BAE25C4">
      <w:start w:val="1"/>
      <w:numFmt w:val="bullet"/>
      <w:lvlText w:val=""/>
      <w:lvlJc w:val="left"/>
    </w:lvl>
  </w:abstractNum>
  <w:abstractNum w:abstractNumId="10" w15:restartNumberingAfterBreak="0">
    <w:nsid w:val="0000000B"/>
    <w:multiLevelType w:val="hybridMultilevel"/>
    <w:tmpl w:val="109CF92E"/>
    <w:lvl w:ilvl="0" w:tplc="8FEE11EA">
      <w:start w:val="102"/>
      <w:numFmt w:val="upperLetter"/>
      <w:lvlText w:val="%1"/>
      <w:lvlJc w:val="left"/>
    </w:lvl>
    <w:lvl w:ilvl="1" w:tplc="BF781146">
      <w:start w:val="1"/>
      <w:numFmt w:val="bullet"/>
      <w:lvlText w:val=""/>
      <w:lvlJc w:val="left"/>
    </w:lvl>
    <w:lvl w:ilvl="2" w:tplc="2278DAF4">
      <w:start w:val="1"/>
      <w:numFmt w:val="bullet"/>
      <w:lvlText w:val=""/>
      <w:lvlJc w:val="left"/>
    </w:lvl>
    <w:lvl w:ilvl="3" w:tplc="5338F972">
      <w:start w:val="1"/>
      <w:numFmt w:val="bullet"/>
      <w:lvlText w:val=""/>
      <w:lvlJc w:val="left"/>
    </w:lvl>
    <w:lvl w:ilvl="4" w:tplc="1506F8E8">
      <w:start w:val="1"/>
      <w:numFmt w:val="bullet"/>
      <w:lvlText w:val=""/>
      <w:lvlJc w:val="left"/>
    </w:lvl>
    <w:lvl w:ilvl="5" w:tplc="9CE8027A">
      <w:start w:val="1"/>
      <w:numFmt w:val="bullet"/>
      <w:lvlText w:val=""/>
      <w:lvlJc w:val="left"/>
    </w:lvl>
    <w:lvl w:ilvl="6" w:tplc="3BC8C474">
      <w:start w:val="1"/>
      <w:numFmt w:val="bullet"/>
      <w:lvlText w:val=""/>
      <w:lvlJc w:val="left"/>
    </w:lvl>
    <w:lvl w:ilvl="7" w:tplc="277C1C8A">
      <w:start w:val="1"/>
      <w:numFmt w:val="bullet"/>
      <w:lvlText w:val=""/>
      <w:lvlJc w:val="left"/>
    </w:lvl>
    <w:lvl w:ilvl="8" w:tplc="397461EC">
      <w:start w:val="1"/>
      <w:numFmt w:val="bullet"/>
      <w:lvlText w:val=""/>
      <w:lvlJc w:val="left"/>
    </w:lvl>
  </w:abstractNum>
  <w:abstractNum w:abstractNumId="11" w15:restartNumberingAfterBreak="0">
    <w:nsid w:val="0000000C"/>
    <w:multiLevelType w:val="hybridMultilevel"/>
    <w:tmpl w:val="0DED7262"/>
    <w:lvl w:ilvl="0" w:tplc="7CD6AC82">
      <w:start w:val="11"/>
      <w:numFmt w:val="decimal"/>
      <w:lvlText w:val="%1."/>
      <w:lvlJc w:val="left"/>
    </w:lvl>
    <w:lvl w:ilvl="1" w:tplc="96A6F7F4">
      <w:start w:val="1"/>
      <w:numFmt w:val="bullet"/>
      <w:lvlText w:val=""/>
      <w:lvlJc w:val="left"/>
    </w:lvl>
    <w:lvl w:ilvl="2" w:tplc="0682E872">
      <w:start w:val="1"/>
      <w:numFmt w:val="bullet"/>
      <w:lvlText w:val=""/>
      <w:lvlJc w:val="left"/>
    </w:lvl>
    <w:lvl w:ilvl="3" w:tplc="E76815F2">
      <w:start w:val="1"/>
      <w:numFmt w:val="bullet"/>
      <w:lvlText w:val=""/>
      <w:lvlJc w:val="left"/>
    </w:lvl>
    <w:lvl w:ilvl="4" w:tplc="2A80C1BC">
      <w:start w:val="1"/>
      <w:numFmt w:val="bullet"/>
      <w:lvlText w:val=""/>
      <w:lvlJc w:val="left"/>
    </w:lvl>
    <w:lvl w:ilvl="5" w:tplc="F894F8EA">
      <w:start w:val="1"/>
      <w:numFmt w:val="bullet"/>
      <w:lvlText w:val=""/>
      <w:lvlJc w:val="left"/>
    </w:lvl>
    <w:lvl w:ilvl="6" w:tplc="B64ACA8A">
      <w:start w:val="1"/>
      <w:numFmt w:val="bullet"/>
      <w:lvlText w:val=""/>
      <w:lvlJc w:val="left"/>
    </w:lvl>
    <w:lvl w:ilvl="7" w:tplc="9938A9FA">
      <w:start w:val="1"/>
      <w:numFmt w:val="bullet"/>
      <w:lvlText w:val=""/>
      <w:lvlJc w:val="left"/>
    </w:lvl>
    <w:lvl w:ilvl="8" w:tplc="81DC4B04">
      <w:start w:val="1"/>
      <w:numFmt w:val="bullet"/>
      <w:lvlText w:val=""/>
      <w:lvlJc w:val="left"/>
    </w:lvl>
  </w:abstractNum>
  <w:abstractNum w:abstractNumId="12" w15:restartNumberingAfterBreak="0">
    <w:nsid w:val="0000000D"/>
    <w:multiLevelType w:val="hybridMultilevel"/>
    <w:tmpl w:val="7FDCC232"/>
    <w:lvl w:ilvl="0" w:tplc="DF566ADC">
      <w:start w:val="12"/>
      <w:numFmt w:val="decimal"/>
      <w:lvlText w:val="%1."/>
      <w:lvlJc w:val="left"/>
    </w:lvl>
    <w:lvl w:ilvl="1" w:tplc="ECAC2B56">
      <w:start w:val="1"/>
      <w:numFmt w:val="bullet"/>
      <w:lvlText w:val=""/>
      <w:lvlJc w:val="left"/>
    </w:lvl>
    <w:lvl w:ilvl="2" w:tplc="0F048540">
      <w:start w:val="1"/>
      <w:numFmt w:val="bullet"/>
      <w:lvlText w:val=""/>
      <w:lvlJc w:val="left"/>
    </w:lvl>
    <w:lvl w:ilvl="3" w:tplc="8B502286">
      <w:start w:val="1"/>
      <w:numFmt w:val="bullet"/>
      <w:lvlText w:val=""/>
      <w:lvlJc w:val="left"/>
    </w:lvl>
    <w:lvl w:ilvl="4" w:tplc="E82C990C">
      <w:start w:val="1"/>
      <w:numFmt w:val="bullet"/>
      <w:lvlText w:val=""/>
      <w:lvlJc w:val="left"/>
    </w:lvl>
    <w:lvl w:ilvl="5" w:tplc="F5E85B9C">
      <w:start w:val="1"/>
      <w:numFmt w:val="bullet"/>
      <w:lvlText w:val=""/>
      <w:lvlJc w:val="left"/>
    </w:lvl>
    <w:lvl w:ilvl="6" w:tplc="C3C01E04">
      <w:start w:val="1"/>
      <w:numFmt w:val="bullet"/>
      <w:lvlText w:val=""/>
      <w:lvlJc w:val="left"/>
    </w:lvl>
    <w:lvl w:ilvl="7" w:tplc="CAE072EA">
      <w:start w:val="1"/>
      <w:numFmt w:val="bullet"/>
      <w:lvlText w:val=""/>
      <w:lvlJc w:val="left"/>
    </w:lvl>
    <w:lvl w:ilvl="8" w:tplc="D520EE78">
      <w:start w:val="1"/>
      <w:numFmt w:val="bullet"/>
      <w:lvlText w:val=""/>
      <w:lvlJc w:val="left"/>
    </w:lvl>
  </w:abstractNum>
  <w:abstractNum w:abstractNumId="13" w15:restartNumberingAfterBreak="0">
    <w:nsid w:val="0000000E"/>
    <w:multiLevelType w:val="hybridMultilevel"/>
    <w:tmpl w:val="1BEFD79E"/>
    <w:lvl w:ilvl="0" w:tplc="768EB83C">
      <w:start w:val="13"/>
      <w:numFmt w:val="decimal"/>
      <w:lvlText w:val="%1."/>
      <w:lvlJc w:val="left"/>
    </w:lvl>
    <w:lvl w:ilvl="1" w:tplc="7BC0E104">
      <w:start w:val="1"/>
      <w:numFmt w:val="bullet"/>
      <w:lvlText w:val=""/>
      <w:lvlJc w:val="left"/>
    </w:lvl>
    <w:lvl w:ilvl="2" w:tplc="0E8A3C74">
      <w:start w:val="1"/>
      <w:numFmt w:val="bullet"/>
      <w:lvlText w:val=""/>
      <w:lvlJc w:val="left"/>
    </w:lvl>
    <w:lvl w:ilvl="3" w:tplc="BB984196">
      <w:start w:val="1"/>
      <w:numFmt w:val="bullet"/>
      <w:lvlText w:val=""/>
      <w:lvlJc w:val="left"/>
    </w:lvl>
    <w:lvl w:ilvl="4" w:tplc="97B4653A">
      <w:start w:val="1"/>
      <w:numFmt w:val="bullet"/>
      <w:lvlText w:val=""/>
      <w:lvlJc w:val="left"/>
    </w:lvl>
    <w:lvl w:ilvl="5" w:tplc="F0C8CAEA">
      <w:start w:val="1"/>
      <w:numFmt w:val="bullet"/>
      <w:lvlText w:val=""/>
      <w:lvlJc w:val="left"/>
    </w:lvl>
    <w:lvl w:ilvl="6" w:tplc="FAE000A0">
      <w:start w:val="1"/>
      <w:numFmt w:val="bullet"/>
      <w:lvlText w:val=""/>
      <w:lvlJc w:val="left"/>
    </w:lvl>
    <w:lvl w:ilvl="7" w:tplc="6BB6C184">
      <w:start w:val="1"/>
      <w:numFmt w:val="bullet"/>
      <w:lvlText w:val=""/>
      <w:lvlJc w:val="left"/>
    </w:lvl>
    <w:lvl w:ilvl="8" w:tplc="6E28638C">
      <w:start w:val="1"/>
      <w:numFmt w:val="bullet"/>
      <w:lvlText w:val=""/>
      <w:lvlJc w:val="left"/>
    </w:lvl>
  </w:abstractNum>
  <w:abstractNum w:abstractNumId="14" w15:restartNumberingAfterBreak="0">
    <w:nsid w:val="0000000F"/>
    <w:multiLevelType w:val="hybridMultilevel"/>
    <w:tmpl w:val="41A7C4C8"/>
    <w:lvl w:ilvl="0" w:tplc="2220ADAC">
      <w:start w:val="14"/>
      <w:numFmt w:val="decimal"/>
      <w:lvlText w:val="%1."/>
      <w:lvlJc w:val="left"/>
    </w:lvl>
    <w:lvl w:ilvl="1" w:tplc="1C566670">
      <w:start w:val="1"/>
      <w:numFmt w:val="bullet"/>
      <w:lvlText w:val=""/>
      <w:lvlJc w:val="left"/>
    </w:lvl>
    <w:lvl w:ilvl="2" w:tplc="46B059E6">
      <w:start w:val="1"/>
      <w:numFmt w:val="bullet"/>
      <w:lvlText w:val=""/>
      <w:lvlJc w:val="left"/>
    </w:lvl>
    <w:lvl w:ilvl="3" w:tplc="2F2884DE">
      <w:start w:val="1"/>
      <w:numFmt w:val="bullet"/>
      <w:lvlText w:val=""/>
      <w:lvlJc w:val="left"/>
    </w:lvl>
    <w:lvl w:ilvl="4" w:tplc="B8DA16DC">
      <w:start w:val="1"/>
      <w:numFmt w:val="bullet"/>
      <w:lvlText w:val=""/>
      <w:lvlJc w:val="left"/>
    </w:lvl>
    <w:lvl w:ilvl="5" w:tplc="3ACAE49C">
      <w:start w:val="1"/>
      <w:numFmt w:val="bullet"/>
      <w:lvlText w:val=""/>
      <w:lvlJc w:val="left"/>
    </w:lvl>
    <w:lvl w:ilvl="6" w:tplc="B9269D66">
      <w:start w:val="1"/>
      <w:numFmt w:val="bullet"/>
      <w:lvlText w:val=""/>
      <w:lvlJc w:val="left"/>
    </w:lvl>
    <w:lvl w:ilvl="7" w:tplc="C492C2B8">
      <w:start w:val="1"/>
      <w:numFmt w:val="bullet"/>
      <w:lvlText w:val=""/>
      <w:lvlJc w:val="left"/>
    </w:lvl>
    <w:lvl w:ilvl="8" w:tplc="9D2AD6FE">
      <w:start w:val="1"/>
      <w:numFmt w:val="bullet"/>
      <w:lvlText w:val=""/>
      <w:lvlJc w:val="left"/>
    </w:lvl>
  </w:abstractNum>
  <w:abstractNum w:abstractNumId="15" w15:restartNumberingAfterBreak="0">
    <w:nsid w:val="00000010"/>
    <w:multiLevelType w:val="hybridMultilevel"/>
    <w:tmpl w:val="6B68079A"/>
    <w:lvl w:ilvl="0" w:tplc="31785030">
      <w:start w:val="15"/>
      <w:numFmt w:val="decimal"/>
      <w:lvlText w:val="%1."/>
      <w:lvlJc w:val="left"/>
    </w:lvl>
    <w:lvl w:ilvl="1" w:tplc="9DC4CFD6">
      <w:start w:val="1"/>
      <w:numFmt w:val="bullet"/>
      <w:lvlText w:val=""/>
      <w:lvlJc w:val="left"/>
    </w:lvl>
    <w:lvl w:ilvl="2" w:tplc="F3EEA0AA">
      <w:start w:val="1"/>
      <w:numFmt w:val="bullet"/>
      <w:lvlText w:val=""/>
      <w:lvlJc w:val="left"/>
    </w:lvl>
    <w:lvl w:ilvl="3" w:tplc="0E2AD55A">
      <w:start w:val="1"/>
      <w:numFmt w:val="bullet"/>
      <w:lvlText w:val=""/>
      <w:lvlJc w:val="left"/>
    </w:lvl>
    <w:lvl w:ilvl="4" w:tplc="6C72E52A">
      <w:start w:val="1"/>
      <w:numFmt w:val="bullet"/>
      <w:lvlText w:val=""/>
      <w:lvlJc w:val="left"/>
    </w:lvl>
    <w:lvl w:ilvl="5" w:tplc="099CF06C">
      <w:start w:val="1"/>
      <w:numFmt w:val="bullet"/>
      <w:lvlText w:val=""/>
      <w:lvlJc w:val="left"/>
    </w:lvl>
    <w:lvl w:ilvl="6" w:tplc="0718A664">
      <w:start w:val="1"/>
      <w:numFmt w:val="bullet"/>
      <w:lvlText w:val=""/>
      <w:lvlJc w:val="left"/>
    </w:lvl>
    <w:lvl w:ilvl="7" w:tplc="D0CA4AC6">
      <w:start w:val="1"/>
      <w:numFmt w:val="bullet"/>
      <w:lvlText w:val=""/>
      <w:lvlJc w:val="left"/>
    </w:lvl>
    <w:lvl w:ilvl="8" w:tplc="FBBE438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FFE"/>
    <w:rsid w:val="000603E3"/>
    <w:rsid w:val="00077D07"/>
    <w:rsid w:val="00135BEC"/>
    <w:rsid w:val="00765C9B"/>
    <w:rsid w:val="00B071DA"/>
    <w:rsid w:val="00C81150"/>
    <w:rsid w:val="00CF0FFE"/>
    <w:rsid w:val="00E6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5BC75DD"/>
  <w15:chartTrackingRefBased/>
  <w15:docId w15:val="{FAC48533-1422-4AF4-B37A-5CD147F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Links>
    <vt:vector size="6" baseType="variant">
      <vt:variant>
        <vt:i4>7274551</vt:i4>
      </vt:variant>
      <vt:variant>
        <vt:i4>0</vt:i4>
      </vt:variant>
      <vt:variant>
        <vt:i4>0</vt:i4>
      </vt:variant>
      <vt:variant>
        <vt:i4>5</vt:i4>
      </vt:variant>
      <vt:variant>
        <vt:lpwstr>https://njc-cnm.gc.ca/s3/en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6</cp:revision>
  <dcterms:created xsi:type="dcterms:W3CDTF">2021-12-06T06:33:00Z</dcterms:created>
  <dcterms:modified xsi:type="dcterms:W3CDTF">2021-12-08T09:12:00Z</dcterms:modified>
</cp:coreProperties>
</file>