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10" w:type="dxa"/>
        <w:tblLook w:val="0000" w:firstRow="0" w:lastRow="0" w:firstColumn="0" w:lastColumn="0" w:noHBand="0" w:noVBand="0"/>
      </w:tblPr>
      <w:tblGrid>
        <w:gridCol w:w="6"/>
        <w:gridCol w:w="1431"/>
        <w:gridCol w:w="2044"/>
        <w:gridCol w:w="213"/>
        <w:gridCol w:w="417"/>
        <w:gridCol w:w="176"/>
        <w:gridCol w:w="630"/>
        <w:gridCol w:w="340"/>
        <w:gridCol w:w="582"/>
        <w:gridCol w:w="329"/>
        <w:gridCol w:w="1048"/>
        <w:gridCol w:w="1080"/>
        <w:gridCol w:w="1086"/>
        <w:gridCol w:w="10"/>
        <w:gridCol w:w="974"/>
      </w:tblGrid>
      <w:tr w:rsidR="00F822CB" w:rsidRPr="004B36A2" w:rsidTr="00F822CB">
        <w:trPr>
          <w:gridBefore w:val="1"/>
          <w:gridAfter w:val="1"/>
          <w:wBefore w:w="7" w:type="dxa"/>
          <w:wAfter w:w="996" w:type="dxa"/>
          <w:trHeight w:val="2700"/>
        </w:trPr>
        <w:tc>
          <w:tcPr>
            <w:tcW w:w="3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4B36A2" w:rsidRDefault="00F822CB">
            <w:pPr>
              <w:spacing w:line="240" w:lineRule="auto"/>
              <w:rPr>
                <w:rFonts w:ascii="Abadi MT Std Condensed" w:hAnsi="Abadi MT Std Condensed"/>
                <w:sz w:val="28"/>
                <w:szCs w:val="28"/>
              </w:rPr>
            </w:pPr>
            <w:bookmarkStart w:id="0" w:name="_GoBack" w:colFirst="1" w:colLast="1"/>
          </w:p>
          <w:p w:rsidR="00F822CB" w:rsidRPr="004B36A2" w:rsidRDefault="00F822CB" w:rsidP="00F4389D">
            <w:pPr>
              <w:spacing w:line="240" w:lineRule="auto"/>
              <w:jc w:val="center"/>
              <w:rPr>
                <w:rFonts w:ascii="Abadi MT Std Condensed" w:eastAsia="Droid Sans" w:hAnsi="Abadi MT Std Condensed"/>
                <w:color w:val="CCCCCC"/>
                <w:sz w:val="28"/>
                <w:szCs w:val="28"/>
              </w:rPr>
            </w:pPr>
            <w:r w:rsidRPr="004B36A2">
              <w:rPr>
                <w:rFonts w:ascii="Abadi MT Std Condensed" w:eastAsia="Droid Sans" w:hAnsi="Abadi MT Std Condensed" w:cs="Droid San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5CA6FB9" wp14:editId="622CE525">
                      <wp:extent cx="2028825" cy="847725"/>
                      <wp:effectExtent l="19050" t="19050" r="28575" b="2857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2CB" w:rsidRDefault="00F822CB" w:rsidP="00F822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640080" tIns="32004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A6FB9" id="Rectangle 3" o:spid="_x0000_s1026" style="width:159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" filled="f" strokecolor="gray [1629]" strokeweight="3.5pt">
                      <v:stroke dashstyle="3 1"/>
                      <v:textbox inset="50.4pt,25.2pt">
                        <w:txbxContent>
                          <w:p w:rsidR="00F822CB" w:rsidRDefault="00F822CB" w:rsidP="00F822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B36A2">
              <w:rPr>
                <w:rFonts w:ascii="Abadi MT Std Condensed" w:eastAsia="Droid Sans" w:hAnsi="Abadi MT Std Condensed"/>
                <w:color w:val="CCCCCC"/>
                <w:sz w:val="28"/>
                <w:szCs w:val="28"/>
              </w:rPr>
              <w:t>COMPANY NAME</w:t>
            </w:r>
          </w:p>
          <w:p w:rsidR="00F822CB" w:rsidRPr="004B36A2" w:rsidRDefault="00F822CB" w:rsidP="00F4389D">
            <w:pPr>
              <w:spacing w:line="240" w:lineRule="auto"/>
              <w:jc w:val="center"/>
              <w:rPr>
                <w:rFonts w:ascii="Abadi MT Std Condensed" w:eastAsia="Droid Sans" w:hAnsi="Abadi MT Std Condensed" w:cs="Droid Sans"/>
                <w:b/>
                <w:bCs/>
                <w:sz w:val="28"/>
                <w:szCs w:val="28"/>
              </w:rPr>
            </w:pPr>
            <w:r w:rsidRPr="004B36A2">
              <w:rPr>
                <w:rFonts w:ascii="Abadi MT Std Condensed" w:eastAsia="Droid Sans" w:hAnsi="Abadi MT Std Condensed"/>
                <w:b/>
                <w:bCs/>
                <w:sz w:val="28"/>
                <w:szCs w:val="28"/>
              </w:rPr>
              <w:t>BILLING STATEMENT</w:t>
            </w:r>
          </w:p>
        </w:tc>
        <w:tc>
          <w:tcPr>
            <w:tcW w:w="81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4B36A2" w:rsidRDefault="00F822CB">
            <w:pPr>
              <w:spacing w:line="240" w:lineRule="auto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4B36A2" w:rsidRDefault="00F822CB">
            <w:pPr>
              <w:spacing w:line="240" w:lineRule="auto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408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4B36A2" w:rsidRDefault="00F822CB">
            <w:pPr>
              <w:spacing w:line="240" w:lineRule="auto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2374"/>
              <w:gridCol w:w="1659"/>
            </w:tblGrid>
            <w:tr w:rsidR="00F822CB" w:rsidRPr="004B36A2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022BB4">
                  <w:pPr>
                    <w:jc w:val="right"/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sz w:val="28"/>
                      <w:szCs w:val="28"/>
                    </w:rPr>
                    <w:t>Invoice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F4389D">
                  <w:pPr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sz w:val="28"/>
                      <w:szCs w:val="28"/>
                    </w:rPr>
                    <w:t>10 December  2012</w:t>
                  </w:r>
                </w:p>
              </w:tc>
            </w:tr>
            <w:tr w:rsidR="00F822CB" w:rsidRPr="004B36A2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022BB4">
                  <w:pPr>
                    <w:jc w:val="right"/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color w:val="auto"/>
                      <w:sz w:val="28"/>
                      <w:szCs w:val="28"/>
                    </w:rPr>
                    <w:t>Due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F4389D">
                  <w:pPr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color w:val="auto"/>
                      <w:sz w:val="28"/>
                      <w:szCs w:val="28"/>
                    </w:rPr>
                    <w:t>16 December  2012</w:t>
                  </w:r>
                </w:p>
              </w:tc>
            </w:tr>
            <w:tr w:rsidR="00F822CB" w:rsidRPr="004B36A2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022BB4">
                  <w:pPr>
                    <w:jc w:val="right"/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sz w:val="28"/>
                      <w:szCs w:val="28"/>
                    </w:rPr>
                    <w:t>Client Purchase Order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914A34">
                  <w:pPr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sz w:val="28"/>
                      <w:szCs w:val="28"/>
                    </w:rPr>
                    <w:t xml:space="preserve">PO12345 </w:t>
                  </w:r>
                </w:p>
              </w:tc>
            </w:tr>
            <w:tr w:rsidR="00F822CB" w:rsidRPr="004B36A2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022BB4">
                  <w:pPr>
                    <w:jc w:val="right"/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sz w:val="28"/>
                      <w:szCs w:val="28"/>
                    </w:rPr>
                    <w:t>My Reference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F822CB" w:rsidRPr="004B36A2" w:rsidRDefault="00F822CB" w:rsidP="00022BB4">
                  <w:pPr>
                    <w:rPr>
                      <w:rFonts w:ascii="Abadi MT Std Condensed" w:hAnsi="Abadi MT Std Condensed"/>
                      <w:sz w:val="28"/>
                      <w:szCs w:val="28"/>
                    </w:rPr>
                  </w:pPr>
                  <w:r w:rsidRPr="004B36A2">
                    <w:rPr>
                      <w:rFonts w:ascii="Abadi MT Std Condensed" w:hAnsi="Abadi MT Std Condensed"/>
                      <w:sz w:val="28"/>
                      <w:szCs w:val="28"/>
                    </w:rPr>
                    <w:t>REF12345</w:t>
                  </w:r>
                </w:p>
              </w:tc>
            </w:tr>
          </w:tbl>
          <w:p w:rsidR="00F822CB" w:rsidRPr="004B36A2" w:rsidRDefault="00F822CB">
            <w:pPr>
              <w:spacing w:line="240" w:lineRule="auto"/>
              <w:rPr>
                <w:rFonts w:ascii="Abadi MT Std Condensed" w:hAnsi="Abadi MT Std Condensed"/>
                <w:sz w:val="28"/>
                <w:szCs w:val="28"/>
              </w:rPr>
            </w:pPr>
          </w:p>
          <w:p w:rsidR="00F822CB" w:rsidRPr="004B36A2" w:rsidRDefault="00F822CB">
            <w:pPr>
              <w:spacing w:line="240" w:lineRule="auto"/>
              <w:rPr>
                <w:rFonts w:ascii="Abadi MT Std Condensed" w:hAnsi="Abadi MT Std Condensed"/>
                <w:sz w:val="28"/>
                <w:szCs w:val="28"/>
              </w:rPr>
            </w:pPr>
          </w:p>
          <w:p w:rsidR="00F822CB" w:rsidRPr="004B36A2" w:rsidRDefault="00F822CB">
            <w:pPr>
              <w:spacing w:line="240" w:lineRule="auto"/>
              <w:rPr>
                <w:rFonts w:ascii="Abadi MT Std Condensed" w:eastAsia="Droid Sans" w:hAnsi="Abadi MT Std Condensed" w:cs="Droid Sans"/>
                <w:sz w:val="28"/>
                <w:szCs w:val="28"/>
              </w:rPr>
            </w:pPr>
            <w:r w:rsidRPr="004B36A2">
              <w:rPr>
                <w:rFonts w:ascii="Abadi MT Std Condensed" w:eastAsia="Droid Sans" w:hAnsi="Abadi MT Std Condensed" w:cs="Droid Sans"/>
                <w:sz w:val="28"/>
                <w:szCs w:val="28"/>
              </w:rPr>
              <w:t xml:space="preserve">         </w:t>
            </w:r>
          </w:p>
        </w:tc>
      </w:tr>
      <w:bookmarkEnd w:id="0"/>
      <w:tr w:rsidR="00F822CB" w:rsidRPr="004B36A2" w:rsidTr="00F822CB">
        <w:trPr>
          <w:gridBefore w:val="1"/>
          <w:gridAfter w:val="1"/>
          <w:wBefore w:w="7" w:type="dxa"/>
          <w:wAfter w:w="996" w:type="dxa"/>
          <w:trHeight w:val="2280"/>
        </w:trPr>
        <w:tc>
          <w:tcPr>
            <w:tcW w:w="4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CLIENT DETAILS</w:t>
            </w:r>
          </w:p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1234 Street</w:t>
            </w:r>
          </w:p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Town</w:t>
            </w:r>
          </w:p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City, Zip Code</w:t>
            </w:r>
          </w:p>
          <w:p w:rsidR="00F822CB" w:rsidRPr="004B36A2" w:rsidRDefault="00F822CB" w:rsidP="0020693C">
            <w:pPr>
              <w:tabs>
                <w:tab w:val="left" w:pos="720"/>
              </w:tabs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Country</w:t>
            </w: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34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MY DETAILS</w:t>
            </w:r>
          </w:p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6789 Street</w:t>
            </w:r>
          </w:p>
          <w:p w:rsidR="00F822CB" w:rsidRPr="004B36A2" w:rsidRDefault="00F822CB" w:rsidP="006D66C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Town</w:t>
            </w:r>
          </w:p>
          <w:p w:rsidR="00F822CB" w:rsidRPr="004B36A2" w:rsidRDefault="00F822CB" w:rsidP="006D66C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City, Zip Code</w:t>
            </w:r>
          </w:p>
          <w:p w:rsidR="00F822CB" w:rsidRPr="004B36A2" w:rsidRDefault="00F822CB" w:rsidP="006D66C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 xml:space="preserve">Country </w:t>
            </w:r>
          </w:p>
        </w:tc>
      </w:tr>
      <w:tr w:rsidR="00F822CB" w:rsidRPr="004B36A2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Date</w:t>
            </w: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F822CB">
            <w:pPr>
              <w:tabs>
                <w:tab w:val="left" w:pos="1842"/>
              </w:tabs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Invoice #</w:t>
            </w:r>
            <w:r w:rsidRPr="004B36A2">
              <w:rPr>
                <w:rFonts w:ascii="Abadi MT Std Condensed" w:hAnsi="Abadi MT Std Condensed"/>
                <w:sz w:val="28"/>
                <w:szCs w:val="28"/>
              </w:rPr>
              <w:tab/>
            </w: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Description</w:t>
            </w: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Amount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Payment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D4B4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Balance</w:t>
            </w:r>
          </w:p>
        </w:tc>
      </w:tr>
      <w:tr w:rsidR="00F822CB" w:rsidRPr="004B36A2" w:rsidTr="00F822CB"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A87F3B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A87F3B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A87F3B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A87F3B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$ 100.00</w:t>
            </w: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A87F3B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$ 100.00</w:t>
            </w: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A87F3B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$ 100.00</w:t>
            </w:r>
          </w:p>
        </w:tc>
        <w:tc>
          <w:tcPr>
            <w:tcW w:w="1006" w:type="dxa"/>
            <w:gridSpan w:val="2"/>
          </w:tcPr>
          <w:p w:rsidR="00F822CB" w:rsidRPr="004B36A2" w:rsidRDefault="00F822CB" w:rsidP="00A87F3B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F822CB" w:rsidRPr="004B36A2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F822CB" w:rsidRPr="004B36A2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F822CB" w:rsidRPr="004B36A2" w:rsidTr="00F822CB">
        <w:trPr>
          <w:gridAfter w:val="2"/>
          <w:wAfter w:w="1006" w:type="dxa"/>
        </w:trPr>
        <w:tc>
          <w:tcPr>
            <w:tcW w:w="14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022BB4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507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22CB" w:rsidRPr="004B36A2" w:rsidRDefault="00F822CB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</w:tbl>
    <w:p w:rsidR="00A77B3E" w:rsidRPr="004B36A2" w:rsidRDefault="00A77B3E">
      <w:pPr>
        <w:spacing w:line="240" w:lineRule="auto"/>
        <w:jc w:val="right"/>
        <w:rPr>
          <w:rFonts w:ascii="Abadi MT Std Condensed" w:hAnsi="Abadi MT Std Condensed"/>
          <w:sz w:val="28"/>
          <w:szCs w:val="28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8070"/>
        <w:gridCol w:w="1290"/>
      </w:tblGrid>
      <w:tr w:rsidR="00A77B3E" w:rsidRPr="004B36A2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4B36A2" w:rsidRDefault="00455240" w:rsidP="00CC6590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4B36A2" w:rsidRDefault="00542C54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$ 1</w:t>
            </w:r>
            <w:r w:rsidR="00455240" w:rsidRPr="004B36A2">
              <w:rPr>
                <w:rFonts w:ascii="Abadi MT Std Condensed" w:hAnsi="Abadi MT Std Condensed"/>
                <w:sz w:val="28"/>
                <w:szCs w:val="28"/>
              </w:rPr>
              <w:t>000.00</w:t>
            </w:r>
          </w:p>
        </w:tc>
      </w:tr>
      <w:tr w:rsidR="00A77B3E" w:rsidRPr="004B36A2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4B36A2" w:rsidRDefault="00455240" w:rsidP="00CC6590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4B36A2" w:rsidRDefault="00542C54" w:rsidP="00542C54">
            <w:pPr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 xml:space="preserve">$ </w:t>
            </w:r>
            <w:r w:rsidR="00455240" w:rsidRPr="004B36A2">
              <w:rPr>
                <w:rFonts w:ascii="Abadi MT Std Condensed" w:hAnsi="Abadi MT Std Condensed"/>
                <w:sz w:val="28"/>
                <w:szCs w:val="28"/>
              </w:rPr>
              <w:t>1</w:t>
            </w:r>
            <w:r w:rsidRPr="004B36A2">
              <w:rPr>
                <w:rFonts w:ascii="Abadi MT Std Condensed" w:hAnsi="Abadi MT Std Condensed"/>
                <w:sz w:val="28"/>
                <w:szCs w:val="28"/>
              </w:rPr>
              <w:t>0</w:t>
            </w:r>
            <w:r w:rsidR="00455240" w:rsidRPr="004B36A2">
              <w:rPr>
                <w:rFonts w:ascii="Abadi MT Std Condensed" w:hAnsi="Abadi MT Std Condensed"/>
                <w:sz w:val="28"/>
                <w:szCs w:val="28"/>
              </w:rPr>
              <w:t>00.00</w:t>
            </w:r>
          </w:p>
        </w:tc>
      </w:tr>
      <w:tr w:rsidR="00A77B3E" w:rsidRPr="004B36A2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4B36A2" w:rsidRDefault="00455240" w:rsidP="00CC6590">
            <w:pPr>
              <w:jc w:val="right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b/>
                <w:sz w:val="28"/>
                <w:szCs w:val="28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4B36A2" w:rsidRDefault="00542C54" w:rsidP="00542C54">
            <w:pPr>
              <w:jc w:val="right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b/>
                <w:sz w:val="28"/>
                <w:szCs w:val="28"/>
              </w:rPr>
              <w:t>$ 10</w:t>
            </w:r>
            <w:r w:rsidR="00455240" w:rsidRPr="004B36A2">
              <w:rPr>
                <w:rFonts w:ascii="Abadi MT Std Condensed" w:hAnsi="Abadi MT Std Condensed"/>
                <w:b/>
                <w:sz w:val="28"/>
                <w:szCs w:val="28"/>
              </w:rPr>
              <w:t>00.00</w:t>
            </w:r>
          </w:p>
        </w:tc>
      </w:tr>
    </w:tbl>
    <w:p w:rsidR="00A77B3E" w:rsidRPr="004B36A2" w:rsidRDefault="00A77B3E">
      <w:pPr>
        <w:spacing w:line="240" w:lineRule="auto"/>
        <w:rPr>
          <w:rFonts w:ascii="Abadi MT Std Condensed" w:hAnsi="Abadi MT Std Condensed"/>
          <w:sz w:val="28"/>
          <w:szCs w:val="28"/>
        </w:rPr>
      </w:pPr>
    </w:p>
    <w:p w:rsidR="00A92013" w:rsidRPr="004B36A2" w:rsidRDefault="00A92013" w:rsidP="00A92013">
      <w:pPr>
        <w:rPr>
          <w:rFonts w:ascii="Abadi MT Std Condensed" w:hAnsi="Abadi MT Std Condensed"/>
          <w:sz w:val="28"/>
          <w:szCs w:val="2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A92013" w:rsidRPr="004B36A2" w:rsidTr="00A92013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4B36A2" w:rsidRDefault="00F822CB" w:rsidP="00A9201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 xml:space="preserve">REMITTANCE 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4B36A2" w:rsidRDefault="00F822CB" w:rsidP="00A9201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4B36A2">
              <w:rPr>
                <w:rFonts w:ascii="Abadi MT Std Condensed" w:hAnsi="Abadi MT Std Condensed"/>
                <w:sz w:val="28"/>
                <w:szCs w:val="28"/>
              </w:rPr>
              <w:t>NOTES</w:t>
            </w:r>
          </w:p>
        </w:tc>
      </w:tr>
      <w:tr w:rsidR="00A92013" w:rsidRPr="004B36A2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4B36A2" w:rsidRDefault="00A92013" w:rsidP="00A92013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4B36A2" w:rsidRDefault="00A92013" w:rsidP="00A92013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</w:tbl>
    <w:p w:rsidR="00A77B3E" w:rsidRPr="004B36A2" w:rsidRDefault="00A77B3E">
      <w:pPr>
        <w:rPr>
          <w:rFonts w:ascii="Abadi MT Std Condensed" w:hAnsi="Abadi MT Std Condensed"/>
          <w:sz w:val="28"/>
          <w:szCs w:val="2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360"/>
      </w:tblGrid>
      <w:tr w:rsidR="00A92013" w:rsidRPr="004B36A2" w:rsidTr="00A92013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4B36A2" w:rsidRDefault="00A92013" w:rsidP="00A92013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A92013" w:rsidRPr="004B36A2" w:rsidTr="00F822CB">
        <w:trPr>
          <w:trHeight w:val="330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4B36A2" w:rsidRDefault="00A92013" w:rsidP="00F952B1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</w:tbl>
    <w:p w:rsidR="00FE291E" w:rsidRPr="004B36A2" w:rsidRDefault="00FE291E" w:rsidP="00022BB4">
      <w:pPr>
        <w:rPr>
          <w:rFonts w:ascii="Abadi MT Std Condensed" w:hAnsi="Abadi MT Std Condensed"/>
          <w:sz w:val="28"/>
          <w:szCs w:val="28"/>
          <w:u w:val="single"/>
        </w:rPr>
      </w:pPr>
    </w:p>
    <w:sectPr w:rsidR="00FE291E" w:rsidRPr="004B36A2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BB4"/>
    <w:rsid w:val="00024238"/>
    <w:rsid w:val="0020693C"/>
    <w:rsid w:val="0037048C"/>
    <w:rsid w:val="003842F7"/>
    <w:rsid w:val="00455240"/>
    <w:rsid w:val="0046523B"/>
    <w:rsid w:val="004B36A2"/>
    <w:rsid w:val="00542C54"/>
    <w:rsid w:val="00631723"/>
    <w:rsid w:val="006D66C3"/>
    <w:rsid w:val="0079136E"/>
    <w:rsid w:val="008F066B"/>
    <w:rsid w:val="00914A34"/>
    <w:rsid w:val="009170B2"/>
    <w:rsid w:val="00A77B3E"/>
    <w:rsid w:val="00A92013"/>
    <w:rsid w:val="00AA7B69"/>
    <w:rsid w:val="00CC6590"/>
    <w:rsid w:val="00CF799E"/>
    <w:rsid w:val="00D940D9"/>
    <w:rsid w:val="00F4389D"/>
    <w:rsid w:val="00F822CB"/>
    <w:rsid w:val="00F96018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800EAA-3E39-417C-92D2-9055A912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8677-8322-4925-9C69-6461F685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FPPT.com</vt:lpstr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Javairia</cp:lastModifiedBy>
  <cp:revision>9</cp:revision>
  <cp:lastPrinted>2012-05-02T02:04:00Z</cp:lastPrinted>
  <dcterms:created xsi:type="dcterms:W3CDTF">2012-05-02T02:03:00Z</dcterms:created>
  <dcterms:modified xsi:type="dcterms:W3CDTF">2020-10-20T09:42:00Z</dcterms:modified>
</cp:coreProperties>
</file>