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5264"/>
        <w:gridCol w:w="5264"/>
      </w:tblGrid>
      <w:tr w:rsidR="00CB7B3A" w:rsidRPr="000854ED" w:rsidTr="00CB7B3A">
        <w:tc>
          <w:tcPr>
            <w:tcW w:w="5264" w:type="dxa"/>
          </w:tcPr>
          <w:p w:rsidR="00CB7B3A" w:rsidRPr="000854ED" w:rsidRDefault="00CB7B3A" w:rsidP="00CB7B3A">
            <w:pPr>
              <w:pStyle w:val="Title"/>
              <w:jc w:val="left"/>
              <w:rPr>
                <w:rFonts w:ascii="Abadi MT Std" w:hAnsi="Abadi MT Std"/>
                <w:noProof/>
                <w:sz w:val="28"/>
                <w:szCs w:val="28"/>
              </w:rPr>
            </w:pPr>
            <w:r w:rsidRPr="000854ED">
              <w:rPr>
                <w:rFonts w:ascii="Abadi MT Std" w:hAnsi="Abadi MT Std"/>
                <w:noProof/>
                <w:sz w:val="28"/>
                <w:szCs w:val="28"/>
              </w:rPr>
              <w:drawing>
                <wp:inline distT="0" distB="0" distL="0" distR="0" wp14:anchorId="213A64B9" wp14:editId="6479DD3C">
                  <wp:extent cx="759600" cy="367200"/>
                  <wp:effectExtent l="0" t="0" r="2540" b="0"/>
                  <wp:docPr id="20" name="Picture 20" descr="Insert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600" cy="367200"/>
                          </a:xfrm>
                          <a:prstGeom prst="rect">
                            <a:avLst/>
                          </a:prstGeom>
                        </pic:spPr>
                      </pic:pic>
                    </a:graphicData>
                  </a:graphic>
                </wp:inline>
              </w:drawing>
            </w:r>
          </w:p>
        </w:tc>
        <w:tc>
          <w:tcPr>
            <w:tcW w:w="5264" w:type="dxa"/>
          </w:tcPr>
          <w:p w:rsidR="00CB7B3A" w:rsidRPr="000854ED" w:rsidRDefault="009F0030" w:rsidP="005673B8">
            <w:pPr>
              <w:pStyle w:val="Title"/>
              <w:rPr>
                <w:rFonts w:ascii="Abadi MT Std" w:hAnsi="Abadi MT Std"/>
                <w:noProof/>
                <w:sz w:val="28"/>
                <w:szCs w:val="28"/>
              </w:rPr>
            </w:pPr>
            <w:sdt>
              <w:sdtPr>
                <w:rPr>
                  <w:rFonts w:ascii="Abadi MT Std" w:hAnsi="Abadi MT Std"/>
                  <w:sz w:val="28"/>
                  <w:szCs w:val="28"/>
                </w:rPr>
                <w:alias w:val="Enter date:"/>
                <w:tag w:val="Enter date:"/>
                <w:id w:val="959995957"/>
                <w:placeholder>
                  <w:docPart w:val="0A7CE02EA40C495885675828CE98285F"/>
                </w:placeholder>
                <w:temporary/>
                <w:showingPlcHdr/>
                <w15:appearance w15:val="hidden"/>
              </w:sdtPr>
              <w:sdtEndPr/>
              <w:sdtContent>
                <w:r w:rsidR="00CB7B3A" w:rsidRPr="000854ED">
                  <w:rPr>
                    <w:rFonts w:ascii="Abadi MT Std" w:hAnsi="Abadi MT Std"/>
                    <w:sz w:val="28"/>
                    <w:szCs w:val="28"/>
                  </w:rPr>
                  <w:t>Date</w:t>
                </w:r>
              </w:sdtContent>
            </w:sdt>
          </w:p>
        </w:tc>
      </w:tr>
    </w:tbl>
    <w:p w:rsidR="00F37651" w:rsidRPr="000854ED" w:rsidRDefault="00F37651" w:rsidP="00CB7B3A">
      <w:pPr>
        <w:spacing w:after="0"/>
        <w:rPr>
          <w:rFonts w:ascii="Abadi MT Std" w:hAnsi="Abadi MT Std"/>
          <w:sz w:val="28"/>
          <w:szCs w:val="28"/>
        </w:rPr>
      </w:pPr>
    </w:p>
    <w:tbl>
      <w:tblPr>
        <w:tblW w:w="5000" w:type="pct"/>
        <w:tblLayout w:type="fixed"/>
        <w:tblCellMar>
          <w:top w:w="227" w:type="dxa"/>
          <w:bottom w:w="227" w:type="dxa"/>
        </w:tblCellMar>
        <w:tblLook w:val="0600" w:firstRow="0" w:lastRow="0" w:firstColumn="0" w:lastColumn="0" w:noHBand="1" w:noVBand="1"/>
        <w:tblDescription w:val="Memo information table"/>
      </w:tblPr>
      <w:tblGrid>
        <w:gridCol w:w="1134"/>
        <w:gridCol w:w="9404"/>
      </w:tblGrid>
      <w:tr w:rsidR="000854ED" w:rsidRPr="000854ED" w:rsidTr="00A72981">
        <w:tc>
          <w:tcPr>
            <w:tcW w:w="1134" w:type="dxa"/>
            <w:tcBorders>
              <w:top w:val="single" w:sz="8" w:space="0" w:color="404040" w:themeColor="text1" w:themeTint="BF"/>
            </w:tcBorders>
          </w:tcPr>
          <w:p w:rsidR="005673B8" w:rsidRPr="000854ED" w:rsidRDefault="009F0030" w:rsidP="005673B8">
            <w:pPr>
              <w:pStyle w:val="Heading1"/>
              <w:rPr>
                <w:rFonts w:ascii="Abadi MT Std" w:hAnsi="Abadi MT Std"/>
                <w:color w:val="969696" w:themeColor="accent3"/>
                <w:sz w:val="28"/>
                <w:szCs w:val="28"/>
              </w:rPr>
            </w:pPr>
            <w:sdt>
              <w:sdtPr>
                <w:rPr>
                  <w:rFonts w:ascii="Abadi MT Std" w:hAnsi="Abadi MT Std"/>
                  <w:color w:val="969696" w:themeColor="accent3"/>
                  <w:sz w:val="28"/>
                  <w:szCs w:val="28"/>
                </w:rPr>
                <w:alias w:val="To:"/>
                <w:tag w:val="To:"/>
                <w:id w:val="1046877984"/>
                <w:placeholder>
                  <w:docPart w:val="8A48ED7247EF477FBF8BD2ACF3DAC319"/>
                </w:placeholder>
                <w:temporary/>
                <w:showingPlcHdr/>
                <w15:appearance w15:val="hidden"/>
              </w:sdtPr>
              <w:sdtEndPr/>
              <w:sdtContent>
                <w:r w:rsidR="00020E86" w:rsidRPr="000854ED">
                  <w:rPr>
                    <w:rFonts w:ascii="Abadi MT Std" w:hAnsi="Abadi MT Std"/>
                    <w:color w:val="969696" w:themeColor="accent3"/>
                    <w:sz w:val="28"/>
                    <w:szCs w:val="28"/>
                  </w:rPr>
                  <w:t>to</w:t>
                </w:r>
              </w:sdtContent>
            </w:sdt>
            <w:r w:rsidR="005673B8" w:rsidRPr="000854ED">
              <w:rPr>
                <w:rFonts w:ascii="Abadi MT Std" w:hAnsi="Abadi MT Std"/>
                <w:color w:val="969696" w:themeColor="accent3"/>
                <w:sz w:val="28"/>
                <w:szCs w:val="28"/>
              </w:rPr>
              <w:t>:</w:t>
            </w:r>
          </w:p>
        </w:tc>
        <w:sdt>
          <w:sdtPr>
            <w:rPr>
              <w:rFonts w:ascii="Abadi MT Std" w:hAnsi="Abadi MT Std"/>
              <w:color w:val="969696" w:themeColor="accent3"/>
              <w:sz w:val="28"/>
              <w:szCs w:val="28"/>
            </w:rPr>
            <w:alias w:val="Enter recipient name:"/>
            <w:tag w:val="NameEnter recipient name:"/>
            <w:id w:val="85081604"/>
            <w:placeholder>
              <w:docPart w:val="1F131846012A4B6DA1CD05E88AF55939"/>
            </w:placeholder>
            <w:temporary/>
            <w:showingPlcHdr/>
            <w15:appearance w15:val="hidden"/>
          </w:sdtPr>
          <w:sdtEndPr/>
          <w:sdtContent>
            <w:tc>
              <w:tcPr>
                <w:tcW w:w="9404" w:type="dxa"/>
                <w:tcBorders>
                  <w:top w:val="single" w:sz="8" w:space="0" w:color="404040" w:themeColor="text1" w:themeTint="BF"/>
                </w:tcBorders>
              </w:tcPr>
              <w:p w:rsidR="005673B8" w:rsidRPr="000854ED" w:rsidRDefault="005673B8" w:rsidP="007A1081">
                <w:pPr>
                  <w:pStyle w:val="Heading2"/>
                  <w:rPr>
                    <w:rFonts w:ascii="Abadi MT Std" w:hAnsi="Abadi MT Std"/>
                    <w:color w:val="969696" w:themeColor="accent3"/>
                    <w:sz w:val="28"/>
                    <w:szCs w:val="28"/>
                  </w:rPr>
                </w:pPr>
                <w:r w:rsidRPr="000854ED">
                  <w:rPr>
                    <w:rFonts w:ascii="Abadi MT Std" w:hAnsi="Abadi MT Std"/>
                    <w:color w:val="969696" w:themeColor="accent3"/>
                    <w:sz w:val="28"/>
                    <w:szCs w:val="28"/>
                  </w:rPr>
                  <w:t>Recipient Name</w:t>
                </w:r>
              </w:p>
            </w:tc>
          </w:sdtContent>
        </w:sdt>
      </w:tr>
      <w:tr w:rsidR="000854ED" w:rsidRPr="000854ED" w:rsidTr="00A72981">
        <w:tc>
          <w:tcPr>
            <w:tcW w:w="1134" w:type="dxa"/>
          </w:tcPr>
          <w:p w:rsidR="005673B8" w:rsidRPr="000854ED" w:rsidRDefault="009F0030" w:rsidP="005673B8">
            <w:pPr>
              <w:pStyle w:val="Heading1"/>
              <w:rPr>
                <w:rFonts w:ascii="Abadi MT Std" w:hAnsi="Abadi MT Std"/>
                <w:color w:val="969696" w:themeColor="accent3"/>
                <w:sz w:val="28"/>
                <w:szCs w:val="28"/>
              </w:rPr>
            </w:pPr>
            <w:sdt>
              <w:sdtPr>
                <w:rPr>
                  <w:rFonts w:ascii="Abadi MT Std" w:hAnsi="Abadi MT Std"/>
                  <w:color w:val="969696" w:themeColor="accent3"/>
                  <w:sz w:val="28"/>
                  <w:szCs w:val="28"/>
                </w:rPr>
                <w:alias w:val="From:"/>
                <w:tag w:val="From:"/>
                <w:id w:val="-628706206"/>
                <w:placeholder>
                  <w:docPart w:val="757ED9DA7D824652AD028ABBA2878DD6"/>
                </w:placeholder>
                <w:temporary/>
                <w:showingPlcHdr/>
                <w15:appearance w15:val="hidden"/>
              </w:sdtPr>
              <w:sdtEndPr/>
              <w:sdtContent>
                <w:r w:rsidR="00020E86" w:rsidRPr="000854ED">
                  <w:rPr>
                    <w:rFonts w:ascii="Abadi MT Std" w:hAnsi="Abadi MT Std"/>
                    <w:color w:val="969696" w:themeColor="accent3"/>
                    <w:sz w:val="28"/>
                    <w:szCs w:val="28"/>
                  </w:rPr>
                  <w:t>from</w:t>
                </w:r>
              </w:sdtContent>
            </w:sdt>
            <w:r w:rsidR="005673B8" w:rsidRPr="000854ED">
              <w:rPr>
                <w:rFonts w:ascii="Abadi MT Std" w:hAnsi="Abadi MT Std"/>
                <w:color w:val="969696" w:themeColor="accent3"/>
                <w:sz w:val="28"/>
                <w:szCs w:val="28"/>
              </w:rPr>
              <w:t>:</w:t>
            </w:r>
          </w:p>
        </w:tc>
        <w:sdt>
          <w:sdtPr>
            <w:rPr>
              <w:rFonts w:ascii="Abadi MT Std" w:hAnsi="Abadi MT Std"/>
              <w:color w:val="969696" w:themeColor="accent3"/>
              <w:sz w:val="28"/>
              <w:szCs w:val="28"/>
            </w:rPr>
            <w:alias w:val="Enter your name:"/>
            <w:tag w:val="Enter your name:"/>
            <w:id w:val="85081631"/>
            <w:placeholder>
              <w:docPart w:val="F103821D71064D5C8242B6FD3C9D9549"/>
            </w:placeholder>
            <w:temporary/>
            <w:showingPlcHdr/>
            <w15:appearance w15:val="hidden"/>
          </w:sdtPr>
          <w:sdtEndPr/>
          <w:sdtContent>
            <w:bookmarkStart w:id="0" w:name="_GoBack" w:displacedByCustomXml="prev"/>
            <w:tc>
              <w:tcPr>
                <w:tcW w:w="9404" w:type="dxa"/>
              </w:tcPr>
              <w:p w:rsidR="005673B8" w:rsidRPr="000854ED" w:rsidRDefault="005673B8" w:rsidP="007A1081">
                <w:pPr>
                  <w:pStyle w:val="Heading2"/>
                  <w:rPr>
                    <w:rFonts w:ascii="Abadi MT Std" w:hAnsi="Abadi MT Std"/>
                    <w:color w:val="969696" w:themeColor="accent3"/>
                    <w:sz w:val="28"/>
                    <w:szCs w:val="28"/>
                  </w:rPr>
                </w:pPr>
                <w:r w:rsidRPr="000854ED">
                  <w:rPr>
                    <w:rFonts w:ascii="Abadi MT Std" w:hAnsi="Abadi MT Std"/>
                    <w:color w:val="969696" w:themeColor="accent3"/>
                    <w:sz w:val="28"/>
                    <w:szCs w:val="28"/>
                  </w:rPr>
                  <w:t>Your Name</w:t>
                </w:r>
              </w:p>
            </w:tc>
            <w:bookmarkEnd w:id="0" w:displacedByCustomXml="next"/>
          </w:sdtContent>
        </w:sdt>
      </w:tr>
      <w:tr w:rsidR="000854ED" w:rsidRPr="000854ED" w:rsidTr="00A72981">
        <w:tc>
          <w:tcPr>
            <w:tcW w:w="1134" w:type="dxa"/>
          </w:tcPr>
          <w:p w:rsidR="005673B8" w:rsidRPr="000854ED" w:rsidRDefault="009F0030" w:rsidP="005673B8">
            <w:pPr>
              <w:pStyle w:val="Heading1"/>
              <w:rPr>
                <w:rFonts w:ascii="Abadi MT Std" w:hAnsi="Abadi MT Std"/>
                <w:color w:val="969696" w:themeColor="accent3"/>
                <w:sz w:val="28"/>
                <w:szCs w:val="28"/>
              </w:rPr>
            </w:pPr>
            <w:sdt>
              <w:sdtPr>
                <w:rPr>
                  <w:rFonts w:ascii="Abadi MT Std" w:hAnsi="Abadi MT Std"/>
                  <w:color w:val="969696" w:themeColor="accent3"/>
                  <w:sz w:val="28"/>
                  <w:szCs w:val="28"/>
                </w:rPr>
                <w:alias w:val="Subject:"/>
                <w:tag w:val="Subject:"/>
                <w:id w:val="-136491269"/>
                <w:placeholder>
                  <w:docPart w:val="DD45463D99144312A385F2A15647DEDF"/>
                </w:placeholder>
                <w:temporary/>
                <w:showingPlcHdr/>
                <w15:appearance w15:val="hidden"/>
              </w:sdtPr>
              <w:sdtEndPr/>
              <w:sdtContent>
                <w:r w:rsidR="00020E86" w:rsidRPr="000854ED">
                  <w:rPr>
                    <w:rFonts w:ascii="Abadi MT Std" w:hAnsi="Abadi MT Std"/>
                    <w:color w:val="969696" w:themeColor="accent3"/>
                    <w:sz w:val="28"/>
                    <w:szCs w:val="28"/>
                  </w:rPr>
                  <w:t>subject</w:t>
                </w:r>
              </w:sdtContent>
            </w:sdt>
            <w:r w:rsidR="005673B8" w:rsidRPr="000854ED">
              <w:rPr>
                <w:rFonts w:ascii="Abadi MT Std" w:hAnsi="Abadi MT Std"/>
                <w:color w:val="969696" w:themeColor="accent3"/>
                <w:sz w:val="28"/>
                <w:szCs w:val="28"/>
              </w:rPr>
              <w:t>:</w:t>
            </w:r>
          </w:p>
        </w:tc>
        <w:sdt>
          <w:sdtPr>
            <w:rPr>
              <w:rFonts w:ascii="Abadi MT Std" w:hAnsi="Abadi MT Std"/>
              <w:color w:val="969696" w:themeColor="accent3"/>
              <w:sz w:val="28"/>
              <w:szCs w:val="28"/>
            </w:rPr>
            <w:alias w:val="Enter subject:"/>
            <w:tag w:val="Enter subject:"/>
            <w:id w:val="85081658"/>
            <w:placeholder>
              <w:docPart w:val="EAAD431C78264751ACB0E2EB84A27E49"/>
            </w:placeholder>
            <w:temporary/>
            <w:showingPlcHdr/>
            <w15:appearance w15:val="hidden"/>
          </w:sdtPr>
          <w:sdtEndPr/>
          <w:sdtContent>
            <w:tc>
              <w:tcPr>
                <w:tcW w:w="9404" w:type="dxa"/>
              </w:tcPr>
              <w:p w:rsidR="005673B8" w:rsidRPr="000854ED" w:rsidRDefault="00BB0495" w:rsidP="007A1081">
                <w:pPr>
                  <w:pStyle w:val="Heading2"/>
                  <w:rPr>
                    <w:rFonts w:ascii="Abadi MT Std" w:hAnsi="Abadi MT Std"/>
                    <w:color w:val="969696" w:themeColor="accent3"/>
                    <w:sz w:val="28"/>
                    <w:szCs w:val="28"/>
                  </w:rPr>
                </w:pPr>
                <w:r w:rsidRPr="000854ED">
                  <w:rPr>
                    <w:rFonts w:ascii="Abadi MT Std" w:hAnsi="Abadi MT Std"/>
                    <w:color w:val="969696" w:themeColor="accent3"/>
                    <w:sz w:val="28"/>
                    <w:szCs w:val="28"/>
                  </w:rPr>
                  <w:t xml:space="preserve">Enter </w:t>
                </w:r>
                <w:r w:rsidR="005673B8" w:rsidRPr="000854ED">
                  <w:rPr>
                    <w:rFonts w:ascii="Abadi MT Std" w:hAnsi="Abadi MT Std"/>
                    <w:color w:val="969696" w:themeColor="accent3"/>
                    <w:sz w:val="28"/>
                    <w:szCs w:val="28"/>
                  </w:rPr>
                  <w:t>Subject</w:t>
                </w:r>
              </w:p>
            </w:tc>
          </w:sdtContent>
        </w:sdt>
      </w:tr>
      <w:tr w:rsidR="000854ED" w:rsidRPr="000854ED" w:rsidTr="00A72981">
        <w:tc>
          <w:tcPr>
            <w:tcW w:w="1134" w:type="dxa"/>
            <w:tcBorders>
              <w:bottom w:val="single" w:sz="8" w:space="0" w:color="404040" w:themeColor="text1" w:themeTint="BF"/>
            </w:tcBorders>
          </w:tcPr>
          <w:p w:rsidR="005673B8" w:rsidRPr="000854ED" w:rsidRDefault="009F0030" w:rsidP="005673B8">
            <w:pPr>
              <w:pStyle w:val="Heading1"/>
              <w:rPr>
                <w:rFonts w:ascii="Abadi MT Std" w:hAnsi="Abadi MT Std"/>
                <w:color w:val="969696" w:themeColor="accent3"/>
                <w:sz w:val="28"/>
                <w:szCs w:val="28"/>
              </w:rPr>
            </w:pPr>
            <w:sdt>
              <w:sdtPr>
                <w:rPr>
                  <w:rFonts w:ascii="Abadi MT Std" w:hAnsi="Abadi MT Std"/>
                  <w:color w:val="969696" w:themeColor="accent3"/>
                  <w:sz w:val="28"/>
                  <w:szCs w:val="28"/>
                </w:rPr>
                <w:alias w:val="CC:"/>
                <w:tag w:val="CC:"/>
                <w:id w:val="-715741132"/>
                <w:placeholder>
                  <w:docPart w:val="0853192F444A4C3588887BE8055CC45A"/>
                </w:placeholder>
                <w:temporary/>
                <w:showingPlcHdr/>
                <w15:appearance w15:val="hidden"/>
              </w:sdtPr>
              <w:sdtEndPr/>
              <w:sdtContent>
                <w:r w:rsidR="00020E86" w:rsidRPr="000854ED">
                  <w:rPr>
                    <w:rFonts w:ascii="Abadi MT Std" w:hAnsi="Abadi MT Std"/>
                    <w:color w:val="969696" w:themeColor="accent3"/>
                    <w:sz w:val="28"/>
                    <w:szCs w:val="28"/>
                  </w:rPr>
                  <w:t>CC</w:t>
                </w:r>
              </w:sdtContent>
            </w:sdt>
            <w:r w:rsidR="005673B8" w:rsidRPr="000854ED">
              <w:rPr>
                <w:rFonts w:ascii="Abadi MT Std" w:hAnsi="Abadi MT Std"/>
                <w:color w:val="969696" w:themeColor="accent3"/>
                <w:sz w:val="28"/>
                <w:szCs w:val="28"/>
              </w:rPr>
              <w:t>:</w:t>
            </w:r>
          </w:p>
        </w:tc>
        <w:sdt>
          <w:sdtPr>
            <w:rPr>
              <w:rFonts w:ascii="Abadi MT Std" w:hAnsi="Abadi MT Std"/>
              <w:color w:val="969696" w:themeColor="accent3"/>
              <w:sz w:val="28"/>
              <w:szCs w:val="28"/>
            </w:rPr>
            <w:alias w:val="Enter cc name:"/>
            <w:tag w:val="Enter cc name:"/>
            <w:id w:val="85081714"/>
            <w:placeholder>
              <w:docPart w:val="5175E3ABE0084233B1890D7933C85BB1"/>
            </w:placeholder>
            <w:temporary/>
            <w:showingPlcHdr/>
            <w15:appearance w15:val="hidden"/>
          </w:sdtPr>
          <w:sdtEndPr/>
          <w:sdtContent>
            <w:tc>
              <w:tcPr>
                <w:tcW w:w="9404" w:type="dxa"/>
                <w:tcBorders>
                  <w:bottom w:val="single" w:sz="8" w:space="0" w:color="404040" w:themeColor="text1" w:themeTint="BF"/>
                </w:tcBorders>
              </w:tcPr>
              <w:p w:rsidR="005673B8" w:rsidRPr="000854ED" w:rsidRDefault="00C8765D" w:rsidP="007A1081">
                <w:pPr>
                  <w:pStyle w:val="Heading2"/>
                  <w:rPr>
                    <w:rFonts w:ascii="Abadi MT Std" w:hAnsi="Abadi MT Std"/>
                    <w:color w:val="969696" w:themeColor="accent3"/>
                    <w:sz w:val="28"/>
                    <w:szCs w:val="28"/>
                  </w:rPr>
                </w:pPr>
                <w:r w:rsidRPr="000854ED">
                  <w:rPr>
                    <w:rFonts w:ascii="Abadi MT Std" w:hAnsi="Abadi MT Std"/>
                    <w:color w:val="969696" w:themeColor="accent3"/>
                    <w:sz w:val="28"/>
                    <w:szCs w:val="28"/>
                  </w:rPr>
                  <w:t xml:space="preserve">cc </w:t>
                </w:r>
                <w:r w:rsidR="005673B8" w:rsidRPr="000854ED">
                  <w:rPr>
                    <w:rFonts w:ascii="Abadi MT Std" w:hAnsi="Abadi MT Std"/>
                    <w:color w:val="969696" w:themeColor="accent3"/>
                    <w:sz w:val="28"/>
                    <w:szCs w:val="28"/>
                  </w:rPr>
                  <w:t>Name</w:t>
                </w:r>
              </w:p>
            </w:tc>
          </w:sdtContent>
        </w:sdt>
      </w:tr>
      <w:tr w:rsidR="000854ED" w:rsidRPr="000854ED" w:rsidTr="00A72981">
        <w:trPr>
          <w:trHeight w:hRule="exact" w:val="567"/>
        </w:trPr>
        <w:tc>
          <w:tcPr>
            <w:tcW w:w="1134" w:type="dxa"/>
            <w:tcBorders>
              <w:top w:val="single" w:sz="8" w:space="0" w:color="404040" w:themeColor="text1" w:themeTint="BF"/>
            </w:tcBorders>
            <w:tcMar>
              <w:top w:w="0" w:type="dxa"/>
              <w:bottom w:w="0" w:type="dxa"/>
            </w:tcMar>
          </w:tcPr>
          <w:p w:rsidR="00A72981" w:rsidRPr="000854ED" w:rsidRDefault="00A72981" w:rsidP="00A72981">
            <w:pPr>
              <w:rPr>
                <w:rFonts w:ascii="Abadi MT Std" w:hAnsi="Abadi MT Std"/>
                <w:color w:val="969696" w:themeColor="accent3"/>
                <w:sz w:val="28"/>
                <w:szCs w:val="28"/>
              </w:rPr>
            </w:pPr>
          </w:p>
        </w:tc>
        <w:tc>
          <w:tcPr>
            <w:tcW w:w="9404" w:type="dxa"/>
            <w:tcBorders>
              <w:top w:val="single" w:sz="8" w:space="0" w:color="404040" w:themeColor="text1" w:themeTint="BF"/>
            </w:tcBorders>
            <w:tcMar>
              <w:top w:w="0" w:type="dxa"/>
              <w:bottom w:w="0" w:type="dxa"/>
            </w:tcMar>
          </w:tcPr>
          <w:p w:rsidR="00A72981" w:rsidRPr="000854ED" w:rsidRDefault="00A72981" w:rsidP="00A72981">
            <w:pPr>
              <w:rPr>
                <w:rFonts w:ascii="Abadi MT Std" w:hAnsi="Abadi MT Std"/>
                <w:color w:val="969696" w:themeColor="accent3"/>
                <w:sz w:val="28"/>
                <w:szCs w:val="28"/>
              </w:rPr>
            </w:pPr>
          </w:p>
        </w:tc>
      </w:tr>
    </w:tbl>
    <w:sdt>
      <w:sdtPr>
        <w:rPr>
          <w:rFonts w:ascii="Abadi MT Std" w:hAnsi="Abadi MT Std"/>
          <w:sz w:val="28"/>
          <w:szCs w:val="28"/>
        </w:rPr>
        <w:alias w:val="Type your memo text here:"/>
        <w:tag w:val="Type your memo text here:"/>
        <w:id w:val="85081858"/>
        <w:placeholder>
          <w:docPart w:val="E114BB8497C140CB9CEEC6EE7714D68F"/>
        </w:placeholder>
        <w:temporary/>
        <w:showingPlcHdr/>
        <w15:appearance w15:val="hidden"/>
      </w:sdtPr>
      <w:sdtEndPr/>
      <w:sdtContent>
        <w:p w:rsidR="00D75E3F" w:rsidRPr="000854ED" w:rsidRDefault="00C8765D" w:rsidP="007A1081">
          <w:pPr>
            <w:rPr>
              <w:rFonts w:ascii="Abadi MT Std" w:hAnsi="Abadi MT Std"/>
              <w:sz w:val="28"/>
              <w:szCs w:val="28"/>
            </w:rPr>
          </w:pPr>
          <w:r w:rsidRPr="000854ED">
            <w:rPr>
              <w:rFonts w:ascii="Abadi MT Std" w:hAnsi="Abadi MT Std"/>
              <w:sz w:val="28"/>
              <w:szCs w:val="28"/>
            </w:rPr>
            <w:t>To get started right away, just select any placeholder text (such as this) and start typing to replace it with your own.</w:t>
          </w:r>
        </w:p>
        <w:p w:rsidR="00D75E3F" w:rsidRPr="000854ED" w:rsidRDefault="00D75E3F" w:rsidP="007A1081">
          <w:pPr>
            <w:rPr>
              <w:rFonts w:ascii="Abadi MT Std" w:hAnsi="Abadi MT Std"/>
              <w:sz w:val="28"/>
              <w:szCs w:val="28"/>
            </w:rPr>
          </w:pPr>
        </w:p>
        <w:p w:rsidR="00D75E3F" w:rsidRPr="000854ED" w:rsidRDefault="00D75E3F" w:rsidP="007A1081">
          <w:pPr>
            <w:rPr>
              <w:rFonts w:ascii="Abadi MT Std" w:hAnsi="Abadi MT Std"/>
              <w:sz w:val="28"/>
              <w:szCs w:val="28"/>
            </w:rPr>
          </w:pPr>
          <w:r w:rsidRPr="000854ED">
            <w:rPr>
              <w:rFonts w:ascii="Abadi MT Std" w:hAnsi="Abadi MT Std"/>
              <w:sz w:val="28"/>
              <w:szCs w:val="28"/>
            </w:rPr>
            <w:t>Want to change the graphic at the bottom of this page?  You can update the color by first double clicking in the Header or Footer to get to it.  Select the image with a single left mouse click.  When selected, the Drawing toolbar will pop up.  You can update the colors by choosing a fill option.  Alternatively, if you select “Picture…” from the Colors menu, you will be able to replace the image altogether.</w:t>
          </w:r>
        </w:p>
        <w:p w:rsidR="00D75E3F" w:rsidRPr="000854ED" w:rsidRDefault="00D75E3F" w:rsidP="007A1081">
          <w:pPr>
            <w:rPr>
              <w:rFonts w:ascii="Abadi MT Std" w:hAnsi="Abadi MT Std"/>
              <w:sz w:val="28"/>
              <w:szCs w:val="28"/>
            </w:rPr>
          </w:pPr>
        </w:p>
        <w:p w:rsidR="00C8765D" w:rsidRPr="000854ED" w:rsidRDefault="00D75E3F" w:rsidP="007A1081">
          <w:pPr>
            <w:rPr>
              <w:rFonts w:ascii="Abadi MT Std" w:hAnsi="Abadi MT Std"/>
              <w:sz w:val="28"/>
              <w:szCs w:val="28"/>
            </w:rPr>
          </w:pPr>
          <w:r w:rsidRPr="000854ED">
            <w:rPr>
              <w:rFonts w:ascii="Abadi MT Std" w:hAnsi="Abadi MT Std"/>
              <w:sz w:val="28"/>
              <w:szCs w:val="28"/>
            </w:rPr>
            <w:t>Happy customizing!</w:t>
          </w:r>
        </w:p>
      </w:sdtContent>
    </w:sdt>
    <w:sectPr w:rsidR="00C8765D" w:rsidRPr="000854ED" w:rsidSect="00A72981">
      <w:footerReference w:type="first" r:id="rId11"/>
      <w:pgSz w:w="12240" w:h="15840" w:code="1"/>
      <w:pgMar w:top="851" w:right="851" w:bottom="1440" w:left="851" w:header="958" w:footer="64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030" w:rsidRDefault="009F0030">
      <w:r>
        <w:separator/>
      </w:r>
    </w:p>
    <w:p w:rsidR="009F0030" w:rsidRDefault="009F0030"/>
  </w:endnote>
  <w:endnote w:type="continuationSeparator" w:id="0">
    <w:p w:rsidR="009F0030" w:rsidRDefault="009F0030">
      <w:r>
        <w:continuationSeparator/>
      </w:r>
    </w:p>
    <w:p w:rsidR="009F0030" w:rsidRDefault="009F0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adi M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981" w:rsidRDefault="00A72981" w:rsidP="00A72981">
    <w:r w:rsidRPr="00A72981">
      <w:rPr>
        <w:noProof/>
      </w:rPr>
      <mc:AlternateContent>
        <mc:Choice Requires="wpg">
          <w:drawing>
            <wp:anchor distT="0" distB="0" distL="114300" distR="114300" simplePos="0" relativeHeight="251659264" behindDoc="0" locked="0" layoutInCell="1" allowOverlap="1" wp14:anchorId="44260EAA" wp14:editId="6C518D2F">
              <wp:simplePos x="0" y="0"/>
              <wp:positionH relativeFrom="page">
                <wp:align>center</wp:align>
              </wp:positionH>
              <wp:positionV relativeFrom="page">
                <wp:align>bottom</wp:align>
              </wp:positionV>
              <wp:extent cx="7778751" cy="2001600"/>
              <wp:effectExtent l="0" t="0" r="0" b="7620"/>
              <wp:wrapNone/>
              <wp:docPr id="1" name="Group 4257">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8751" cy="2001600"/>
                        <a:chOff x="0" y="0"/>
                        <a:chExt cx="7778751" cy="2000250"/>
                      </a:xfrm>
                      <a:solidFill>
                        <a:schemeClr val="tx1"/>
                      </a:solidFill>
                    </wpg:grpSpPr>
                    <wps:wsp>
                      <wps:cNvPr id="2" name="Freeform 944">
                        <a:extLst/>
                      </wps:cNvPr>
                      <wps:cNvSpPr>
                        <a:spLocks noEditPoints="1"/>
                      </wps:cNvSpPr>
                      <wps:spPr bwMode="auto">
                        <a:xfrm>
                          <a:off x="2482850" y="1357312"/>
                          <a:ext cx="628650" cy="642938"/>
                        </a:xfrm>
                        <a:custGeom>
                          <a:avLst/>
                          <a:gdLst>
                            <a:gd name="T0" fmla="*/ 85 w 280"/>
                            <a:gd name="T1" fmla="*/ 36 h 287"/>
                            <a:gd name="T2" fmla="*/ 109 w 280"/>
                            <a:gd name="T3" fmla="*/ 247 h 287"/>
                            <a:gd name="T4" fmla="*/ 248 w 280"/>
                            <a:gd name="T5" fmla="*/ 113 h 287"/>
                            <a:gd name="T6" fmla="*/ 236 w 280"/>
                            <a:gd name="T7" fmla="*/ 124 h 287"/>
                            <a:gd name="T8" fmla="*/ 216 w 280"/>
                            <a:gd name="T9" fmla="*/ 167 h 287"/>
                            <a:gd name="T10" fmla="*/ 221 w 280"/>
                            <a:gd name="T11" fmla="*/ 146 h 287"/>
                            <a:gd name="T12" fmla="*/ 209 w 280"/>
                            <a:gd name="T13" fmla="*/ 132 h 287"/>
                            <a:gd name="T14" fmla="*/ 217 w 280"/>
                            <a:gd name="T15" fmla="*/ 86 h 287"/>
                            <a:gd name="T16" fmla="*/ 247 w 280"/>
                            <a:gd name="T17" fmla="*/ 107 h 287"/>
                            <a:gd name="T18" fmla="*/ 109 w 280"/>
                            <a:gd name="T19" fmla="*/ 168 h 287"/>
                            <a:gd name="T20" fmla="*/ 133 w 280"/>
                            <a:gd name="T21" fmla="*/ 177 h 287"/>
                            <a:gd name="T22" fmla="*/ 129 w 280"/>
                            <a:gd name="T23" fmla="*/ 226 h 287"/>
                            <a:gd name="T24" fmla="*/ 120 w 280"/>
                            <a:gd name="T25" fmla="*/ 225 h 287"/>
                            <a:gd name="T26" fmla="*/ 48 w 280"/>
                            <a:gd name="T27" fmla="*/ 136 h 287"/>
                            <a:gd name="T28" fmla="*/ 65 w 280"/>
                            <a:gd name="T29" fmla="*/ 120 h 287"/>
                            <a:gd name="T30" fmla="*/ 56 w 280"/>
                            <a:gd name="T31" fmla="*/ 104 h 287"/>
                            <a:gd name="T32" fmla="*/ 88 w 280"/>
                            <a:gd name="T33" fmla="*/ 99 h 287"/>
                            <a:gd name="T34" fmla="*/ 84 w 280"/>
                            <a:gd name="T35" fmla="*/ 156 h 287"/>
                            <a:gd name="T36" fmla="*/ 195 w 280"/>
                            <a:gd name="T37" fmla="*/ 92 h 287"/>
                            <a:gd name="T38" fmla="*/ 147 w 280"/>
                            <a:gd name="T39" fmla="*/ 72 h 287"/>
                            <a:gd name="T40" fmla="*/ 131 w 280"/>
                            <a:gd name="T41" fmla="*/ 67 h 287"/>
                            <a:gd name="T42" fmla="*/ 121 w 280"/>
                            <a:gd name="T43" fmla="*/ 79 h 287"/>
                            <a:gd name="T44" fmla="*/ 197 w 280"/>
                            <a:gd name="T45" fmla="*/ 61 h 287"/>
                            <a:gd name="T46" fmla="*/ 141 w 280"/>
                            <a:gd name="T47" fmla="*/ 175 h 287"/>
                            <a:gd name="T48" fmla="*/ 168 w 280"/>
                            <a:gd name="T49" fmla="*/ 158 h 287"/>
                            <a:gd name="T50" fmla="*/ 171 w 280"/>
                            <a:gd name="T51" fmla="*/ 152 h 287"/>
                            <a:gd name="T52" fmla="*/ 185 w 280"/>
                            <a:gd name="T53" fmla="*/ 102 h 287"/>
                            <a:gd name="T54" fmla="*/ 190 w 280"/>
                            <a:gd name="T55" fmla="*/ 168 h 287"/>
                            <a:gd name="T56" fmla="*/ 129 w 280"/>
                            <a:gd name="T57" fmla="*/ 117 h 287"/>
                            <a:gd name="T58" fmla="*/ 116 w 280"/>
                            <a:gd name="T59" fmla="*/ 115 h 287"/>
                            <a:gd name="T60" fmla="*/ 120 w 280"/>
                            <a:gd name="T61" fmla="*/ 153 h 287"/>
                            <a:gd name="T62" fmla="*/ 142 w 280"/>
                            <a:gd name="T63" fmla="*/ 159 h 287"/>
                            <a:gd name="T64" fmla="*/ 162 w 280"/>
                            <a:gd name="T65" fmla="*/ 150 h 287"/>
                            <a:gd name="T66" fmla="*/ 160 w 280"/>
                            <a:gd name="T67" fmla="*/ 106 h 287"/>
                            <a:gd name="T68" fmla="*/ 148 w 280"/>
                            <a:gd name="T69" fmla="*/ 94 h 287"/>
                            <a:gd name="T70" fmla="*/ 132 w 280"/>
                            <a:gd name="T71" fmla="*/ 130 h 287"/>
                            <a:gd name="T72" fmla="*/ 142 w 280"/>
                            <a:gd name="T73" fmla="*/ 119 h 287"/>
                            <a:gd name="T74" fmla="*/ 121 w 280"/>
                            <a:gd name="T75" fmla="*/ 112 h 287"/>
                            <a:gd name="T76" fmla="*/ 176 w 280"/>
                            <a:gd name="T77" fmla="*/ 220 h 287"/>
                            <a:gd name="T78" fmla="*/ 218 w 280"/>
                            <a:gd name="T79" fmla="*/ 65 h 287"/>
                            <a:gd name="T80" fmla="*/ 199 w 280"/>
                            <a:gd name="T81" fmla="*/ 59 h 287"/>
                            <a:gd name="T82" fmla="*/ 190 w 280"/>
                            <a:gd name="T83" fmla="*/ 51 h 287"/>
                            <a:gd name="T84" fmla="*/ 99 w 280"/>
                            <a:gd name="T85" fmla="*/ 35 h 287"/>
                            <a:gd name="T86" fmla="*/ 125 w 280"/>
                            <a:gd name="T87" fmla="*/ 24 h 287"/>
                            <a:gd name="T88" fmla="*/ 131 w 280"/>
                            <a:gd name="T89" fmla="*/ 44 h 287"/>
                            <a:gd name="T90" fmla="*/ 66 w 280"/>
                            <a:gd name="T91" fmla="*/ 66 h 287"/>
                            <a:gd name="T92" fmla="*/ 55 w 280"/>
                            <a:gd name="T93" fmla="*/ 74 h 287"/>
                            <a:gd name="T94" fmla="*/ 31 w 280"/>
                            <a:gd name="T95" fmla="*/ 130 h 287"/>
                            <a:gd name="T96" fmla="*/ 62 w 280"/>
                            <a:gd name="T97" fmla="*/ 181 h 287"/>
                            <a:gd name="T98" fmla="*/ 69 w 280"/>
                            <a:gd name="T99" fmla="*/ 186 h 287"/>
                            <a:gd name="T100" fmla="*/ 115 w 280"/>
                            <a:gd name="T101" fmla="*/ 231 h 287"/>
                            <a:gd name="T102" fmla="*/ 174 w 280"/>
                            <a:gd name="T103" fmla="*/ 244 h 287"/>
                            <a:gd name="T104" fmla="*/ 220 w 280"/>
                            <a:gd name="T105" fmla="*/ 206 h 287"/>
                            <a:gd name="T106" fmla="*/ 224 w 280"/>
                            <a:gd name="T107" fmla="*/ 200 h 287"/>
                            <a:gd name="T108" fmla="*/ 233 w 280"/>
                            <a:gd name="T109" fmla="*/ 182 h 287"/>
                            <a:gd name="T110" fmla="*/ 238 w 280"/>
                            <a:gd name="T111" fmla="*/ 73 h 287"/>
                            <a:gd name="T112" fmla="*/ 231 w 280"/>
                            <a:gd name="T113" fmla="*/ 64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80" h="287">
                              <a:moveTo>
                                <a:pt x="267" y="138"/>
                              </a:moveTo>
                              <a:cubicBezTo>
                                <a:pt x="280" y="103"/>
                                <a:pt x="274" y="53"/>
                                <a:pt x="230" y="45"/>
                              </a:cubicBezTo>
                              <a:cubicBezTo>
                                <a:pt x="222" y="22"/>
                                <a:pt x="179" y="12"/>
                                <a:pt x="151" y="25"/>
                              </a:cubicBezTo>
                              <a:cubicBezTo>
                                <a:pt x="145" y="0"/>
                                <a:pt x="113" y="12"/>
                                <a:pt x="98" y="23"/>
                              </a:cubicBezTo>
                              <a:cubicBezTo>
                                <a:pt x="94" y="27"/>
                                <a:pt x="90" y="31"/>
                                <a:pt x="87" y="36"/>
                              </a:cubicBezTo>
                              <a:cubicBezTo>
                                <a:pt x="86" y="36"/>
                                <a:pt x="86" y="36"/>
                                <a:pt x="85" y="36"/>
                              </a:cubicBezTo>
                              <a:cubicBezTo>
                                <a:pt x="47" y="39"/>
                                <a:pt x="0" y="90"/>
                                <a:pt x="25" y="123"/>
                              </a:cubicBezTo>
                              <a:cubicBezTo>
                                <a:pt x="5" y="146"/>
                                <a:pt x="11" y="177"/>
                                <a:pt x="24" y="203"/>
                              </a:cubicBezTo>
                              <a:cubicBezTo>
                                <a:pt x="30" y="215"/>
                                <a:pt x="40" y="223"/>
                                <a:pt x="53" y="227"/>
                              </a:cubicBezTo>
                              <a:cubicBezTo>
                                <a:pt x="56" y="227"/>
                                <a:pt x="59" y="228"/>
                                <a:pt x="61" y="227"/>
                              </a:cubicBezTo>
                              <a:cubicBezTo>
                                <a:pt x="62" y="240"/>
                                <a:pt x="74" y="249"/>
                                <a:pt x="86" y="252"/>
                              </a:cubicBezTo>
                              <a:cubicBezTo>
                                <a:pt x="94" y="253"/>
                                <a:pt x="102" y="251"/>
                                <a:pt x="109" y="247"/>
                              </a:cubicBezTo>
                              <a:cubicBezTo>
                                <a:pt x="143" y="287"/>
                                <a:pt x="212" y="259"/>
                                <a:pt x="226" y="214"/>
                              </a:cubicBezTo>
                              <a:cubicBezTo>
                                <a:pt x="237" y="210"/>
                                <a:pt x="247" y="201"/>
                                <a:pt x="254" y="191"/>
                              </a:cubicBezTo>
                              <a:cubicBezTo>
                                <a:pt x="261" y="179"/>
                                <a:pt x="269" y="157"/>
                                <a:pt x="265" y="140"/>
                              </a:cubicBezTo>
                              <a:cubicBezTo>
                                <a:pt x="266" y="140"/>
                                <a:pt x="266" y="139"/>
                                <a:pt x="267" y="138"/>
                              </a:cubicBezTo>
                              <a:close/>
                              <a:moveTo>
                                <a:pt x="232" y="115"/>
                              </a:moveTo>
                              <a:cubicBezTo>
                                <a:pt x="237" y="114"/>
                                <a:pt x="243" y="114"/>
                                <a:pt x="248" y="113"/>
                              </a:cubicBezTo>
                              <a:cubicBezTo>
                                <a:pt x="248" y="113"/>
                                <a:pt x="248" y="114"/>
                                <a:pt x="248" y="115"/>
                              </a:cubicBezTo>
                              <a:cubicBezTo>
                                <a:pt x="247" y="114"/>
                                <a:pt x="245" y="114"/>
                                <a:pt x="244" y="114"/>
                              </a:cubicBezTo>
                              <a:cubicBezTo>
                                <a:pt x="240" y="113"/>
                                <a:pt x="238" y="119"/>
                                <a:pt x="242" y="120"/>
                              </a:cubicBezTo>
                              <a:cubicBezTo>
                                <a:pt x="244" y="120"/>
                                <a:pt x="246" y="121"/>
                                <a:pt x="248" y="121"/>
                              </a:cubicBezTo>
                              <a:cubicBezTo>
                                <a:pt x="248" y="123"/>
                                <a:pt x="248" y="125"/>
                                <a:pt x="248" y="127"/>
                              </a:cubicBezTo>
                              <a:cubicBezTo>
                                <a:pt x="244" y="125"/>
                                <a:pt x="240" y="124"/>
                                <a:pt x="236" y="124"/>
                              </a:cubicBezTo>
                              <a:cubicBezTo>
                                <a:pt x="232" y="123"/>
                                <a:pt x="231" y="129"/>
                                <a:pt x="235" y="130"/>
                              </a:cubicBezTo>
                              <a:cubicBezTo>
                                <a:pt x="239" y="130"/>
                                <a:pt x="243" y="131"/>
                                <a:pt x="248" y="133"/>
                              </a:cubicBezTo>
                              <a:cubicBezTo>
                                <a:pt x="244" y="158"/>
                                <a:pt x="230" y="182"/>
                                <a:pt x="207" y="183"/>
                              </a:cubicBezTo>
                              <a:cubicBezTo>
                                <a:pt x="207" y="178"/>
                                <a:pt x="204" y="173"/>
                                <a:pt x="199" y="169"/>
                              </a:cubicBezTo>
                              <a:cubicBezTo>
                                <a:pt x="201" y="165"/>
                                <a:pt x="202" y="162"/>
                                <a:pt x="203" y="158"/>
                              </a:cubicBezTo>
                              <a:cubicBezTo>
                                <a:pt x="207" y="161"/>
                                <a:pt x="212" y="164"/>
                                <a:pt x="216" y="167"/>
                              </a:cubicBezTo>
                              <a:cubicBezTo>
                                <a:pt x="220" y="168"/>
                                <a:pt x="223" y="163"/>
                                <a:pt x="219" y="161"/>
                              </a:cubicBezTo>
                              <a:cubicBezTo>
                                <a:pt x="214" y="159"/>
                                <a:pt x="210" y="156"/>
                                <a:pt x="206" y="152"/>
                              </a:cubicBezTo>
                              <a:cubicBezTo>
                                <a:pt x="206" y="152"/>
                                <a:pt x="206" y="152"/>
                                <a:pt x="205" y="152"/>
                              </a:cubicBezTo>
                              <a:cubicBezTo>
                                <a:pt x="206" y="151"/>
                                <a:pt x="206" y="150"/>
                                <a:pt x="206" y="149"/>
                              </a:cubicBezTo>
                              <a:cubicBezTo>
                                <a:pt x="210" y="150"/>
                                <a:pt x="215" y="151"/>
                                <a:pt x="219" y="152"/>
                              </a:cubicBezTo>
                              <a:cubicBezTo>
                                <a:pt x="223" y="153"/>
                                <a:pt x="224" y="147"/>
                                <a:pt x="221" y="146"/>
                              </a:cubicBezTo>
                              <a:cubicBezTo>
                                <a:pt x="216" y="145"/>
                                <a:pt x="212" y="144"/>
                                <a:pt x="208" y="143"/>
                              </a:cubicBezTo>
                              <a:cubicBezTo>
                                <a:pt x="208" y="141"/>
                                <a:pt x="208" y="140"/>
                                <a:pt x="208" y="138"/>
                              </a:cubicBezTo>
                              <a:cubicBezTo>
                                <a:pt x="209" y="138"/>
                                <a:pt x="209" y="138"/>
                                <a:pt x="209" y="138"/>
                              </a:cubicBezTo>
                              <a:cubicBezTo>
                                <a:pt x="212" y="138"/>
                                <a:pt x="215" y="138"/>
                                <a:pt x="219" y="138"/>
                              </a:cubicBezTo>
                              <a:cubicBezTo>
                                <a:pt x="223" y="138"/>
                                <a:pt x="223" y="132"/>
                                <a:pt x="219" y="132"/>
                              </a:cubicBezTo>
                              <a:cubicBezTo>
                                <a:pt x="216" y="132"/>
                                <a:pt x="213" y="132"/>
                                <a:pt x="209" y="132"/>
                              </a:cubicBezTo>
                              <a:cubicBezTo>
                                <a:pt x="211" y="123"/>
                                <a:pt x="211" y="114"/>
                                <a:pt x="209" y="106"/>
                              </a:cubicBezTo>
                              <a:cubicBezTo>
                                <a:pt x="216" y="105"/>
                                <a:pt x="223" y="103"/>
                                <a:pt x="229" y="101"/>
                              </a:cubicBezTo>
                              <a:cubicBezTo>
                                <a:pt x="233" y="99"/>
                                <a:pt x="231" y="93"/>
                                <a:pt x="228" y="95"/>
                              </a:cubicBezTo>
                              <a:cubicBezTo>
                                <a:pt x="221" y="97"/>
                                <a:pt x="214" y="99"/>
                                <a:pt x="208" y="101"/>
                              </a:cubicBezTo>
                              <a:cubicBezTo>
                                <a:pt x="212" y="97"/>
                                <a:pt x="216" y="94"/>
                                <a:pt x="220" y="91"/>
                              </a:cubicBezTo>
                              <a:cubicBezTo>
                                <a:pt x="223" y="89"/>
                                <a:pt x="220" y="84"/>
                                <a:pt x="217" y="86"/>
                              </a:cubicBezTo>
                              <a:cubicBezTo>
                                <a:pt x="212" y="89"/>
                                <a:pt x="208" y="93"/>
                                <a:pt x="203" y="96"/>
                              </a:cubicBezTo>
                              <a:cubicBezTo>
                                <a:pt x="203" y="96"/>
                                <a:pt x="203" y="96"/>
                                <a:pt x="203" y="96"/>
                              </a:cubicBezTo>
                              <a:cubicBezTo>
                                <a:pt x="204" y="95"/>
                                <a:pt x="205" y="94"/>
                                <a:pt x="205" y="92"/>
                              </a:cubicBezTo>
                              <a:cubicBezTo>
                                <a:pt x="204" y="87"/>
                                <a:pt x="203" y="81"/>
                                <a:pt x="201" y="76"/>
                              </a:cubicBezTo>
                              <a:cubicBezTo>
                                <a:pt x="202" y="76"/>
                                <a:pt x="202" y="76"/>
                                <a:pt x="203" y="76"/>
                              </a:cubicBezTo>
                              <a:cubicBezTo>
                                <a:pt x="229" y="69"/>
                                <a:pt x="243" y="85"/>
                                <a:pt x="247" y="107"/>
                              </a:cubicBezTo>
                              <a:cubicBezTo>
                                <a:pt x="242" y="108"/>
                                <a:pt x="237" y="108"/>
                                <a:pt x="232" y="109"/>
                              </a:cubicBezTo>
                              <a:cubicBezTo>
                                <a:pt x="228" y="109"/>
                                <a:pt x="228" y="115"/>
                                <a:pt x="232" y="115"/>
                              </a:cubicBezTo>
                              <a:close/>
                              <a:moveTo>
                                <a:pt x="112" y="203"/>
                              </a:moveTo>
                              <a:cubicBezTo>
                                <a:pt x="109" y="207"/>
                                <a:pt x="106" y="211"/>
                                <a:pt x="104" y="215"/>
                              </a:cubicBezTo>
                              <a:cubicBezTo>
                                <a:pt x="94" y="207"/>
                                <a:pt x="86" y="195"/>
                                <a:pt x="79" y="185"/>
                              </a:cubicBezTo>
                              <a:cubicBezTo>
                                <a:pt x="90" y="184"/>
                                <a:pt x="101" y="175"/>
                                <a:pt x="109" y="168"/>
                              </a:cubicBezTo>
                              <a:cubicBezTo>
                                <a:pt x="110" y="169"/>
                                <a:pt x="111" y="170"/>
                                <a:pt x="112" y="171"/>
                              </a:cubicBezTo>
                              <a:cubicBezTo>
                                <a:pt x="116" y="174"/>
                                <a:pt x="120" y="176"/>
                                <a:pt x="125" y="176"/>
                              </a:cubicBezTo>
                              <a:cubicBezTo>
                                <a:pt x="124" y="182"/>
                                <a:pt x="123" y="187"/>
                                <a:pt x="121" y="192"/>
                              </a:cubicBezTo>
                              <a:cubicBezTo>
                                <a:pt x="121" y="196"/>
                                <a:pt x="126" y="198"/>
                                <a:pt x="127" y="194"/>
                              </a:cubicBezTo>
                              <a:cubicBezTo>
                                <a:pt x="128" y="188"/>
                                <a:pt x="130" y="182"/>
                                <a:pt x="131" y="177"/>
                              </a:cubicBezTo>
                              <a:cubicBezTo>
                                <a:pt x="132" y="177"/>
                                <a:pt x="132" y="177"/>
                                <a:pt x="133" y="177"/>
                              </a:cubicBezTo>
                              <a:cubicBezTo>
                                <a:pt x="134" y="188"/>
                                <a:pt x="138" y="210"/>
                                <a:pt x="151" y="210"/>
                              </a:cubicBezTo>
                              <a:cubicBezTo>
                                <a:pt x="169" y="210"/>
                                <a:pt x="186" y="191"/>
                                <a:pt x="195" y="177"/>
                              </a:cubicBezTo>
                              <a:cubicBezTo>
                                <a:pt x="195" y="177"/>
                                <a:pt x="195" y="177"/>
                                <a:pt x="195" y="177"/>
                              </a:cubicBezTo>
                              <a:cubicBezTo>
                                <a:pt x="212" y="200"/>
                                <a:pt x="150" y="223"/>
                                <a:pt x="140" y="226"/>
                              </a:cubicBezTo>
                              <a:cubicBezTo>
                                <a:pt x="136" y="227"/>
                                <a:pt x="132" y="227"/>
                                <a:pt x="129" y="227"/>
                              </a:cubicBezTo>
                              <a:cubicBezTo>
                                <a:pt x="129" y="227"/>
                                <a:pt x="129" y="227"/>
                                <a:pt x="129" y="226"/>
                              </a:cubicBezTo>
                              <a:cubicBezTo>
                                <a:pt x="129" y="226"/>
                                <a:pt x="128" y="226"/>
                                <a:pt x="128" y="225"/>
                              </a:cubicBezTo>
                              <a:cubicBezTo>
                                <a:pt x="129" y="219"/>
                                <a:pt x="130" y="212"/>
                                <a:pt x="131" y="205"/>
                              </a:cubicBezTo>
                              <a:cubicBezTo>
                                <a:pt x="131" y="202"/>
                                <a:pt x="125" y="202"/>
                                <a:pt x="125" y="205"/>
                              </a:cubicBezTo>
                              <a:cubicBezTo>
                                <a:pt x="124" y="211"/>
                                <a:pt x="123" y="217"/>
                                <a:pt x="123" y="223"/>
                              </a:cubicBezTo>
                              <a:cubicBezTo>
                                <a:pt x="122" y="223"/>
                                <a:pt x="122" y="223"/>
                                <a:pt x="121" y="224"/>
                              </a:cubicBezTo>
                              <a:cubicBezTo>
                                <a:pt x="121" y="224"/>
                                <a:pt x="121" y="225"/>
                                <a:pt x="120" y="225"/>
                              </a:cubicBezTo>
                              <a:cubicBezTo>
                                <a:pt x="116" y="224"/>
                                <a:pt x="112" y="222"/>
                                <a:pt x="108" y="219"/>
                              </a:cubicBezTo>
                              <a:cubicBezTo>
                                <a:pt x="111" y="215"/>
                                <a:pt x="114" y="210"/>
                                <a:pt x="117" y="206"/>
                              </a:cubicBezTo>
                              <a:cubicBezTo>
                                <a:pt x="119" y="203"/>
                                <a:pt x="114" y="200"/>
                                <a:pt x="112" y="203"/>
                              </a:cubicBezTo>
                              <a:close/>
                              <a:moveTo>
                                <a:pt x="62" y="169"/>
                              </a:moveTo>
                              <a:cubicBezTo>
                                <a:pt x="55" y="162"/>
                                <a:pt x="52" y="151"/>
                                <a:pt x="49" y="142"/>
                              </a:cubicBezTo>
                              <a:cubicBezTo>
                                <a:pt x="49" y="140"/>
                                <a:pt x="48" y="138"/>
                                <a:pt x="48" y="136"/>
                              </a:cubicBezTo>
                              <a:cubicBezTo>
                                <a:pt x="55" y="136"/>
                                <a:pt x="62" y="136"/>
                                <a:pt x="68" y="135"/>
                              </a:cubicBezTo>
                              <a:cubicBezTo>
                                <a:pt x="72" y="134"/>
                                <a:pt x="71" y="128"/>
                                <a:pt x="67" y="129"/>
                              </a:cubicBezTo>
                              <a:cubicBezTo>
                                <a:pt x="60" y="130"/>
                                <a:pt x="54" y="130"/>
                                <a:pt x="48" y="130"/>
                              </a:cubicBezTo>
                              <a:cubicBezTo>
                                <a:pt x="48" y="127"/>
                                <a:pt x="48" y="125"/>
                                <a:pt x="48" y="123"/>
                              </a:cubicBezTo>
                              <a:cubicBezTo>
                                <a:pt x="51" y="123"/>
                                <a:pt x="53" y="123"/>
                                <a:pt x="55" y="123"/>
                              </a:cubicBezTo>
                              <a:cubicBezTo>
                                <a:pt x="59" y="122"/>
                                <a:pt x="62" y="121"/>
                                <a:pt x="65" y="120"/>
                              </a:cubicBezTo>
                              <a:cubicBezTo>
                                <a:pt x="68" y="118"/>
                                <a:pt x="65" y="113"/>
                                <a:pt x="62" y="114"/>
                              </a:cubicBezTo>
                              <a:cubicBezTo>
                                <a:pt x="60" y="115"/>
                                <a:pt x="57" y="116"/>
                                <a:pt x="55" y="117"/>
                              </a:cubicBezTo>
                              <a:cubicBezTo>
                                <a:pt x="54" y="117"/>
                                <a:pt x="52" y="117"/>
                                <a:pt x="51" y="117"/>
                              </a:cubicBezTo>
                              <a:cubicBezTo>
                                <a:pt x="51" y="117"/>
                                <a:pt x="51" y="117"/>
                                <a:pt x="50" y="117"/>
                              </a:cubicBezTo>
                              <a:cubicBezTo>
                                <a:pt x="50" y="117"/>
                                <a:pt x="50" y="117"/>
                                <a:pt x="50" y="116"/>
                              </a:cubicBezTo>
                              <a:cubicBezTo>
                                <a:pt x="52" y="112"/>
                                <a:pt x="54" y="108"/>
                                <a:pt x="56" y="104"/>
                              </a:cubicBezTo>
                              <a:cubicBezTo>
                                <a:pt x="57" y="103"/>
                                <a:pt x="63" y="94"/>
                                <a:pt x="69" y="88"/>
                              </a:cubicBezTo>
                              <a:cubicBezTo>
                                <a:pt x="72" y="92"/>
                                <a:pt x="74" y="97"/>
                                <a:pt x="75" y="102"/>
                              </a:cubicBezTo>
                              <a:cubicBezTo>
                                <a:pt x="76" y="106"/>
                                <a:pt x="82" y="104"/>
                                <a:pt x="81" y="100"/>
                              </a:cubicBezTo>
                              <a:cubicBezTo>
                                <a:pt x="79" y="95"/>
                                <a:pt x="77" y="89"/>
                                <a:pt x="74" y="84"/>
                              </a:cubicBezTo>
                              <a:cubicBezTo>
                                <a:pt x="78" y="82"/>
                                <a:pt x="81" y="81"/>
                                <a:pt x="84" y="84"/>
                              </a:cubicBezTo>
                              <a:cubicBezTo>
                                <a:pt x="86" y="89"/>
                                <a:pt x="87" y="94"/>
                                <a:pt x="88" y="99"/>
                              </a:cubicBezTo>
                              <a:cubicBezTo>
                                <a:pt x="90" y="103"/>
                                <a:pt x="95" y="102"/>
                                <a:pt x="94" y="98"/>
                              </a:cubicBezTo>
                              <a:cubicBezTo>
                                <a:pt x="93" y="95"/>
                                <a:pt x="93" y="92"/>
                                <a:pt x="92" y="89"/>
                              </a:cubicBezTo>
                              <a:cubicBezTo>
                                <a:pt x="95" y="94"/>
                                <a:pt x="100" y="98"/>
                                <a:pt x="104" y="101"/>
                              </a:cubicBezTo>
                              <a:cubicBezTo>
                                <a:pt x="98" y="106"/>
                                <a:pt x="93" y="111"/>
                                <a:pt x="91" y="118"/>
                              </a:cubicBezTo>
                              <a:cubicBezTo>
                                <a:pt x="88" y="128"/>
                                <a:pt x="90" y="139"/>
                                <a:pt x="95" y="149"/>
                              </a:cubicBezTo>
                              <a:cubicBezTo>
                                <a:pt x="91" y="151"/>
                                <a:pt x="88" y="154"/>
                                <a:pt x="84" y="156"/>
                              </a:cubicBezTo>
                              <a:cubicBezTo>
                                <a:pt x="81" y="158"/>
                                <a:pt x="84" y="164"/>
                                <a:pt x="87" y="161"/>
                              </a:cubicBezTo>
                              <a:cubicBezTo>
                                <a:pt x="91" y="159"/>
                                <a:pt x="94" y="157"/>
                                <a:pt x="98" y="154"/>
                              </a:cubicBezTo>
                              <a:cubicBezTo>
                                <a:pt x="99" y="157"/>
                                <a:pt x="101" y="159"/>
                                <a:pt x="102" y="161"/>
                              </a:cubicBezTo>
                              <a:cubicBezTo>
                                <a:pt x="91" y="172"/>
                                <a:pt x="77" y="182"/>
                                <a:pt x="62" y="169"/>
                              </a:cubicBezTo>
                              <a:close/>
                              <a:moveTo>
                                <a:pt x="152" y="49"/>
                              </a:moveTo>
                              <a:cubicBezTo>
                                <a:pt x="181" y="46"/>
                                <a:pt x="192" y="69"/>
                                <a:pt x="195" y="92"/>
                              </a:cubicBezTo>
                              <a:cubicBezTo>
                                <a:pt x="192" y="92"/>
                                <a:pt x="189" y="92"/>
                                <a:pt x="184" y="93"/>
                              </a:cubicBezTo>
                              <a:cubicBezTo>
                                <a:pt x="183" y="90"/>
                                <a:pt x="182" y="88"/>
                                <a:pt x="179" y="85"/>
                              </a:cubicBezTo>
                              <a:cubicBezTo>
                                <a:pt x="172" y="79"/>
                                <a:pt x="161" y="79"/>
                                <a:pt x="152" y="81"/>
                              </a:cubicBezTo>
                              <a:cubicBezTo>
                                <a:pt x="152" y="78"/>
                                <a:pt x="153" y="75"/>
                                <a:pt x="153" y="72"/>
                              </a:cubicBezTo>
                              <a:cubicBezTo>
                                <a:pt x="153" y="71"/>
                                <a:pt x="152" y="69"/>
                                <a:pt x="150" y="69"/>
                              </a:cubicBezTo>
                              <a:cubicBezTo>
                                <a:pt x="148" y="69"/>
                                <a:pt x="147" y="71"/>
                                <a:pt x="147" y="72"/>
                              </a:cubicBezTo>
                              <a:cubicBezTo>
                                <a:pt x="147" y="75"/>
                                <a:pt x="146" y="79"/>
                                <a:pt x="146" y="82"/>
                              </a:cubicBezTo>
                              <a:cubicBezTo>
                                <a:pt x="146" y="82"/>
                                <a:pt x="146" y="82"/>
                                <a:pt x="146" y="82"/>
                              </a:cubicBezTo>
                              <a:cubicBezTo>
                                <a:pt x="145" y="83"/>
                                <a:pt x="143" y="84"/>
                                <a:pt x="142" y="85"/>
                              </a:cubicBezTo>
                              <a:cubicBezTo>
                                <a:pt x="141" y="79"/>
                                <a:pt x="139" y="72"/>
                                <a:pt x="138" y="66"/>
                              </a:cubicBezTo>
                              <a:cubicBezTo>
                                <a:pt x="137" y="64"/>
                                <a:pt x="134" y="63"/>
                                <a:pt x="133" y="65"/>
                              </a:cubicBezTo>
                              <a:cubicBezTo>
                                <a:pt x="132" y="65"/>
                                <a:pt x="132" y="66"/>
                                <a:pt x="131" y="67"/>
                              </a:cubicBezTo>
                              <a:cubicBezTo>
                                <a:pt x="129" y="69"/>
                                <a:pt x="131" y="72"/>
                                <a:pt x="133" y="72"/>
                              </a:cubicBezTo>
                              <a:cubicBezTo>
                                <a:pt x="134" y="77"/>
                                <a:pt x="136" y="83"/>
                                <a:pt x="137" y="88"/>
                              </a:cubicBezTo>
                              <a:cubicBezTo>
                                <a:pt x="136" y="88"/>
                                <a:pt x="136" y="88"/>
                                <a:pt x="135" y="88"/>
                              </a:cubicBezTo>
                              <a:cubicBezTo>
                                <a:pt x="135" y="88"/>
                                <a:pt x="135" y="87"/>
                                <a:pt x="134" y="87"/>
                              </a:cubicBezTo>
                              <a:cubicBezTo>
                                <a:pt x="131" y="84"/>
                                <a:pt x="128" y="80"/>
                                <a:pt x="126" y="76"/>
                              </a:cubicBezTo>
                              <a:cubicBezTo>
                                <a:pt x="124" y="73"/>
                                <a:pt x="119" y="76"/>
                                <a:pt x="121" y="79"/>
                              </a:cubicBezTo>
                              <a:cubicBezTo>
                                <a:pt x="123" y="83"/>
                                <a:pt x="126" y="87"/>
                                <a:pt x="129" y="90"/>
                              </a:cubicBezTo>
                              <a:cubicBezTo>
                                <a:pt x="123" y="91"/>
                                <a:pt x="117" y="94"/>
                                <a:pt x="112" y="96"/>
                              </a:cubicBezTo>
                              <a:cubicBezTo>
                                <a:pt x="112" y="96"/>
                                <a:pt x="111" y="96"/>
                                <a:pt x="111" y="95"/>
                              </a:cubicBezTo>
                              <a:cubicBezTo>
                                <a:pt x="78" y="71"/>
                                <a:pt x="135" y="51"/>
                                <a:pt x="152" y="49"/>
                              </a:cubicBezTo>
                              <a:close/>
                              <a:moveTo>
                                <a:pt x="195" y="60"/>
                              </a:moveTo>
                              <a:cubicBezTo>
                                <a:pt x="196" y="61"/>
                                <a:pt x="196" y="61"/>
                                <a:pt x="197" y="61"/>
                              </a:cubicBezTo>
                              <a:cubicBezTo>
                                <a:pt x="196" y="61"/>
                                <a:pt x="196" y="61"/>
                                <a:pt x="196" y="61"/>
                              </a:cubicBezTo>
                              <a:cubicBezTo>
                                <a:pt x="195" y="61"/>
                                <a:pt x="195" y="61"/>
                                <a:pt x="195" y="60"/>
                              </a:cubicBezTo>
                              <a:close/>
                              <a:moveTo>
                                <a:pt x="190" y="168"/>
                              </a:moveTo>
                              <a:cubicBezTo>
                                <a:pt x="186" y="176"/>
                                <a:pt x="180" y="183"/>
                                <a:pt x="173" y="189"/>
                              </a:cubicBezTo>
                              <a:cubicBezTo>
                                <a:pt x="169" y="193"/>
                                <a:pt x="165" y="196"/>
                                <a:pt x="160" y="198"/>
                              </a:cubicBezTo>
                              <a:cubicBezTo>
                                <a:pt x="145" y="207"/>
                                <a:pt x="142" y="184"/>
                                <a:pt x="141" y="175"/>
                              </a:cubicBezTo>
                              <a:cubicBezTo>
                                <a:pt x="148" y="174"/>
                                <a:pt x="155" y="170"/>
                                <a:pt x="160" y="166"/>
                              </a:cubicBezTo>
                              <a:cubicBezTo>
                                <a:pt x="161" y="165"/>
                                <a:pt x="162" y="163"/>
                                <a:pt x="164" y="162"/>
                              </a:cubicBezTo>
                              <a:cubicBezTo>
                                <a:pt x="164" y="165"/>
                                <a:pt x="165" y="169"/>
                                <a:pt x="166" y="172"/>
                              </a:cubicBezTo>
                              <a:cubicBezTo>
                                <a:pt x="167" y="175"/>
                                <a:pt x="173" y="174"/>
                                <a:pt x="172" y="170"/>
                              </a:cubicBezTo>
                              <a:cubicBezTo>
                                <a:pt x="171" y="166"/>
                                <a:pt x="170" y="163"/>
                                <a:pt x="169" y="159"/>
                              </a:cubicBezTo>
                              <a:cubicBezTo>
                                <a:pt x="169" y="158"/>
                                <a:pt x="168" y="158"/>
                                <a:pt x="168" y="158"/>
                              </a:cubicBezTo>
                              <a:cubicBezTo>
                                <a:pt x="168" y="157"/>
                                <a:pt x="168" y="157"/>
                                <a:pt x="168" y="157"/>
                              </a:cubicBezTo>
                              <a:cubicBezTo>
                                <a:pt x="168" y="157"/>
                                <a:pt x="168" y="157"/>
                                <a:pt x="168" y="157"/>
                              </a:cubicBezTo>
                              <a:cubicBezTo>
                                <a:pt x="170" y="160"/>
                                <a:pt x="172" y="162"/>
                                <a:pt x="174" y="164"/>
                              </a:cubicBezTo>
                              <a:cubicBezTo>
                                <a:pt x="177" y="167"/>
                                <a:pt x="181" y="163"/>
                                <a:pt x="178" y="160"/>
                              </a:cubicBezTo>
                              <a:cubicBezTo>
                                <a:pt x="176" y="158"/>
                                <a:pt x="174" y="155"/>
                                <a:pt x="172" y="153"/>
                              </a:cubicBezTo>
                              <a:cubicBezTo>
                                <a:pt x="172" y="153"/>
                                <a:pt x="172" y="153"/>
                                <a:pt x="171" y="152"/>
                              </a:cubicBezTo>
                              <a:cubicBezTo>
                                <a:pt x="172" y="150"/>
                                <a:pt x="174" y="148"/>
                                <a:pt x="175" y="146"/>
                              </a:cubicBezTo>
                              <a:cubicBezTo>
                                <a:pt x="178" y="148"/>
                                <a:pt x="182" y="149"/>
                                <a:pt x="185" y="148"/>
                              </a:cubicBezTo>
                              <a:cubicBezTo>
                                <a:pt x="189" y="148"/>
                                <a:pt x="189" y="142"/>
                                <a:pt x="185" y="142"/>
                              </a:cubicBezTo>
                              <a:cubicBezTo>
                                <a:pt x="182" y="143"/>
                                <a:pt x="179" y="142"/>
                                <a:pt x="177" y="141"/>
                              </a:cubicBezTo>
                              <a:cubicBezTo>
                                <a:pt x="179" y="133"/>
                                <a:pt x="180" y="124"/>
                                <a:pt x="179" y="115"/>
                              </a:cubicBezTo>
                              <a:cubicBezTo>
                                <a:pt x="182" y="111"/>
                                <a:pt x="185" y="106"/>
                                <a:pt x="185" y="102"/>
                              </a:cubicBezTo>
                              <a:cubicBezTo>
                                <a:pt x="192" y="100"/>
                                <a:pt x="196" y="102"/>
                                <a:pt x="198" y="105"/>
                              </a:cubicBezTo>
                              <a:cubicBezTo>
                                <a:pt x="196" y="106"/>
                                <a:pt x="194" y="107"/>
                                <a:pt x="191" y="108"/>
                              </a:cubicBezTo>
                              <a:cubicBezTo>
                                <a:pt x="187" y="108"/>
                                <a:pt x="187" y="114"/>
                                <a:pt x="191" y="114"/>
                              </a:cubicBezTo>
                              <a:cubicBezTo>
                                <a:pt x="194" y="113"/>
                                <a:pt x="198" y="112"/>
                                <a:pt x="201" y="111"/>
                              </a:cubicBezTo>
                              <a:cubicBezTo>
                                <a:pt x="204" y="121"/>
                                <a:pt x="201" y="137"/>
                                <a:pt x="200" y="141"/>
                              </a:cubicBezTo>
                              <a:cubicBezTo>
                                <a:pt x="198" y="151"/>
                                <a:pt x="194" y="159"/>
                                <a:pt x="190" y="168"/>
                              </a:cubicBezTo>
                              <a:close/>
                              <a:moveTo>
                                <a:pt x="110" y="156"/>
                              </a:moveTo>
                              <a:cubicBezTo>
                                <a:pt x="102" y="145"/>
                                <a:pt x="95" y="130"/>
                                <a:pt x="101" y="117"/>
                              </a:cubicBezTo>
                              <a:cubicBezTo>
                                <a:pt x="108" y="105"/>
                                <a:pt x="124" y="100"/>
                                <a:pt x="137" y="97"/>
                              </a:cubicBezTo>
                              <a:cubicBezTo>
                                <a:pt x="136" y="102"/>
                                <a:pt x="136" y="106"/>
                                <a:pt x="135" y="110"/>
                              </a:cubicBezTo>
                              <a:cubicBezTo>
                                <a:pt x="135" y="111"/>
                                <a:pt x="135" y="112"/>
                                <a:pt x="136" y="113"/>
                              </a:cubicBezTo>
                              <a:cubicBezTo>
                                <a:pt x="134" y="114"/>
                                <a:pt x="131" y="116"/>
                                <a:pt x="129" y="117"/>
                              </a:cubicBezTo>
                              <a:cubicBezTo>
                                <a:pt x="129" y="117"/>
                                <a:pt x="129" y="117"/>
                                <a:pt x="128" y="117"/>
                              </a:cubicBezTo>
                              <a:cubicBezTo>
                                <a:pt x="127" y="116"/>
                                <a:pt x="126" y="115"/>
                                <a:pt x="125" y="115"/>
                              </a:cubicBezTo>
                              <a:cubicBezTo>
                                <a:pt x="124" y="114"/>
                                <a:pt x="123" y="113"/>
                                <a:pt x="122" y="113"/>
                              </a:cubicBezTo>
                              <a:cubicBezTo>
                                <a:pt x="122" y="112"/>
                                <a:pt x="122" y="112"/>
                                <a:pt x="121" y="112"/>
                              </a:cubicBezTo>
                              <a:cubicBezTo>
                                <a:pt x="121" y="111"/>
                                <a:pt x="120" y="111"/>
                                <a:pt x="119" y="111"/>
                              </a:cubicBezTo>
                              <a:cubicBezTo>
                                <a:pt x="117" y="111"/>
                                <a:pt x="116" y="113"/>
                                <a:pt x="116" y="115"/>
                              </a:cubicBezTo>
                              <a:cubicBezTo>
                                <a:pt x="117" y="117"/>
                                <a:pt x="120" y="118"/>
                                <a:pt x="121" y="119"/>
                              </a:cubicBezTo>
                              <a:cubicBezTo>
                                <a:pt x="123" y="120"/>
                                <a:pt x="124" y="121"/>
                                <a:pt x="125" y="122"/>
                              </a:cubicBezTo>
                              <a:cubicBezTo>
                                <a:pt x="125" y="122"/>
                                <a:pt x="125" y="122"/>
                                <a:pt x="125" y="122"/>
                              </a:cubicBezTo>
                              <a:cubicBezTo>
                                <a:pt x="121" y="128"/>
                                <a:pt x="123" y="134"/>
                                <a:pt x="127" y="138"/>
                              </a:cubicBezTo>
                              <a:cubicBezTo>
                                <a:pt x="123" y="142"/>
                                <a:pt x="120" y="145"/>
                                <a:pt x="116" y="149"/>
                              </a:cubicBezTo>
                              <a:cubicBezTo>
                                <a:pt x="113" y="152"/>
                                <a:pt x="117" y="156"/>
                                <a:pt x="120" y="153"/>
                              </a:cubicBezTo>
                              <a:cubicBezTo>
                                <a:pt x="123" y="150"/>
                                <a:pt x="126" y="147"/>
                                <a:pt x="129" y="144"/>
                              </a:cubicBezTo>
                              <a:cubicBezTo>
                                <a:pt x="127" y="148"/>
                                <a:pt x="126" y="151"/>
                                <a:pt x="124" y="155"/>
                              </a:cubicBezTo>
                              <a:cubicBezTo>
                                <a:pt x="122" y="158"/>
                                <a:pt x="127" y="161"/>
                                <a:pt x="129" y="158"/>
                              </a:cubicBezTo>
                              <a:cubicBezTo>
                                <a:pt x="131" y="154"/>
                                <a:pt x="133" y="150"/>
                                <a:pt x="136" y="146"/>
                              </a:cubicBezTo>
                              <a:cubicBezTo>
                                <a:pt x="136" y="150"/>
                                <a:pt x="136" y="154"/>
                                <a:pt x="136" y="159"/>
                              </a:cubicBezTo>
                              <a:cubicBezTo>
                                <a:pt x="136" y="163"/>
                                <a:pt x="142" y="163"/>
                                <a:pt x="142" y="159"/>
                              </a:cubicBezTo>
                              <a:cubicBezTo>
                                <a:pt x="142" y="154"/>
                                <a:pt x="142" y="149"/>
                                <a:pt x="142" y="145"/>
                              </a:cubicBezTo>
                              <a:cubicBezTo>
                                <a:pt x="146" y="146"/>
                                <a:pt x="151" y="145"/>
                                <a:pt x="154" y="142"/>
                              </a:cubicBezTo>
                              <a:cubicBezTo>
                                <a:pt x="156" y="139"/>
                                <a:pt x="158" y="136"/>
                                <a:pt x="158" y="132"/>
                              </a:cubicBezTo>
                              <a:cubicBezTo>
                                <a:pt x="159" y="132"/>
                                <a:pt x="159" y="132"/>
                                <a:pt x="159" y="132"/>
                              </a:cubicBezTo>
                              <a:cubicBezTo>
                                <a:pt x="162" y="130"/>
                                <a:pt x="167" y="127"/>
                                <a:pt x="171" y="123"/>
                              </a:cubicBezTo>
                              <a:cubicBezTo>
                                <a:pt x="171" y="133"/>
                                <a:pt x="168" y="142"/>
                                <a:pt x="162" y="150"/>
                              </a:cubicBezTo>
                              <a:cubicBezTo>
                                <a:pt x="151" y="168"/>
                                <a:pt x="124" y="174"/>
                                <a:pt x="110" y="156"/>
                              </a:cubicBezTo>
                              <a:close/>
                              <a:moveTo>
                                <a:pt x="148" y="94"/>
                              </a:moveTo>
                              <a:cubicBezTo>
                                <a:pt x="149" y="86"/>
                                <a:pt x="167" y="89"/>
                                <a:pt x="172" y="91"/>
                              </a:cubicBezTo>
                              <a:cubicBezTo>
                                <a:pt x="185" y="98"/>
                                <a:pt x="170" y="113"/>
                                <a:pt x="160" y="120"/>
                              </a:cubicBezTo>
                              <a:cubicBezTo>
                                <a:pt x="160" y="116"/>
                                <a:pt x="160" y="112"/>
                                <a:pt x="161" y="109"/>
                              </a:cubicBezTo>
                              <a:cubicBezTo>
                                <a:pt x="161" y="108"/>
                                <a:pt x="160" y="107"/>
                                <a:pt x="160" y="106"/>
                              </a:cubicBezTo>
                              <a:cubicBezTo>
                                <a:pt x="161" y="103"/>
                                <a:pt x="163" y="100"/>
                                <a:pt x="164" y="97"/>
                              </a:cubicBezTo>
                              <a:cubicBezTo>
                                <a:pt x="165" y="94"/>
                                <a:pt x="160" y="91"/>
                                <a:pt x="159" y="94"/>
                              </a:cubicBezTo>
                              <a:cubicBezTo>
                                <a:pt x="158" y="96"/>
                                <a:pt x="157" y="99"/>
                                <a:pt x="155" y="101"/>
                              </a:cubicBezTo>
                              <a:cubicBezTo>
                                <a:pt x="154" y="100"/>
                                <a:pt x="153" y="100"/>
                                <a:pt x="151" y="101"/>
                              </a:cubicBezTo>
                              <a:cubicBezTo>
                                <a:pt x="149" y="103"/>
                                <a:pt x="147" y="104"/>
                                <a:pt x="145" y="106"/>
                              </a:cubicBezTo>
                              <a:cubicBezTo>
                                <a:pt x="146" y="102"/>
                                <a:pt x="147" y="98"/>
                                <a:pt x="148" y="94"/>
                              </a:cubicBezTo>
                              <a:close/>
                              <a:moveTo>
                                <a:pt x="138" y="123"/>
                              </a:moveTo>
                              <a:cubicBezTo>
                                <a:pt x="138" y="123"/>
                                <a:pt x="137" y="123"/>
                                <a:pt x="137" y="123"/>
                              </a:cubicBezTo>
                              <a:cubicBezTo>
                                <a:pt x="137" y="123"/>
                                <a:pt x="137" y="123"/>
                                <a:pt x="138" y="122"/>
                              </a:cubicBezTo>
                              <a:cubicBezTo>
                                <a:pt x="138" y="123"/>
                                <a:pt x="138" y="123"/>
                                <a:pt x="138" y="123"/>
                              </a:cubicBezTo>
                              <a:close/>
                              <a:moveTo>
                                <a:pt x="138" y="134"/>
                              </a:moveTo>
                              <a:cubicBezTo>
                                <a:pt x="136" y="133"/>
                                <a:pt x="133" y="132"/>
                                <a:pt x="132" y="130"/>
                              </a:cubicBezTo>
                              <a:cubicBezTo>
                                <a:pt x="131" y="129"/>
                                <a:pt x="132" y="128"/>
                                <a:pt x="133" y="127"/>
                              </a:cubicBezTo>
                              <a:cubicBezTo>
                                <a:pt x="134" y="128"/>
                                <a:pt x="136" y="130"/>
                                <a:pt x="138" y="131"/>
                              </a:cubicBezTo>
                              <a:cubicBezTo>
                                <a:pt x="139" y="132"/>
                                <a:pt x="141" y="132"/>
                                <a:pt x="142" y="131"/>
                              </a:cubicBezTo>
                              <a:cubicBezTo>
                                <a:pt x="142" y="131"/>
                                <a:pt x="142" y="131"/>
                                <a:pt x="142" y="131"/>
                              </a:cubicBezTo>
                              <a:cubicBezTo>
                                <a:pt x="144" y="133"/>
                                <a:pt x="149" y="130"/>
                                <a:pt x="147" y="127"/>
                              </a:cubicBezTo>
                              <a:cubicBezTo>
                                <a:pt x="145" y="124"/>
                                <a:pt x="144" y="122"/>
                                <a:pt x="142" y="119"/>
                              </a:cubicBezTo>
                              <a:cubicBezTo>
                                <a:pt x="145" y="117"/>
                                <a:pt x="148" y="115"/>
                                <a:pt x="151" y="112"/>
                              </a:cubicBezTo>
                              <a:cubicBezTo>
                                <a:pt x="151" y="118"/>
                                <a:pt x="150" y="123"/>
                                <a:pt x="150" y="128"/>
                              </a:cubicBezTo>
                              <a:cubicBezTo>
                                <a:pt x="149" y="130"/>
                                <a:pt x="149" y="136"/>
                                <a:pt x="146" y="136"/>
                              </a:cubicBezTo>
                              <a:cubicBezTo>
                                <a:pt x="143" y="136"/>
                                <a:pt x="140" y="135"/>
                                <a:pt x="138" y="134"/>
                              </a:cubicBezTo>
                              <a:close/>
                              <a:moveTo>
                                <a:pt x="121" y="112"/>
                              </a:moveTo>
                              <a:cubicBezTo>
                                <a:pt x="121" y="112"/>
                                <a:pt x="121" y="112"/>
                                <a:pt x="121" y="112"/>
                              </a:cubicBezTo>
                              <a:close/>
                              <a:moveTo>
                                <a:pt x="153" y="231"/>
                              </a:moveTo>
                              <a:cubicBezTo>
                                <a:pt x="157" y="229"/>
                                <a:pt x="163" y="227"/>
                                <a:pt x="170" y="224"/>
                              </a:cubicBezTo>
                              <a:cubicBezTo>
                                <a:pt x="170" y="226"/>
                                <a:pt x="172" y="228"/>
                                <a:pt x="174" y="230"/>
                              </a:cubicBezTo>
                              <a:cubicBezTo>
                                <a:pt x="177" y="232"/>
                                <a:pt x="180" y="227"/>
                                <a:pt x="177" y="225"/>
                              </a:cubicBezTo>
                              <a:cubicBezTo>
                                <a:pt x="176" y="224"/>
                                <a:pt x="175" y="223"/>
                                <a:pt x="176" y="222"/>
                              </a:cubicBezTo>
                              <a:cubicBezTo>
                                <a:pt x="176" y="221"/>
                                <a:pt x="176" y="221"/>
                                <a:pt x="176" y="220"/>
                              </a:cubicBezTo>
                              <a:cubicBezTo>
                                <a:pt x="182" y="217"/>
                                <a:pt x="188" y="213"/>
                                <a:pt x="193" y="208"/>
                              </a:cubicBezTo>
                              <a:cubicBezTo>
                                <a:pt x="193" y="209"/>
                                <a:pt x="193" y="209"/>
                                <a:pt x="193" y="209"/>
                              </a:cubicBezTo>
                              <a:cubicBezTo>
                                <a:pt x="194" y="225"/>
                                <a:pt x="177" y="236"/>
                                <a:pt x="162" y="237"/>
                              </a:cubicBezTo>
                              <a:cubicBezTo>
                                <a:pt x="154" y="238"/>
                                <a:pt x="147" y="237"/>
                                <a:pt x="140" y="234"/>
                              </a:cubicBezTo>
                              <a:cubicBezTo>
                                <a:pt x="144" y="233"/>
                                <a:pt x="148" y="232"/>
                                <a:pt x="153" y="231"/>
                              </a:cubicBezTo>
                              <a:close/>
                              <a:moveTo>
                                <a:pt x="218" y="65"/>
                              </a:moveTo>
                              <a:cubicBezTo>
                                <a:pt x="213" y="65"/>
                                <a:pt x="207" y="65"/>
                                <a:pt x="201" y="67"/>
                              </a:cubicBezTo>
                              <a:cubicBezTo>
                                <a:pt x="200" y="67"/>
                                <a:pt x="199" y="67"/>
                                <a:pt x="199" y="68"/>
                              </a:cubicBezTo>
                              <a:cubicBezTo>
                                <a:pt x="199" y="67"/>
                                <a:pt x="199" y="67"/>
                                <a:pt x="198" y="66"/>
                              </a:cubicBezTo>
                              <a:cubicBezTo>
                                <a:pt x="204" y="64"/>
                                <a:pt x="210" y="60"/>
                                <a:pt x="216" y="57"/>
                              </a:cubicBezTo>
                              <a:cubicBezTo>
                                <a:pt x="219" y="55"/>
                                <a:pt x="216" y="49"/>
                                <a:pt x="213" y="52"/>
                              </a:cubicBezTo>
                              <a:cubicBezTo>
                                <a:pt x="208" y="54"/>
                                <a:pt x="204" y="57"/>
                                <a:pt x="199" y="59"/>
                              </a:cubicBezTo>
                              <a:cubicBezTo>
                                <a:pt x="203" y="56"/>
                                <a:pt x="207" y="52"/>
                                <a:pt x="211" y="48"/>
                              </a:cubicBezTo>
                              <a:cubicBezTo>
                                <a:pt x="214" y="45"/>
                                <a:pt x="209" y="41"/>
                                <a:pt x="207" y="43"/>
                              </a:cubicBezTo>
                              <a:cubicBezTo>
                                <a:pt x="203" y="47"/>
                                <a:pt x="198" y="52"/>
                                <a:pt x="194" y="56"/>
                              </a:cubicBezTo>
                              <a:cubicBezTo>
                                <a:pt x="194" y="56"/>
                                <a:pt x="193" y="57"/>
                                <a:pt x="193" y="58"/>
                              </a:cubicBezTo>
                              <a:cubicBezTo>
                                <a:pt x="192" y="56"/>
                                <a:pt x="190" y="54"/>
                                <a:pt x="188" y="52"/>
                              </a:cubicBezTo>
                              <a:cubicBezTo>
                                <a:pt x="189" y="52"/>
                                <a:pt x="189" y="51"/>
                                <a:pt x="190" y="51"/>
                              </a:cubicBezTo>
                              <a:cubicBezTo>
                                <a:pt x="190" y="49"/>
                                <a:pt x="191" y="46"/>
                                <a:pt x="192" y="44"/>
                              </a:cubicBezTo>
                              <a:cubicBezTo>
                                <a:pt x="193" y="40"/>
                                <a:pt x="187" y="39"/>
                                <a:pt x="186" y="43"/>
                              </a:cubicBezTo>
                              <a:cubicBezTo>
                                <a:pt x="185" y="45"/>
                                <a:pt x="185" y="47"/>
                                <a:pt x="184" y="49"/>
                              </a:cubicBezTo>
                              <a:cubicBezTo>
                                <a:pt x="171" y="41"/>
                                <a:pt x="157" y="39"/>
                                <a:pt x="143" y="42"/>
                              </a:cubicBezTo>
                              <a:cubicBezTo>
                                <a:pt x="164" y="14"/>
                                <a:pt x="239" y="30"/>
                                <a:pt x="218" y="65"/>
                              </a:cubicBezTo>
                              <a:close/>
                              <a:moveTo>
                                <a:pt x="99" y="35"/>
                              </a:moveTo>
                              <a:cubicBezTo>
                                <a:pt x="101" y="32"/>
                                <a:pt x="106" y="28"/>
                                <a:pt x="112" y="25"/>
                              </a:cubicBezTo>
                              <a:cubicBezTo>
                                <a:pt x="112" y="29"/>
                                <a:pt x="113" y="33"/>
                                <a:pt x="113" y="37"/>
                              </a:cubicBezTo>
                              <a:cubicBezTo>
                                <a:pt x="114" y="41"/>
                                <a:pt x="120" y="40"/>
                                <a:pt x="119" y="36"/>
                              </a:cubicBezTo>
                              <a:cubicBezTo>
                                <a:pt x="118" y="31"/>
                                <a:pt x="118" y="27"/>
                                <a:pt x="118" y="22"/>
                              </a:cubicBezTo>
                              <a:cubicBezTo>
                                <a:pt x="121" y="21"/>
                                <a:pt x="123" y="21"/>
                                <a:pt x="125" y="20"/>
                              </a:cubicBezTo>
                              <a:cubicBezTo>
                                <a:pt x="125" y="21"/>
                                <a:pt x="125" y="22"/>
                                <a:pt x="125" y="24"/>
                              </a:cubicBezTo>
                              <a:cubicBezTo>
                                <a:pt x="125" y="26"/>
                                <a:pt x="125" y="29"/>
                                <a:pt x="124" y="32"/>
                              </a:cubicBezTo>
                              <a:cubicBezTo>
                                <a:pt x="124" y="36"/>
                                <a:pt x="130" y="36"/>
                                <a:pt x="130" y="32"/>
                              </a:cubicBezTo>
                              <a:cubicBezTo>
                                <a:pt x="131" y="29"/>
                                <a:pt x="131" y="26"/>
                                <a:pt x="131" y="24"/>
                              </a:cubicBezTo>
                              <a:cubicBezTo>
                                <a:pt x="131" y="22"/>
                                <a:pt x="131" y="21"/>
                                <a:pt x="131" y="19"/>
                              </a:cubicBezTo>
                              <a:cubicBezTo>
                                <a:pt x="137" y="19"/>
                                <a:pt x="142" y="22"/>
                                <a:pt x="143" y="29"/>
                              </a:cubicBezTo>
                              <a:cubicBezTo>
                                <a:pt x="138" y="33"/>
                                <a:pt x="133" y="38"/>
                                <a:pt x="131" y="44"/>
                              </a:cubicBezTo>
                              <a:cubicBezTo>
                                <a:pt x="117" y="49"/>
                                <a:pt x="100" y="57"/>
                                <a:pt x="92" y="69"/>
                              </a:cubicBezTo>
                              <a:cubicBezTo>
                                <a:pt x="86" y="58"/>
                                <a:pt x="90" y="44"/>
                                <a:pt x="99" y="35"/>
                              </a:cubicBezTo>
                              <a:close/>
                              <a:moveTo>
                                <a:pt x="82" y="45"/>
                              </a:moveTo>
                              <a:cubicBezTo>
                                <a:pt x="80" y="52"/>
                                <a:pt x="79" y="59"/>
                                <a:pt x="81" y="65"/>
                              </a:cubicBezTo>
                              <a:cubicBezTo>
                                <a:pt x="76" y="64"/>
                                <a:pt x="72" y="62"/>
                                <a:pt x="67" y="60"/>
                              </a:cubicBezTo>
                              <a:cubicBezTo>
                                <a:pt x="63" y="59"/>
                                <a:pt x="62" y="65"/>
                                <a:pt x="66" y="66"/>
                              </a:cubicBezTo>
                              <a:cubicBezTo>
                                <a:pt x="71" y="68"/>
                                <a:pt x="77" y="71"/>
                                <a:pt x="83" y="73"/>
                              </a:cubicBezTo>
                              <a:cubicBezTo>
                                <a:pt x="83" y="73"/>
                                <a:pt x="83" y="73"/>
                                <a:pt x="83" y="73"/>
                              </a:cubicBezTo>
                              <a:cubicBezTo>
                                <a:pt x="77" y="72"/>
                                <a:pt x="70" y="75"/>
                                <a:pt x="65" y="80"/>
                              </a:cubicBezTo>
                              <a:cubicBezTo>
                                <a:pt x="65" y="79"/>
                                <a:pt x="64" y="79"/>
                                <a:pt x="64" y="79"/>
                              </a:cubicBezTo>
                              <a:cubicBezTo>
                                <a:pt x="63" y="76"/>
                                <a:pt x="61" y="73"/>
                                <a:pt x="60" y="71"/>
                              </a:cubicBezTo>
                              <a:cubicBezTo>
                                <a:pt x="58" y="68"/>
                                <a:pt x="53" y="71"/>
                                <a:pt x="55" y="74"/>
                              </a:cubicBezTo>
                              <a:cubicBezTo>
                                <a:pt x="56" y="77"/>
                                <a:pt x="58" y="79"/>
                                <a:pt x="59" y="82"/>
                              </a:cubicBezTo>
                              <a:cubicBezTo>
                                <a:pt x="60" y="82"/>
                                <a:pt x="60" y="83"/>
                                <a:pt x="61" y="83"/>
                              </a:cubicBezTo>
                              <a:cubicBezTo>
                                <a:pt x="49" y="94"/>
                                <a:pt x="41" y="109"/>
                                <a:pt x="39" y="125"/>
                              </a:cubicBezTo>
                              <a:cubicBezTo>
                                <a:pt x="4" y="98"/>
                                <a:pt x="49" y="49"/>
                                <a:pt x="82" y="45"/>
                              </a:cubicBezTo>
                              <a:close/>
                              <a:moveTo>
                                <a:pt x="38" y="208"/>
                              </a:moveTo>
                              <a:cubicBezTo>
                                <a:pt x="19" y="189"/>
                                <a:pt x="14" y="151"/>
                                <a:pt x="31" y="130"/>
                              </a:cubicBezTo>
                              <a:cubicBezTo>
                                <a:pt x="33" y="132"/>
                                <a:pt x="36" y="134"/>
                                <a:pt x="39" y="136"/>
                              </a:cubicBezTo>
                              <a:cubicBezTo>
                                <a:pt x="39" y="136"/>
                                <a:pt x="39" y="136"/>
                                <a:pt x="39" y="137"/>
                              </a:cubicBezTo>
                              <a:cubicBezTo>
                                <a:pt x="40" y="151"/>
                                <a:pt x="47" y="166"/>
                                <a:pt x="57" y="176"/>
                              </a:cubicBezTo>
                              <a:cubicBezTo>
                                <a:pt x="53" y="177"/>
                                <a:pt x="50" y="178"/>
                                <a:pt x="46" y="180"/>
                              </a:cubicBezTo>
                              <a:cubicBezTo>
                                <a:pt x="42" y="181"/>
                                <a:pt x="44" y="187"/>
                                <a:pt x="48" y="186"/>
                              </a:cubicBezTo>
                              <a:cubicBezTo>
                                <a:pt x="52" y="184"/>
                                <a:pt x="57" y="182"/>
                                <a:pt x="62" y="181"/>
                              </a:cubicBezTo>
                              <a:cubicBezTo>
                                <a:pt x="62" y="181"/>
                                <a:pt x="62" y="181"/>
                                <a:pt x="63" y="180"/>
                              </a:cubicBezTo>
                              <a:cubicBezTo>
                                <a:pt x="63" y="181"/>
                                <a:pt x="64" y="181"/>
                                <a:pt x="65" y="182"/>
                              </a:cubicBezTo>
                              <a:cubicBezTo>
                                <a:pt x="65" y="182"/>
                                <a:pt x="65" y="182"/>
                                <a:pt x="65" y="182"/>
                              </a:cubicBezTo>
                              <a:cubicBezTo>
                                <a:pt x="61" y="186"/>
                                <a:pt x="57" y="189"/>
                                <a:pt x="53" y="193"/>
                              </a:cubicBezTo>
                              <a:cubicBezTo>
                                <a:pt x="50" y="196"/>
                                <a:pt x="54" y="200"/>
                                <a:pt x="57" y="197"/>
                              </a:cubicBezTo>
                              <a:cubicBezTo>
                                <a:pt x="61" y="194"/>
                                <a:pt x="65" y="190"/>
                                <a:pt x="69" y="186"/>
                              </a:cubicBezTo>
                              <a:cubicBezTo>
                                <a:pt x="74" y="193"/>
                                <a:pt x="79" y="201"/>
                                <a:pt x="84" y="207"/>
                              </a:cubicBezTo>
                              <a:cubicBezTo>
                                <a:pt x="81" y="208"/>
                                <a:pt x="78" y="209"/>
                                <a:pt x="75" y="212"/>
                              </a:cubicBezTo>
                              <a:cubicBezTo>
                                <a:pt x="62" y="221"/>
                                <a:pt x="50" y="219"/>
                                <a:pt x="38" y="208"/>
                              </a:cubicBezTo>
                              <a:close/>
                              <a:moveTo>
                                <a:pt x="70" y="225"/>
                              </a:moveTo>
                              <a:cubicBezTo>
                                <a:pt x="77" y="221"/>
                                <a:pt x="83" y="216"/>
                                <a:pt x="91" y="214"/>
                              </a:cubicBezTo>
                              <a:cubicBezTo>
                                <a:pt x="98" y="222"/>
                                <a:pt x="106" y="228"/>
                                <a:pt x="115" y="231"/>
                              </a:cubicBezTo>
                              <a:cubicBezTo>
                                <a:pt x="110" y="236"/>
                                <a:pt x="104" y="240"/>
                                <a:pt x="96" y="242"/>
                              </a:cubicBezTo>
                              <a:cubicBezTo>
                                <a:pt x="84" y="246"/>
                                <a:pt x="71" y="237"/>
                                <a:pt x="70" y="225"/>
                              </a:cubicBezTo>
                              <a:close/>
                              <a:moveTo>
                                <a:pt x="117" y="242"/>
                              </a:moveTo>
                              <a:cubicBezTo>
                                <a:pt x="119" y="240"/>
                                <a:pt x="122" y="237"/>
                                <a:pt x="124" y="235"/>
                              </a:cubicBezTo>
                              <a:cubicBezTo>
                                <a:pt x="124" y="235"/>
                                <a:pt x="124" y="235"/>
                                <a:pt x="125" y="235"/>
                              </a:cubicBezTo>
                              <a:cubicBezTo>
                                <a:pt x="138" y="246"/>
                                <a:pt x="156" y="249"/>
                                <a:pt x="174" y="244"/>
                              </a:cubicBezTo>
                              <a:cubicBezTo>
                                <a:pt x="188" y="240"/>
                                <a:pt x="200" y="228"/>
                                <a:pt x="202" y="213"/>
                              </a:cubicBezTo>
                              <a:cubicBezTo>
                                <a:pt x="207" y="215"/>
                                <a:pt x="211" y="216"/>
                                <a:pt x="216" y="216"/>
                              </a:cubicBezTo>
                              <a:cubicBezTo>
                                <a:pt x="201" y="252"/>
                                <a:pt x="145" y="273"/>
                                <a:pt x="117" y="242"/>
                              </a:cubicBezTo>
                              <a:close/>
                              <a:moveTo>
                                <a:pt x="248" y="182"/>
                              </a:moveTo>
                              <a:cubicBezTo>
                                <a:pt x="244" y="193"/>
                                <a:pt x="234" y="202"/>
                                <a:pt x="223" y="205"/>
                              </a:cubicBezTo>
                              <a:cubicBezTo>
                                <a:pt x="222" y="205"/>
                                <a:pt x="221" y="205"/>
                                <a:pt x="220" y="206"/>
                              </a:cubicBezTo>
                              <a:cubicBezTo>
                                <a:pt x="214" y="207"/>
                                <a:pt x="208" y="206"/>
                                <a:pt x="202" y="203"/>
                              </a:cubicBezTo>
                              <a:cubicBezTo>
                                <a:pt x="202" y="203"/>
                                <a:pt x="202" y="202"/>
                                <a:pt x="202" y="202"/>
                              </a:cubicBezTo>
                              <a:cubicBezTo>
                                <a:pt x="201" y="201"/>
                                <a:pt x="201" y="201"/>
                                <a:pt x="201" y="200"/>
                              </a:cubicBezTo>
                              <a:cubicBezTo>
                                <a:pt x="203" y="198"/>
                                <a:pt x="205" y="195"/>
                                <a:pt x="206" y="192"/>
                              </a:cubicBezTo>
                              <a:cubicBezTo>
                                <a:pt x="211" y="196"/>
                                <a:pt x="215" y="200"/>
                                <a:pt x="220" y="204"/>
                              </a:cubicBezTo>
                              <a:cubicBezTo>
                                <a:pt x="223" y="206"/>
                                <a:pt x="227" y="202"/>
                                <a:pt x="224" y="200"/>
                              </a:cubicBezTo>
                              <a:cubicBezTo>
                                <a:pt x="221" y="197"/>
                                <a:pt x="217" y="194"/>
                                <a:pt x="214" y="191"/>
                              </a:cubicBezTo>
                              <a:cubicBezTo>
                                <a:pt x="219" y="190"/>
                                <a:pt x="223" y="188"/>
                                <a:pt x="228" y="186"/>
                              </a:cubicBezTo>
                              <a:cubicBezTo>
                                <a:pt x="229" y="187"/>
                                <a:pt x="230" y="188"/>
                                <a:pt x="232" y="189"/>
                              </a:cubicBezTo>
                              <a:cubicBezTo>
                                <a:pt x="233" y="190"/>
                                <a:pt x="235" y="189"/>
                                <a:pt x="236" y="188"/>
                              </a:cubicBezTo>
                              <a:cubicBezTo>
                                <a:pt x="237" y="186"/>
                                <a:pt x="236" y="185"/>
                                <a:pt x="235" y="184"/>
                              </a:cubicBezTo>
                              <a:cubicBezTo>
                                <a:pt x="234" y="183"/>
                                <a:pt x="233" y="183"/>
                                <a:pt x="233" y="182"/>
                              </a:cubicBezTo>
                              <a:cubicBezTo>
                                <a:pt x="244" y="173"/>
                                <a:pt x="252" y="157"/>
                                <a:pt x="256" y="140"/>
                              </a:cubicBezTo>
                              <a:cubicBezTo>
                                <a:pt x="260" y="152"/>
                                <a:pt x="252" y="173"/>
                                <a:pt x="248" y="182"/>
                              </a:cubicBezTo>
                              <a:close/>
                              <a:moveTo>
                                <a:pt x="257" y="128"/>
                              </a:moveTo>
                              <a:cubicBezTo>
                                <a:pt x="258" y="122"/>
                                <a:pt x="257" y="116"/>
                                <a:pt x="257" y="110"/>
                              </a:cubicBezTo>
                              <a:cubicBezTo>
                                <a:pt x="257" y="109"/>
                                <a:pt x="257" y="107"/>
                                <a:pt x="256" y="106"/>
                              </a:cubicBezTo>
                              <a:cubicBezTo>
                                <a:pt x="254" y="92"/>
                                <a:pt x="248" y="80"/>
                                <a:pt x="238" y="73"/>
                              </a:cubicBezTo>
                              <a:cubicBezTo>
                                <a:pt x="241" y="72"/>
                                <a:pt x="245" y="72"/>
                                <a:pt x="249" y="72"/>
                              </a:cubicBezTo>
                              <a:cubicBezTo>
                                <a:pt x="252" y="71"/>
                                <a:pt x="252" y="65"/>
                                <a:pt x="249" y="66"/>
                              </a:cubicBezTo>
                              <a:cubicBezTo>
                                <a:pt x="245" y="66"/>
                                <a:pt x="242" y="66"/>
                                <a:pt x="238" y="67"/>
                              </a:cubicBezTo>
                              <a:cubicBezTo>
                                <a:pt x="239" y="66"/>
                                <a:pt x="240" y="65"/>
                                <a:pt x="240" y="64"/>
                              </a:cubicBezTo>
                              <a:cubicBezTo>
                                <a:pt x="242" y="59"/>
                                <a:pt x="234" y="58"/>
                                <a:pt x="234" y="63"/>
                              </a:cubicBezTo>
                              <a:cubicBezTo>
                                <a:pt x="233" y="64"/>
                                <a:pt x="232" y="64"/>
                                <a:pt x="231" y="64"/>
                              </a:cubicBezTo>
                              <a:cubicBezTo>
                                <a:pt x="230" y="65"/>
                                <a:pt x="229" y="66"/>
                                <a:pt x="228" y="66"/>
                              </a:cubicBezTo>
                              <a:cubicBezTo>
                                <a:pt x="230" y="62"/>
                                <a:pt x="231" y="58"/>
                                <a:pt x="231" y="55"/>
                              </a:cubicBezTo>
                              <a:cubicBezTo>
                                <a:pt x="265" y="63"/>
                                <a:pt x="269" y="101"/>
                                <a:pt x="260" y="131"/>
                              </a:cubicBezTo>
                              <a:cubicBezTo>
                                <a:pt x="259" y="130"/>
                                <a:pt x="258" y="129"/>
                                <a:pt x="257" y="128"/>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946">
                        <a:extLst/>
                      </wps:cNvPr>
                      <wps:cNvSpPr>
                        <a:spLocks noEditPoints="1"/>
                      </wps:cNvSpPr>
                      <wps:spPr bwMode="auto">
                        <a:xfrm>
                          <a:off x="808038" y="207962"/>
                          <a:ext cx="669925" cy="1792288"/>
                        </a:xfrm>
                        <a:custGeom>
                          <a:avLst/>
                          <a:gdLst>
                            <a:gd name="T0" fmla="*/ 266 w 298"/>
                            <a:gd name="T1" fmla="*/ 273 h 799"/>
                            <a:gd name="T2" fmla="*/ 208 w 298"/>
                            <a:gd name="T3" fmla="*/ 325 h 799"/>
                            <a:gd name="T4" fmla="*/ 206 w 298"/>
                            <a:gd name="T5" fmla="*/ 326 h 799"/>
                            <a:gd name="T6" fmla="*/ 151 w 298"/>
                            <a:gd name="T7" fmla="*/ 441 h 799"/>
                            <a:gd name="T8" fmla="*/ 185 w 298"/>
                            <a:gd name="T9" fmla="*/ 295 h 799"/>
                            <a:gd name="T10" fmla="*/ 251 w 298"/>
                            <a:gd name="T11" fmla="*/ 253 h 799"/>
                            <a:gd name="T12" fmla="*/ 254 w 298"/>
                            <a:gd name="T13" fmla="*/ 178 h 799"/>
                            <a:gd name="T14" fmla="*/ 274 w 298"/>
                            <a:gd name="T15" fmla="*/ 146 h 799"/>
                            <a:gd name="T16" fmla="*/ 241 w 298"/>
                            <a:gd name="T17" fmla="*/ 130 h 799"/>
                            <a:gd name="T18" fmla="*/ 226 w 298"/>
                            <a:gd name="T19" fmla="*/ 80 h 799"/>
                            <a:gd name="T20" fmla="*/ 213 w 298"/>
                            <a:gd name="T21" fmla="*/ 31 h 799"/>
                            <a:gd name="T22" fmla="*/ 161 w 298"/>
                            <a:gd name="T23" fmla="*/ 153 h 799"/>
                            <a:gd name="T24" fmla="*/ 190 w 298"/>
                            <a:gd name="T25" fmla="*/ 107 h 799"/>
                            <a:gd name="T26" fmla="*/ 205 w 298"/>
                            <a:gd name="T27" fmla="*/ 47 h 799"/>
                            <a:gd name="T28" fmla="*/ 175 w 298"/>
                            <a:gd name="T29" fmla="*/ 94 h 799"/>
                            <a:gd name="T30" fmla="*/ 137 w 298"/>
                            <a:gd name="T31" fmla="*/ 76 h 799"/>
                            <a:gd name="T32" fmla="*/ 120 w 298"/>
                            <a:gd name="T33" fmla="*/ 191 h 799"/>
                            <a:gd name="T34" fmla="*/ 145 w 298"/>
                            <a:gd name="T35" fmla="*/ 260 h 799"/>
                            <a:gd name="T36" fmla="*/ 70 w 298"/>
                            <a:gd name="T37" fmla="*/ 587 h 799"/>
                            <a:gd name="T38" fmla="*/ 99 w 298"/>
                            <a:gd name="T39" fmla="*/ 526 h 799"/>
                            <a:gd name="T40" fmla="*/ 69 w 298"/>
                            <a:gd name="T41" fmla="*/ 497 h 799"/>
                            <a:gd name="T42" fmla="*/ 99 w 298"/>
                            <a:gd name="T43" fmla="*/ 344 h 799"/>
                            <a:gd name="T44" fmla="*/ 74 w 298"/>
                            <a:gd name="T45" fmla="*/ 329 h 799"/>
                            <a:gd name="T46" fmla="*/ 40 w 298"/>
                            <a:gd name="T47" fmla="*/ 430 h 799"/>
                            <a:gd name="T48" fmla="*/ 55 w 298"/>
                            <a:gd name="T49" fmla="*/ 385 h 799"/>
                            <a:gd name="T50" fmla="*/ 44 w 298"/>
                            <a:gd name="T51" fmla="*/ 304 h 799"/>
                            <a:gd name="T52" fmla="*/ 29 w 298"/>
                            <a:gd name="T53" fmla="*/ 395 h 799"/>
                            <a:gd name="T54" fmla="*/ 30 w 298"/>
                            <a:gd name="T55" fmla="*/ 429 h 799"/>
                            <a:gd name="T56" fmla="*/ 60 w 298"/>
                            <a:gd name="T57" fmla="*/ 499 h 799"/>
                            <a:gd name="T58" fmla="*/ 98 w 298"/>
                            <a:gd name="T59" fmla="*/ 727 h 799"/>
                            <a:gd name="T60" fmla="*/ 108 w 298"/>
                            <a:gd name="T61" fmla="*/ 653 h 799"/>
                            <a:gd name="T62" fmla="*/ 221 w 298"/>
                            <a:gd name="T63" fmla="*/ 568 h 799"/>
                            <a:gd name="T64" fmla="*/ 160 w 298"/>
                            <a:gd name="T65" fmla="*/ 571 h 799"/>
                            <a:gd name="T66" fmla="*/ 259 w 298"/>
                            <a:gd name="T67" fmla="*/ 421 h 799"/>
                            <a:gd name="T68" fmla="*/ 195 w 298"/>
                            <a:gd name="T69" fmla="*/ 422 h 799"/>
                            <a:gd name="T70" fmla="*/ 146 w 298"/>
                            <a:gd name="T71" fmla="*/ 466 h 799"/>
                            <a:gd name="T72" fmla="*/ 277 w 298"/>
                            <a:gd name="T73" fmla="*/ 332 h 799"/>
                            <a:gd name="T74" fmla="*/ 296 w 298"/>
                            <a:gd name="T75" fmla="*/ 211 h 799"/>
                            <a:gd name="T76" fmla="*/ 243 w 298"/>
                            <a:gd name="T77" fmla="*/ 252 h 799"/>
                            <a:gd name="T78" fmla="*/ 262 w 298"/>
                            <a:gd name="T79" fmla="*/ 171 h 799"/>
                            <a:gd name="T80" fmla="*/ 253 w 298"/>
                            <a:gd name="T81" fmla="*/ 166 h 799"/>
                            <a:gd name="T82" fmla="*/ 243 w 298"/>
                            <a:gd name="T83" fmla="*/ 11 h 799"/>
                            <a:gd name="T84" fmla="*/ 187 w 298"/>
                            <a:gd name="T85" fmla="*/ 118 h 799"/>
                            <a:gd name="T86" fmla="*/ 187 w 298"/>
                            <a:gd name="T87" fmla="*/ 118 h 799"/>
                            <a:gd name="T88" fmla="*/ 142 w 298"/>
                            <a:gd name="T89" fmla="*/ 100 h 799"/>
                            <a:gd name="T90" fmla="*/ 129 w 298"/>
                            <a:gd name="T91" fmla="*/ 230 h 799"/>
                            <a:gd name="T92" fmla="*/ 129 w 298"/>
                            <a:gd name="T93" fmla="*/ 230 h 799"/>
                            <a:gd name="T94" fmla="*/ 96 w 298"/>
                            <a:gd name="T95" fmla="*/ 539 h 799"/>
                            <a:gd name="T96" fmla="*/ 81 w 298"/>
                            <a:gd name="T97" fmla="*/ 334 h 799"/>
                            <a:gd name="T98" fmla="*/ 52 w 298"/>
                            <a:gd name="T99" fmla="*/ 406 h 799"/>
                            <a:gd name="T100" fmla="*/ 42 w 298"/>
                            <a:gd name="T101" fmla="*/ 315 h 799"/>
                            <a:gd name="T102" fmla="*/ 13 w 298"/>
                            <a:gd name="T103" fmla="*/ 393 h 799"/>
                            <a:gd name="T104" fmla="*/ 190 w 298"/>
                            <a:gd name="T105" fmla="*/ 583 h 799"/>
                            <a:gd name="T106" fmla="*/ 211 w 298"/>
                            <a:gd name="T107" fmla="*/ 567 h 799"/>
                            <a:gd name="T108" fmla="*/ 200 w 298"/>
                            <a:gd name="T109" fmla="*/ 431 h 799"/>
                            <a:gd name="T110" fmla="*/ 212 w 298"/>
                            <a:gd name="T111" fmla="*/ 336 h 799"/>
                            <a:gd name="T112" fmla="*/ 268 w 298"/>
                            <a:gd name="T113" fmla="*/ 337 h 799"/>
                            <a:gd name="T114" fmla="*/ 285 w 298"/>
                            <a:gd name="T115" fmla="*/ 219 h 7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8" h="799">
                              <a:moveTo>
                                <a:pt x="288" y="209"/>
                              </a:moveTo>
                              <a:cubicBezTo>
                                <a:pt x="288" y="209"/>
                                <a:pt x="288" y="209"/>
                                <a:pt x="288" y="209"/>
                              </a:cubicBezTo>
                              <a:cubicBezTo>
                                <a:pt x="277" y="208"/>
                                <a:pt x="264" y="227"/>
                                <a:pt x="260" y="235"/>
                              </a:cubicBezTo>
                              <a:cubicBezTo>
                                <a:pt x="255" y="249"/>
                                <a:pt x="257" y="263"/>
                                <a:pt x="266" y="273"/>
                              </a:cubicBezTo>
                              <a:cubicBezTo>
                                <a:pt x="254" y="301"/>
                                <a:pt x="240" y="327"/>
                                <a:pt x="224" y="352"/>
                              </a:cubicBezTo>
                              <a:cubicBezTo>
                                <a:pt x="225" y="340"/>
                                <a:pt x="223" y="328"/>
                                <a:pt x="210" y="326"/>
                              </a:cubicBezTo>
                              <a:cubicBezTo>
                                <a:pt x="210" y="325"/>
                                <a:pt x="209" y="325"/>
                                <a:pt x="208" y="325"/>
                              </a:cubicBezTo>
                              <a:cubicBezTo>
                                <a:pt x="208" y="325"/>
                                <a:pt x="208" y="325"/>
                                <a:pt x="208" y="325"/>
                              </a:cubicBezTo>
                              <a:cubicBezTo>
                                <a:pt x="207" y="325"/>
                                <a:pt x="207" y="325"/>
                                <a:pt x="207" y="325"/>
                              </a:cubicBezTo>
                              <a:cubicBezTo>
                                <a:pt x="207" y="325"/>
                                <a:pt x="207" y="326"/>
                                <a:pt x="207" y="326"/>
                              </a:cubicBezTo>
                              <a:cubicBezTo>
                                <a:pt x="207" y="326"/>
                                <a:pt x="207" y="326"/>
                                <a:pt x="206" y="326"/>
                              </a:cubicBezTo>
                              <a:cubicBezTo>
                                <a:pt x="206" y="326"/>
                                <a:pt x="206" y="326"/>
                                <a:pt x="206" y="326"/>
                              </a:cubicBezTo>
                              <a:cubicBezTo>
                                <a:pt x="205" y="326"/>
                                <a:pt x="205" y="327"/>
                                <a:pt x="204" y="329"/>
                              </a:cubicBezTo>
                              <a:cubicBezTo>
                                <a:pt x="201" y="344"/>
                                <a:pt x="198" y="361"/>
                                <a:pt x="211" y="373"/>
                              </a:cubicBezTo>
                              <a:cubicBezTo>
                                <a:pt x="192" y="400"/>
                                <a:pt x="171" y="426"/>
                                <a:pt x="149" y="450"/>
                              </a:cubicBezTo>
                              <a:cubicBezTo>
                                <a:pt x="149" y="447"/>
                                <a:pt x="150" y="444"/>
                                <a:pt x="151" y="441"/>
                              </a:cubicBezTo>
                              <a:cubicBezTo>
                                <a:pt x="153" y="433"/>
                                <a:pt x="155" y="425"/>
                                <a:pt x="157" y="417"/>
                              </a:cubicBezTo>
                              <a:cubicBezTo>
                                <a:pt x="158" y="417"/>
                                <a:pt x="159" y="416"/>
                                <a:pt x="158" y="414"/>
                              </a:cubicBezTo>
                              <a:cubicBezTo>
                                <a:pt x="158" y="413"/>
                                <a:pt x="158" y="413"/>
                                <a:pt x="158" y="412"/>
                              </a:cubicBezTo>
                              <a:cubicBezTo>
                                <a:pt x="168" y="373"/>
                                <a:pt x="177" y="334"/>
                                <a:pt x="185" y="295"/>
                              </a:cubicBezTo>
                              <a:cubicBezTo>
                                <a:pt x="185" y="295"/>
                                <a:pt x="185" y="295"/>
                                <a:pt x="186" y="295"/>
                              </a:cubicBezTo>
                              <a:cubicBezTo>
                                <a:pt x="192" y="284"/>
                                <a:pt x="198" y="273"/>
                                <a:pt x="204" y="262"/>
                              </a:cubicBezTo>
                              <a:cubicBezTo>
                                <a:pt x="218" y="274"/>
                                <a:pt x="239" y="272"/>
                                <a:pt x="251" y="256"/>
                              </a:cubicBezTo>
                              <a:cubicBezTo>
                                <a:pt x="252" y="255"/>
                                <a:pt x="252" y="254"/>
                                <a:pt x="251" y="253"/>
                              </a:cubicBezTo>
                              <a:cubicBezTo>
                                <a:pt x="253" y="251"/>
                                <a:pt x="254" y="248"/>
                                <a:pt x="251" y="246"/>
                              </a:cubicBezTo>
                              <a:cubicBezTo>
                                <a:pt x="239" y="240"/>
                                <a:pt x="227" y="239"/>
                                <a:pt x="215" y="243"/>
                              </a:cubicBezTo>
                              <a:cubicBezTo>
                                <a:pt x="227" y="221"/>
                                <a:pt x="240" y="200"/>
                                <a:pt x="252" y="178"/>
                              </a:cubicBezTo>
                              <a:cubicBezTo>
                                <a:pt x="253" y="178"/>
                                <a:pt x="253" y="178"/>
                                <a:pt x="254" y="178"/>
                              </a:cubicBezTo>
                              <a:cubicBezTo>
                                <a:pt x="258" y="180"/>
                                <a:pt x="265" y="179"/>
                                <a:pt x="269" y="179"/>
                              </a:cubicBezTo>
                              <a:cubicBezTo>
                                <a:pt x="279" y="177"/>
                                <a:pt x="287" y="170"/>
                                <a:pt x="293" y="162"/>
                              </a:cubicBezTo>
                              <a:cubicBezTo>
                                <a:pt x="296" y="161"/>
                                <a:pt x="298" y="159"/>
                                <a:pt x="296" y="156"/>
                              </a:cubicBezTo>
                              <a:cubicBezTo>
                                <a:pt x="292" y="147"/>
                                <a:pt x="283" y="145"/>
                                <a:pt x="274" y="146"/>
                              </a:cubicBezTo>
                              <a:cubicBezTo>
                                <a:pt x="271" y="147"/>
                                <a:pt x="267" y="148"/>
                                <a:pt x="265" y="151"/>
                              </a:cubicBezTo>
                              <a:cubicBezTo>
                                <a:pt x="263" y="141"/>
                                <a:pt x="258" y="133"/>
                                <a:pt x="248" y="128"/>
                              </a:cubicBezTo>
                              <a:cubicBezTo>
                                <a:pt x="247" y="127"/>
                                <a:pt x="245" y="127"/>
                                <a:pt x="244" y="128"/>
                              </a:cubicBezTo>
                              <a:cubicBezTo>
                                <a:pt x="243" y="128"/>
                                <a:pt x="242" y="128"/>
                                <a:pt x="241" y="130"/>
                              </a:cubicBezTo>
                              <a:cubicBezTo>
                                <a:pt x="237" y="139"/>
                                <a:pt x="234" y="149"/>
                                <a:pt x="235" y="159"/>
                              </a:cubicBezTo>
                              <a:cubicBezTo>
                                <a:pt x="237" y="165"/>
                                <a:pt x="240" y="170"/>
                                <a:pt x="245" y="173"/>
                              </a:cubicBezTo>
                              <a:cubicBezTo>
                                <a:pt x="227" y="204"/>
                                <a:pt x="209" y="236"/>
                                <a:pt x="191" y="267"/>
                              </a:cubicBezTo>
                              <a:cubicBezTo>
                                <a:pt x="204" y="205"/>
                                <a:pt x="215" y="143"/>
                                <a:pt x="226" y="80"/>
                              </a:cubicBezTo>
                              <a:cubicBezTo>
                                <a:pt x="251" y="62"/>
                                <a:pt x="254" y="35"/>
                                <a:pt x="251" y="5"/>
                              </a:cubicBezTo>
                              <a:cubicBezTo>
                                <a:pt x="251" y="0"/>
                                <a:pt x="243" y="0"/>
                                <a:pt x="242" y="4"/>
                              </a:cubicBezTo>
                              <a:cubicBezTo>
                                <a:pt x="241" y="3"/>
                                <a:pt x="240" y="3"/>
                                <a:pt x="238" y="4"/>
                              </a:cubicBezTo>
                              <a:cubicBezTo>
                                <a:pt x="226" y="9"/>
                                <a:pt x="218" y="18"/>
                                <a:pt x="213" y="31"/>
                              </a:cubicBezTo>
                              <a:cubicBezTo>
                                <a:pt x="208" y="45"/>
                                <a:pt x="214" y="60"/>
                                <a:pt x="217" y="74"/>
                              </a:cubicBezTo>
                              <a:cubicBezTo>
                                <a:pt x="217" y="75"/>
                                <a:pt x="217" y="75"/>
                                <a:pt x="218" y="75"/>
                              </a:cubicBezTo>
                              <a:cubicBezTo>
                                <a:pt x="200" y="178"/>
                                <a:pt x="181" y="281"/>
                                <a:pt x="156" y="382"/>
                              </a:cubicBezTo>
                              <a:cubicBezTo>
                                <a:pt x="152" y="306"/>
                                <a:pt x="153" y="230"/>
                                <a:pt x="161" y="153"/>
                              </a:cubicBezTo>
                              <a:cubicBezTo>
                                <a:pt x="166" y="156"/>
                                <a:pt x="174" y="154"/>
                                <a:pt x="179" y="150"/>
                              </a:cubicBezTo>
                              <a:cubicBezTo>
                                <a:pt x="191" y="142"/>
                                <a:pt x="195" y="128"/>
                                <a:pt x="197" y="115"/>
                              </a:cubicBezTo>
                              <a:cubicBezTo>
                                <a:pt x="200" y="112"/>
                                <a:pt x="198" y="107"/>
                                <a:pt x="195" y="107"/>
                              </a:cubicBezTo>
                              <a:cubicBezTo>
                                <a:pt x="193" y="106"/>
                                <a:pt x="192" y="106"/>
                                <a:pt x="190" y="107"/>
                              </a:cubicBezTo>
                              <a:cubicBezTo>
                                <a:pt x="183" y="109"/>
                                <a:pt x="177" y="112"/>
                                <a:pt x="172" y="117"/>
                              </a:cubicBezTo>
                              <a:cubicBezTo>
                                <a:pt x="176" y="110"/>
                                <a:pt x="179" y="104"/>
                                <a:pt x="183" y="97"/>
                              </a:cubicBezTo>
                              <a:cubicBezTo>
                                <a:pt x="184" y="97"/>
                                <a:pt x="184" y="97"/>
                                <a:pt x="184" y="97"/>
                              </a:cubicBezTo>
                              <a:cubicBezTo>
                                <a:pt x="206" y="94"/>
                                <a:pt x="200" y="63"/>
                                <a:pt x="205" y="47"/>
                              </a:cubicBezTo>
                              <a:cubicBezTo>
                                <a:pt x="207" y="41"/>
                                <a:pt x="198" y="39"/>
                                <a:pt x="197" y="44"/>
                              </a:cubicBezTo>
                              <a:cubicBezTo>
                                <a:pt x="197" y="45"/>
                                <a:pt x="196" y="45"/>
                                <a:pt x="196" y="45"/>
                              </a:cubicBezTo>
                              <a:cubicBezTo>
                                <a:pt x="179" y="54"/>
                                <a:pt x="161" y="74"/>
                                <a:pt x="174" y="94"/>
                              </a:cubicBezTo>
                              <a:cubicBezTo>
                                <a:pt x="175" y="94"/>
                                <a:pt x="175" y="94"/>
                                <a:pt x="175" y="94"/>
                              </a:cubicBezTo>
                              <a:cubicBezTo>
                                <a:pt x="171" y="101"/>
                                <a:pt x="167" y="108"/>
                                <a:pt x="163" y="115"/>
                              </a:cubicBezTo>
                              <a:cubicBezTo>
                                <a:pt x="164" y="97"/>
                                <a:pt x="160" y="74"/>
                                <a:pt x="143" y="68"/>
                              </a:cubicBezTo>
                              <a:cubicBezTo>
                                <a:pt x="139" y="67"/>
                                <a:pt x="137" y="71"/>
                                <a:pt x="138" y="74"/>
                              </a:cubicBezTo>
                              <a:cubicBezTo>
                                <a:pt x="137" y="75"/>
                                <a:pt x="137" y="75"/>
                                <a:pt x="137" y="76"/>
                              </a:cubicBezTo>
                              <a:cubicBezTo>
                                <a:pt x="132" y="90"/>
                                <a:pt x="132" y="104"/>
                                <a:pt x="137" y="118"/>
                              </a:cubicBezTo>
                              <a:cubicBezTo>
                                <a:pt x="140" y="125"/>
                                <a:pt x="146" y="134"/>
                                <a:pt x="154" y="133"/>
                              </a:cubicBezTo>
                              <a:cubicBezTo>
                                <a:pt x="150" y="164"/>
                                <a:pt x="148" y="194"/>
                                <a:pt x="146" y="225"/>
                              </a:cubicBezTo>
                              <a:cubicBezTo>
                                <a:pt x="142" y="211"/>
                                <a:pt x="134" y="198"/>
                                <a:pt x="120" y="191"/>
                              </a:cubicBezTo>
                              <a:cubicBezTo>
                                <a:pt x="119" y="190"/>
                                <a:pt x="118" y="190"/>
                                <a:pt x="117" y="190"/>
                              </a:cubicBezTo>
                              <a:cubicBezTo>
                                <a:pt x="115" y="190"/>
                                <a:pt x="112" y="191"/>
                                <a:pt x="112" y="194"/>
                              </a:cubicBezTo>
                              <a:cubicBezTo>
                                <a:pt x="110" y="210"/>
                                <a:pt x="115" y="225"/>
                                <a:pt x="124" y="238"/>
                              </a:cubicBezTo>
                              <a:cubicBezTo>
                                <a:pt x="128" y="244"/>
                                <a:pt x="137" y="257"/>
                                <a:pt x="145" y="260"/>
                              </a:cubicBezTo>
                              <a:cubicBezTo>
                                <a:pt x="144" y="310"/>
                                <a:pt x="145" y="361"/>
                                <a:pt x="149" y="411"/>
                              </a:cubicBezTo>
                              <a:cubicBezTo>
                                <a:pt x="146" y="423"/>
                                <a:pt x="144" y="434"/>
                                <a:pt x="140" y="446"/>
                              </a:cubicBezTo>
                              <a:cubicBezTo>
                                <a:pt x="118" y="529"/>
                                <a:pt x="95" y="617"/>
                                <a:pt x="98" y="703"/>
                              </a:cubicBezTo>
                              <a:cubicBezTo>
                                <a:pt x="84" y="666"/>
                                <a:pt x="74" y="627"/>
                                <a:pt x="70" y="587"/>
                              </a:cubicBezTo>
                              <a:cubicBezTo>
                                <a:pt x="79" y="587"/>
                                <a:pt x="88" y="579"/>
                                <a:pt x="93" y="572"/>
                              </a:cubicBezTo>
                              <a:cubicBezTo>
                                <a:pt x="102" y="560"/>
                                <a:pt x="106" y="545"/>
                                <a:pt x="104" y="530"/>
                              </a:cubicBezTo>
                              <a:cubicBezTo>
                                <a:pt x="104" y="530"/>
                                <a:pt x="104" y="530"/>
                                <a:pt x="104" y="530"/>
                              </a:cubicBezTo>
                              <a:cubicBezTo>
                                <a:pt x="104" y="527"/>
                                <a:pt x="102" y="525"/>
                                <a:pt x="99" y="526"/>
                              </a:cubicBezTo>
                              <a:cubicBezTo>
                                <a:pt x="97" y="526"/>
                                <a:pt x="96" y="527"/>
                                <a:pt x="96" y="528"/>
                              </a:cubicBezTo>
                              <a:cubicBezTo>
                                <a:pt x="84" y="537"/>
                                <a:pt x="75" y="548"/>
                                <a:pt x="68" y="561"/>
                              </a:cubicBezTo>
                              <a:cubicBezTo>
                                <a:pt x="67" y="540"/>
                                <a:pt x="68" y="520"/>
                                <a:pt x="69" y="499"/>
                              </a:cubicBezTo>
                              <a:cubicBezTo>
                                <a:pt x="69" y="498"/>
                                <a:pt x="69" y="497"/>
                                <a:pt x="69" y="497"/>
                              </a:cubicBezTo>
                              <a:cubicBezTo>
                                <a:pt x="82" y="458"/>
                                <a:pt x="93" y="418"/>
                                <a:pt x="101" y="378"/>
                              </a:cubicBezTo>
                              <a:cubicBezTo>
                                <a:pt x="128" y="376"/>
                                <a:pt x="132" y="337"/>
                                <a:pt x="132" y="314"/>
                              </a:cubicBezTo>
                              <a:cubicBezTo>
                                <a:pt x="135" y="312"/>
                                <a:pt x="133" y="306"/>
                                <a:pt x="128" y="307"/>
                              </a:cubicBezTo>
                              <a:cubicBezTo>
                                <a:pt x="112" y="311"/>
                                <a:pt x="104" y="327"/>
                                <a:pt x="99" y="344"/>
                              </a:cubicBezTo>
                              <a:cubicBezTo>
                                <a:pt x="95" y="336"/>
                                <a:pt x="90" y="329"/>
                                <a:pt x="82" y="324"/>
                              </a:cubicBezTo>
                              <a:cubicBezTo>
                                <a:pt x="82" y="323"/>
                                <a:pt x="81" y="322"/>
                                <a:pt x="80" y="322"/>
                              </a:cubicBezTo>
                              <a:cubicBezTo>
                                <a:pt x="80" y="322"/>
                                <a:pt x="80" y="322"/>
                                <a:pt x="80" y="322"/>
                              </a:cubicBezTo>
                              <a:cubicBezTo>
                                <a:pt x="75" y="319"/>
                                <a:pt x="71" y="325"/>
                                <a:pt x="74" y="329"/>
                              </a:cubicBezTo>
                              <a:cubicBezTo>
                                <a:pt x="68" y="347"/>
                                <a:pt x="75" y="367"/>
                                <a:pt x="92" y="377"/>
                              </a:cubicBezTo>
                              <a:cubicBezTo>
                                <a:pt x="92" y="378"/>
                                <a:pt x="92" y="378"/>
                                <a:pt x="92" y="378"/>
                              </a:cubicBezTo>
                              <a:cubicBezTo>
                                <a:pt x="84" y="414"/>
                                <a:pt x="74" y="450"/>
                                <a:pt x="63" y="486"/>
                              </a:cubicBezTo>
                              <a:cubicBezTo>
                                <a:pt x="51" y="469"/>
                                <a:pt x="44" y="450"/>
                                <a:pt x="40" y="430"/>
                              </a:cubicBezTo>
                              <a:cubicBezTo>
                                <a:pt x="45" y="428"/>
                                <a:pt x="51" y="422"/>
                                <a:pt x="54" y="419"/>
                              </a:cubicBezTo>
                              <a:cubicBezTo>
                                <a:pt x="61" y="410"/>
                                <a:pt x="65" y="398"/>
                                <a:pt x="64" y="387"/>
                              </a:cubicBezTo>
                              <a:cubicBezTo>
                                <a:pt x="63" y="382"/>
                                <a:pt x="57" y="381"/>
                                <a:pt x="55" y="385"/>
                              </a:cubicBezTo>
                              <a:cubicBezTo>
                                <a:pt x="55" y="385"/>
                                <a:pt x="55" y="385"/>
                                <a:pt x="55" y="385"/>
                              </a:cubicBezTo>
                              <a:cubicBezTo>
                                <a:pt x="47" y="387"/>
                                <a:pt x="42" y="392"/>
                                <a:pt x="37" y="397"/>
                              </a:cubicBezTo>
                              <a:cubicBezTo>
                                <a:pt x="38" y="390"/>
                                <a:pt x="39" y="382"/>
                                <a:pt x="40" y="374"/>
                              </a:cubicBezTo>
                              <a:cubicBezTo>
                                <a:pt x="64" y="360"/>
                                <a:pt x="54" y="330"/>
                                <a:pt x="50" y="307"/>
                              </a:cubicBezTo>
                              <a:cubicBezTo>
                                <a:pt x="49" y="304"/>
                                <a:pt x="47" y="303"/>
                                <a:pt x="44" y="304"/>
                              </a:cubicBezTo>
                              <a:cubicBezTo>
                                <a:pt x="43" y="304"/>
                                <a:pt x="41" y="304"/>
                                <a:pt x="39" y="305"/>
                              </a:cubicBezTo>
                              <a:cubicBezTo>
                                <a:pt x="20" y="322"/>
                                <a:pt x="3" y="354"/>
                                <a:pt x="30" y="373"/>
                              </a:cubicBezTo>
                              <a:cubicBezTo>
                                <a:pt x="31" y="373"/>
                                <a:pt x="31" y="373"/>
                                <a:pt x="31" y="373"/>
                              </a:cubicBezTo>
                              <a:cubicBezTo>
                                <a:pt x="30" y="380"/>
                                <a:pt x="29" y="388"/>
                                <a:pt x="29" y="395"/>
                              </a:cubicBezTo>
                              <a:cubicBezTo>
                                <a:pt x="25" y="390"/>
                                <a:pt x="21" y="386"/>
                                <a:pt x="14" y="384"/>
                              </a:cubicBezTo>
                              <a:cubicBezTo>
                                <a:pt x="13" y="384"/>
                                <a:pt x="12" y="384"/>
                                <a:pt x="11" y="384"/>
                              </a:cubicBezTo>
                              <a:cubicBezTo>
                                <a:pt x="9" y="383"/>
                                <a:pt x="6" y="384"/>
                                <a:pt x="6" y="387"/>
                              </a:cubicBezTo>
                              <a:cubicBezTo>
                                <a:pt x="0" y="405"/>
                                <a:pt x="12" y="425"/>
                                <a:pt x="30" y="429"/>
                              </a:cubicBezTo>
                              <a:cubicBezTo>
                                <a:pt x="30" y="430"/>
                                <a:pt x="31" y="430"/>
                                <a:pt x="31" y="431"/>
                              </a:cubicBezTo>
                              <a:cubicBezTo>
                                <a:pt x="35" y="456"/>
                                <a:pt x="45" y="478"/>
                                <a:pt x="61" y="498"/>
                              </a:cubicBezTo>
                              <a:cubicBezTo>
                                <a:pt x="61" y="498"/>
                                <a:pt x="61" y="498"/>
                                <a:pt x="61" y="498"/>
                              </a:cubicBezTo>
                              <a:cubicBezTo>
                                <a:pt x="61" y="498"/>
                                <a:pt x="60" y="499"/>
                                <a:pt x="60" y="499"/>
                              </a:cubicBezTo>
                              <a:cubicBezTo>
                                <a:pt x="58" y="527"/>
                                <a:pt x="58" y="555"/>
                                <a:pt x="61" y="583"/>
                              </a:cubicBezTo>
                              <a:cubicBezTo>
                                <a:pt x="61" y="583"/>
                                <a:pt x="61" y="583"/>
                                <a:pt x="61" y="583"/>
                              </a:cubicBezTo>
                              <a:cubicBezTo>
                                <a:pt x="60" y="584"/>
                                <a:pt x="61" y="585"/>
                                <a:pt x="61" y="586"/>
                              </a:cubicBezTo>
                              <a:cubicBezTo>
                                <a:pt x="66" y="635"/>
                                <a:pt x="78" y="682"/>
                                <a:pt x="98" y="727"/>
                              </a:cubicBezTo>
                              <a:cubicBezTo>
                                <a:pt x="98" y="728"/>
                                <a:pt x="99" y="729"/>
                                <a:pt x="100" y="729"/>
                              </a:cubicBezTo>
                              <a:cubicBezTo>
                                <a:pt x="102" y="751"/>
                                <a:pt x="106" y="772"/>
                                <a:pt x="112" y="793"/>
                              </a:cubicBezTo>
                              <a:cubicBezTo>
                                <a:pt x="113" y="799"/>
                                <a:pt x="122" y="796"/>
                                <a:pt x="120" y="791"/>
                              </a:cubicBezTo>
                              <a:cubicBezTo>
                                <a:pt x="107" y="745"/>
                                <a:pt x="104" y="699"/>
                                <a:pt x="108" y="653"/>
                              </a:cubicBezTo>
                              <a:cubicBezTo>
                                <a:pt x="108" y="652"/>
                                <a:pt x="109" y="652"/>
                                <a:pt x="110" y="651"/>
                              </a:cubicBezTo>
                              <a:cubicBezTo>
                                <a:pt x="124" y="630"/>
                                <a:pt x="138" y="609"/>
                                <a:pt x="151" y="587"/>
                              </a:cubicBezTo>
                              <a:cubicBezTo>
                                <a:pt x="155" y="598"/>
                                <a:pt x="170" y="597"/>
                                <a:pt x="180" y="595"/>
                              </a:cubicBezTo>
                              <a:cubicBezTo>
                                <a:pt x="197" y="593"/>
                                <a:pt x="212" y="581"/>
                                <a:pt x="221" y="568"/>
                              </a:cubicBezTo>
                              <a:cubicBezTo>
                                <a:pt x="223" y="565"/>
                                <a:pt x="222" y="563"/>
                                <a:pt x="220" y="562"/>
                              </a:cubicBezTo>
                              <a:cubicBezTo>
                                <a:pt x="220" y="561"/>
                                <a:pt x="219" y="560"/>
                                <a:pt x="218" y="560"/>
                              </a:cubicBezTo>
                              <a:cubicBezTo>
                                <a:pt x="208" y="555"/>
                                <a:pt x="198" y="559"/>
                                <a:pt x="188" y="561"/>
                              </a:cubicBezTo>
                              <a:cubicBezTo>
                                <a:pt x="179" y="563"/>
                                <a:pt x="169" y="566"/>
                                <a:pt x="160" y="571"/>
                              </a:cubicBezTo>
                              <a:cubicBezTo>
                                <a:pt x="177" y="542"/>
                                <a:pt x="192" y="512"/>
                                <a:pt x="207" y="482"/>
                              </a:cubicBezTo>
                              <a:cubicBezTo>
                                <a:pt x="235" y="484"/>
                                <a:pt x="255" y="450"/>
                                <a:pt x="264" y="427"/>
                              </a:cubicBezTo>
                              <a:cubicBezTo>
                                <a:pt x="264" y="426"/>
                                <a:pt x="264" y="426"/>
                                <a:pt x="264" y="425"/>
                              </a:cubicBezTo>
                              <a:cubicBezTo>
                                <a:pt x="264" y="422"/>
                                <a:pt x="262" y="420"/>
                                <a:pt x="259" y="421"/>
                              </a:cubicBezTo>
                              <a:cubicBezTo>
                                <a:pt x="240" y="426"/>
                                <a:pt x="224" y="437"/>
                                <a:pt x="213" y="452"/>
                              </a:cubicBezTo>
                              <a:cubicBezTo>
                                <a:pt x="213" y="440"/>
                                <a:pt x="211" y="429"/>
                                <a:pt x="202" y="419"/>
                              </a:cubicBezTo>
                              <a:cubicBezTo>
                                <a:pt x="200" y="416"/>
                                <a:pt x="196" y="418"/>
                                <a:pt x="195" y="420"/>
                              </a:cubicBezTo>
                              <a:cubicBezTo>
                                <a:pt x="195" y="421"/>
                                <a:pt x="195" y="421"/>
                                <a:pt x="195" y="422"/>
                              </a:cubicBezTo>
                              <a:cubicBezTo>
                                <a:pt x="186" y="439"/>
                                <a:pt x="183" y="464"/>
                                <a:pt x="198" y="479"/>
                              </a:cubicBezTo>
                              <a:cubicBezTo>
                                <a:pt x="172" y="533"/>
                                <a:pt x="143" y="586"/>
                                <a:pt x="109" y="636"/>
                              </a:cubicBezTo>
                              <a:cubicBezTo>
                                <a:pt x="115" y="579"/>
                                <a:pt x="130" y="522"/>
                                <a:pt x="144" y="467"/>
                              </a:cubicBezTo>
                              <a:cubicBezTo>
                                <a:pt x="145" y="467"/>
                                <a:pt x="145" y="466"/>
                                <a:pt x="146" y="466"/>
                              </a:cubicBezTo>
                              <a:cubicBezTo>
                                <a:pt x="180" y="431"/>
                                <a:pt x="210" y="392"/>
                                <a:pt x="235" y="351"/>
                              </a:cubicBezTo>
                              <a:cubicBezTo>
                                <a:pt x="247" y="362"/>
                                <a:pt x="265" y="353"/>
                                <a:pt x="276" y="342"/>
                              </a:cubicBezTo>
                              <a:cubicBezTo>
                                <a:pt x="277" y="341"/>
                                <a:pt x="277" y="339"/>
                                <a:pt x="277" y="338"/>
                              </a:cubicBezTo>
                              <a:cubicBezTo>
                                <a:pt x="279" y="337"/>
                                <a:pt x="280" y="334"/>
                                <a:pt x="277" y="332"/>
                              </a:cubicBezTo>
                              <a:cubicBezTo>
                                <a:pt x="268" y="324"/>
                                <a:pt x="257" y="326"/>
                                <a:pt x="247" y="331"/>
                              </a:cubicBezTo>
                              <a:cubicBezTo>
                                <a:pt x="256" y="314"/>
                                <a:pt x="265" y="296"/>
                                <a:pt x="274" y="278"/>
                              </a:cubicBezTo>
                              <a:cubicBezTo>
                                <a:pt x="283" y="278"/>
                                <a:pt x="288" y="266"/>
                                <a:pt x="291" y="259"/>
                              </a:cubicBezTo>
                              <a:cubicBezTo>
                                <a:pt x="296" y="243"/>
                                <a:pt x="298" y="228"/>
                                <a:pt x="296" y="211"/>
                              </a:cubicBezTo>
                              <a:cubicBezTo>
                                <a:pt x="295" y="207"/>
                                <a:pt x="291" y="207"/>
                                <a:pt x="288" y="209"/>
                              </a:cubicBezTo>
                              <a:close/>
                              <a:moveTo>
                                <a:pt x="243" y="252"/>
                              </a:moveTo>
                              <a:cubicBezTo>
                                <a:pt x="234" y="263"/>
                                <a:pt x="220" y="263"/>
                                <a:pt x="211" y="255"/>
                              </a:cubicBezTo>
                              <a:cubicBezTo>
                                <a:pt x="220" y="249"/>
                                <a:pt x="232" y="248"/>
                                <a:pt x="243" y="252"/>
                              </a:cubicBezTo>
                              <a:close/>
                              <a:moveTo>
                                <a:pt x="273" y="156"/>
                              </a:moveTo>
                              <a:cubicBezTo>
                                <a:pt x="277" y="154"/>
                                <a:pt x="282" y="154"/>
                                <a:pt x="286" y="157"/>
                              </a:cubicBezTo>
                              <a:cubicBezTo>
                                <a:pt x="283" y="161"/>
                                <a:pt x="279" y="165"/>
                                <a:pt x="274" y="167"/>
                              </a:cubicBezTo>
                              <a:cubicBezTo>
                                <a:pt x="273" y="168"/>
                                <a:pt x="266" y="170"/>
                                <a:pt x="262" y="171"/>
                              </a:cubicBezTo>
                              <a:cubicBezTo>
                                <a:pt x="262" y="170"/>
                                <a:pt x="262" y="170"/>
                                <a:pt x="262" y="170"/>
                              </a:cubicBezTo>
                              <a:cubicBezTo>
                                <a:pt x="264" y="164"/>
                                <a:pt x="268" y="159"/>
                                <a:pt x="273" y="156"/>
                              </a:cubicBezTo>
                              <a:close/>
                              <a:moveTo>
                                <a:pt x="247" y="138"/>
                              </a:moveTo>
                              <a:cubicBezTo>
                                <a:pt x="256" y="145"/>
                                <a:pt x="259" y="156"/>
                                <a:pt x="253" y="166"/>
                              </a:cubicBezTo>
                              <a:cubicBezTo>
                                <a:pt x="252" y="165"/>
                                <a:pt x="251" y="165"/>
                                <a:pt x="250" y="166"/>
                              </a:cubicBezTo>
                              <a:cubicBezTo>
                                <a:pt x="241" y="160"/>
                                <a:pt x="244" y="147"/>
                                <a:pt x="247" y="138"/>
                              </a:cubicBezTo>
                              <a:close/>
                              <a:moveTo>
                                <a:pt x="243" y="11"/>
                              </a:moveTo>
                              <a:cubicBezTo>
                                <a:pt x="243" y="11"/>
                                <a:pt x="243" y="11"/>
                                <a:pt x="243" y="11"/>
                              </a:cubicBezTo>
                              <a:cubicBezTo>
                                <a:pt x="244" y="33"/>
                                <a:pt x="242" y="54"/>
                                <a:pt x="225" y="69"/>
                              </a:cubicBezTo>
                              <a:cubicBezTo>
                                <a:pt x="223" y="61"/>
                                <a:pt x="220" y="52"/>
                                <a:pt x="220" y="43"/>
                              </a:cubicBezTo>
                              <a:cubicBezTo>
                                <a:pt x="220" y="29"/>
                                <a:pt x="231" y="17"/>
                                <a:pt x="243" y="11"/>
                              </a:cubicBezTo>
                              <a:close/>
                              <a:moveTo>
                                <a:pt x="187" y="118"/>
                              </a:moveTo>
                              <a:cubicBezTo>
                                <a:pt x="186" y="123"/>
                                <a:pt x="185" y="128"/>
                                <a:pt x="182" y="133"/>
                              </a:cubicBezTo>
                              <a:cubicBezTo>
                                <a:pt x="181" y="135"/>
                                <a:pt x="171" y="147"/>
                                <a:pt x="166" y="146"/>
                              </a:cubicBezTo>
                              <a:cubicBezTo>
                                <a:pt x="166" y="146"/>
                                <a:pt x="166" y="146"/>
                                <a:pt x="166" y="146"/>
                              </a:cubicBezTo>
                              <a:cubicBezTo>
                                <a:pt x="168" y="133"/>
                                <a:pt x="176" y="123"/>
                                <a:pt x="187" y="118"/>
                              </a:cubicBezTo>
                              <a:close/>
                              <a:moveTo>
                                <a:pt x="195" y="56"/>
                              </a:moveTo>
                              <a:cubicBezTo>
                                <a:pt x="194" y="69"/>
                                <a:pt x="194" y="87"/>
                                <a:pt x="181" y="88"/>
                              </a:cubicBezTo>
                              <a:cubicBezTo>
                                <a:pt x="174" y="75"/>
                                <a:pt x="184" y="63"/>
                                <a:pt x="195" y="56"/>
                              </a:cubicBezTo>
                              <a:close/>
                              <a:moveTo>
                                <a:pt x="142" y="100"/>
                              </a:moveTo>
                              <a:cubicBezTo>
                                <a:pt x="142" y="93"/>
                                <a:pt x="143" y="86"/>
                                <a:pt x="145" y="80"/>
                              </a:cubicBezTo>
                              <a:cubicBezTo>
                                <a:pt x="155" y="88"/>
                                <a:pt x="155" y="112"/>
                                <a:pt x="154" y="124"/>
                              </a:cubicBezTo>
                              <a:cubicBezTo>
                                <a:pt x="147" y="127"/>
                                <a:pt x="143" y="103"/>
                                <a:pt x="142" y="100"/>
                              </a:cubicBezTo>
                              <a:close/>
                              <a:moveTo>
                                <a:pt x="129" y="230"/>
                              </a:moveTo>
                              <a:cubicBezTo>
                                <a:pt x="124" y="221"/>
                                <a:pt x="121" y="212"/>
                                <a:pt x="121" y="202"/>
                              </a:cubicBezTo>
                              <a:cubicBezTo>
                                <a:pt x="134" y="212"/>
                                <a:pt x="140" y="229"/>
                                <a:pt x="142" y="246"/>
                              </a:cubicBezTo>
                              <a:cubicBezTo>
                                <a:pt x="142" y="245"/>
                                <a:pt x="141" y="245"/>
                                <a:pt x="141" y="244"/>
                              </a:cubicBezTo>
                              <a:cubicBezTo>
                                <a:pt x="137" y="240"/>
                                <a:pt x="133" y="235"/>
                                <a:pt x="129" y="230"/>
                              </a:cubicBezTo>
                              <a:close/>
                              <a:moveTo>
                                <a:pt x="96" y="539"/>
                              </a:moveTo>
                              <a:cubicBezTo>
                                <a:pt x="95" y="545"/>
                                <a:pt x="94" y="551"/>
                                <a:pt x="92" y="557"/>
                              </a:cubicBezTo>
                              <a:cubicBezTo>
                                <a:pt x="89" y="563"/>
                                <a:pt x="80" y="578"/>
                                <a:pt x="71" y="578"/>
                              </a:cubicBezTo>
                              <a:cubicBezTo>
                                <a:pt x="75" y="563"/>
                                <a:pt x="84" y="550"/>
                                <a:pt x="96" y="539"/>
                              </a:cubicBezTo>
                              <a:close/>
                              <a:moveTo>
                                <a:pt x="123" y="319"/>
                              </a:moveTo>
                              <a:cubicBezTo>
                                <a:pt x="123" y="337"/>
                                <a:pt x="120" y="364"/>
                                <a:pt x="103" y="369"/>
                              </a:cubicBezTo>
                              <a:cubicBezTo>
                                <a:pt x="105" y="353"/>
                                <a:pt x="110" y="328"/>
                                <a:pt x="123" y="319"/>
                              </a:cubicBezTo>
                              <a:close/>
                              <a:moveTo>
                                <a:pt x="81" y="334"/>
                              </a:moveTo>
                              <a:cubicBezTo>
                                <a:pt x="91" y="343"/>
                                <a:pt x="95" y="355"/>
                                <a:pt x="93" y="368"/>
                              </a:cubicBezTo>
                              <a:cubicBezTo>
                                <a:pt x="83" y="360"/>
                                <a:pt x="79" y="347"/>
                                <a:pt x="81" y="334"/>
                              </a:cubicBezTo>
                              <a:close/>
                              <a:moveTo>
                                <a:pt x="55" y="394"/>
                              </a:moveTo>
                              <a:cubicBezTo>
                                <a:pt x="54" y="398"/>
                                <a:pt x="53" y="402"/>
                                <a:pt x="52" y="406"/>
                              </a:cubicBezTo>
                              <a:cubicBezTo>
                                <a:pt x="50" y="409"/>
                                <a:pt x="45" y="418"/>
                                <a:pt x="39" y="421"/>
                              </a:cubicBezTo>
                              <a:cubicBezTo>
                                <a:pt x="39" y="420"/>
                                <a:pt x="39" y="420"/>
                                <a:pt x="39" y="420"/>
                              </a:cubicBezTo>
                              <a:cubicBezTo>
                                <a:pt x="39" y="409"/>
                                <a:pt x="45" y="399"/>
                                <a:pt x="55" y="394"/>
                              </a:cubicBezTo>
                              <a:close/>
                              <a:moveTo>
                                <a:pt x="42" y="315"/>
                              </a:moveTo>
                              <a:cubicBezTo>
                                <a:pt x="46" y="332"/>
                                <a:pt x="52" y="355"/>
                                <a:pt x="36" y="366"/>
                              </a:cubicBezTo>
                              <a:cubicBezTo>
                                <a:pt x="36" y="366"/>
                                <a:pt x="35" y="365"/>
                                <a:pt x="35" y="365"/>
                              </a:cubicBezTo>
                              <a:cubicBezTo>
                                <a:pt x="15" y="351"/>
                                <a:pt x="29" y="328"/>
                                <a:pt x="42" y="315"/>
                              </a:cubicBezTo>
                              <a:close/>
                              <a:moveTo>
                                <a:pt x="13" y="393"/>
                              </a:moveTo>
                              <a:cubicBezTo>
                                <a:pt x="23" y="398"/>
                                <a:pt x="27" y="409"/>
                                <a:pt x="28" y="419"/>
                              </a:cubicBezTo>
                              <a:cubicBezTo>
                                <a:pt x="18" y="415"/>
                                <a:pt x="12" y="404"/>
                                <a:pt x="13" y="393"/>
                              </a:cubicBezTo>
                              <a:close/>
                              <a:moveTo>
                                <a:pt x="211" y="567"/>
                              </a:moveTo>
                              <a:cubicBezTo>
                                <a:pt x="205" y="574"/>
                                <a:pt x="198" y="579"/>
                                <a:pt x="190" y="583"/>
                              </a:cubicBezTo>
                              <a:cubicBezTo>
                                <a:pt x="184" y="586"/>
                                <a:pt x="161" y="593"/>
                                <a:pt x="158" y="583"/>
                              </a:cubicBezTo>
                              <a:cubicBezTo>
                                <a:pt x="158" y="583"/>
                                <a:pt x="158" y="583"/>
                                <a:pt x="158" y="582"/>
                              </a:cubicBezTo>
                              <a:cubicBezTo>
                                <a:pt x="166" y="578"/>
                                <a:pt x="174" y="574"/>
                                <a:pt x="183" y="572"/>
                              </a:cubicBezTo>
                              <a:cubicBezTo>
                                <a:pt x="190" y="569"/>
                                <a:pt x="203" y="565"/>
                                <a:pt x="211" y="567"/>
                              </a:cubicBezTo>
                              <a:close/>
                              <a:moveTo>
                                <a:pt x="252" y="433"/>
                              </a:moveTo>
                              <a:cubicBezTo>
                                <a:pt x="244" y="450"/>
                                <a:pt x="230" y="472"/>
                                <a:pt x="211" y="473"/>
                              </a:cubicBezTo>
                              <a:cubicBezTo>
                                <a:pt x="219" y="455"/>
                                <a:pt x="234" y="441"/>
                                <a:pt x="252" y="433"/>
                              </a:cubicBezTo>
                              <a:close/>
                              <a:moveTo>
                                <a:pt x="200" y="431"/>
                              </a:moveTo>
                              <a:cubicBezTo>
                                <a:pt x="206" y="443"/>
                                <a:pt x="204" y="456"/>
                                <a:pt x="201" y="469"/>
                              </a:cubicBezTo>
                              <a:cubicBezTo>
                                <a:pt x="194" y="458"/>
                                <a:pt x="196" y="443"/>
                                <a:pt x="200" y="431"/>
                              </a:cubicBezTo>
                              <a:close/>
                              <a:moveTo>
                                <a:pt x="213" y="361"/>
                              </a:moveTo>
                              <a:cubicBezTo>
                                <a:pt x="209" y="353"/>
                                <a:pt x="210" y="344"/>
                                <a:pt x="212" y="336"/>
                              </a:cubicBezTo>
                              <a:cubicBezTo>
                                <a:pt x="218" y="340"/>
                                <a:pt x="215" y="352"/>
                                <a:pt x="213" y="361"/>
                              </a:cubicBezTo>
                              <a:close/>
                              <a:moveTo>
                                <a:pt x="268" y="337"/>
                              </a:moveTo>
                              <a:cubicBezTo>
                                <a:pt x="262" y="343"/>
                                <a:pt x="250" y="352"/>
                                <a:pt x="242" y="345"/>
                              </a:cubicBezTo>
                              <a:cubicBezTo>
                                <a:pt x="249" y="340"/>
                                <a:pt x="261" y="333"/>
                                <a:pt x="268" y="337"/>
                              </a:cubicBezTo>
                              <a:close/>
                              <a:moveTo>
                                <a:pt x="286" y="244"/>
                              </a:moveTo>
                              <a:cubicBezTo>
                                <a:pt x="285" y="248"/>
                                <a:pt x="279" y="270"/>
                                <a:pt x="274" y="269"/>
                              </a:cubicBezTo>
                              <a:cubicBezTo>
                                <a:pt x="266" y="261"/>
                                <a:pt x="265" y="251"/>
                                <a:pt x="268" y="241"/>
                              </a:cubicBezTo>
                              <a:cubicBezTo>
                                <a:pt x="269" y="236"/>
                                <a:pt x="278" y="222"/>
                                <a:pt x="285" y="219"/>
                              </a:cubicBezTo>
                              <a:cubicBezTo>
                                <a:pt x="285" y="219"/>
                                <a:pt x="286" y="220"/>
                                <a:pt x="287" y="220"/>
                              </a:cubicBezTo>
                              <a:cubicBezTo>
                                <a:pt x="288" y="228"/>
                                <a:pt x="287" y="236"/>
                                <a:pt x="286" y="24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947">
                        <a:extLst/>
                      </wps:cNvPr>
                      <wps:cNvSpPr>
                        <a:spLocks noEditPoints="1"/>
                      </wps:cNvSpPr>
                      <wps:spPr bwMode="auto">
                        <a:xfrm>
                          <a:off x="4306888" y="1531937"/>
                          <a:ext cx="546100" cy="468313"/>
                        </a:xfrm>
                        <a:custGeom>
                          <a:avLst/>
                          <a:gdLst>
                            <a:gd name="T0" fmla="*/ 4 w 243"/>
                            <a:gd name="T1" fmla="*/ 5 h 209"/>
                            <a:gd name="T2" fmla="*/ 231 w 243"/>
                            <a:gd name="T3" fmla="*/ 203 h 209"/>
                            <a:gd name="T4" fmla="*/ 236 w 243"/>
                            <a:gd name="T5" fmla="*/ 206 h 209"/>
                            <a:gd name="T6" fmla="*/ 239 w 243"/>
                            <a:gd name="T7" fmla="*/ 199 h 209"/>
                            <a:gd name="T8" fmla="*/ 218 w 243"/>
                            <a:gd name="T9" fmla="*/ 191 h 209"/>
                            <a:gd name="T10" fmla="*/ 218 w 243"/>
                            <a:gd name="T11" fmla="*/ 191 h 209"/>
                            <a:gd name="T12" fmla="*/ 216 w 243"/>
                            <a:gd name="T13" fmla="*/ 180 h 209"/>
                            <a:gd name="T14" fmla="*/ 222 w 243"/>
                            <a:gd name="T15" fmla="*/ 187 h 209"/>
                            <a:gd name="T16" fmla="*/ 135 w 243"/>
                            <a:gd name="T17" fmla="*/ 164 h 209"/>
                            <a:gd name="T18" fmla="*/ 194 w 243"/>
                            <a:gd name="T19" fmla="*/ 172 h 209"/>
                            <a:gd name="T20" fmla="*/ 153 w 243"/>
                            <a:gd name="T21" fmla="*/ 171 h 209"/>
                            <a:gd name="T22" fmla="*/ 60 w 243"/>
                            <a:gd name="T23" fmla="*/ 57 h 209"/>
                            <a:gd name="T24" fmla="*/ 74 w 243"/>
                            <a:gd name="T25" fmla="*/ 69 h 209"/>
                            <a:gd name="T26" fmla="*/ 13 w 243"/>
                            <a:gd name="T27" fmla="*/ 32 h 209"/>
                            <a:gd name="T28" fmla="*/ 15 w 243"/>
                            <a:gd name="T29" fmla="*/ 39 h 209"/>
                            <a:gd name="T30" fmla="*/ 53 w 243"/>
                            <a:gd name="T31" fmla="*/ 43 h 209"/>
                            <a:gd name="T32" fmla="*/ 48 w 243"/>
                            <a:gd name="T33" fmla="*/ 17 h 209"/>
                            <a:gd name="T34" fmla="*/ 83 w 243"/>
                            <a:gd name="T35" fmla="*/ 69 h 209"/>
                            <a:gd name="T36" fmla="*/ 72 w 243"/>
                            <a:gd name="T37" fmla="*/ 24 h 209"/>
                            <a:gd name="T38" fmla="*/ 117 w 243"/>
                            <a:gd name="T39" fmla="*/ 98 h 209"/>
                            <a:gd name="T40" fmla="*/ 79 w 243"/>
                            <a:gd name="T41" fmla="*/ 27 h 209"/>
                            <a:gd name="T42" fmla="*/ 129 w 243"/>
                            <a:gd name="T43" fmla="*/ 54 h 209"/>
                            <a:gd name="T44" fmla="*/ 108 w 243"/>
                            <a:gd name="T45" fmla="*/ 40 h 209"/>
                            <a:gd name="T46" fmla="*/ 112 w 243"/>
                            <a:gd name="T47" fmla="*/ 102 h 209"/>
                            <a:gd name="T48" fmla="*/ 26 w 243"/>
                            <a:gd name="T49" fmla="*/ 67 h 209"/>
                            <a:gd name="T50" fmla="*/ 123 w 243"/>
                            <a:gd name="T51" fmla="*/ 112 h 209"/>
                            <a:gd name="T52" fmla="*/ 65 w 243"/>
                            <a:gd name="T53" fmla="*/ 118 h 209"/>
                            <a:gd name="T54" fmla="*/ 147 w 243"/>
                            <a:gd name="T55" fmla="*/ 132 h 209"/>
                            <a:gd name="T56" fmla="*/ 90 w 243"/>
                            <a:gd name="T57" fmla="*/ 138 h 209"/>
                            <a:gd name="T58" fmla="*/ 170 w 243"/>
                            <a:gd name="T59" fmla="*/ 151 h 209"/>
                            <a:gd name="T60" fmla="*/ 123 w 243"/>
                            <a:gd name="T61" fmla="*/ 158 h 209"/>
                            <a:gd name="T62" fmla="*/ 192 w 243"/>
                            <a:gd name="T63" fmla="*/ 162 h 209"/>
                            <a:gd name="T64" fmla="*/ 166 w 243"/>
                            <a:gd name="T65" fmla="*/ 95 h 209"/>
                            <a:gd name="T66" fmla="*/ 192 w 243"/>
                            <a:gd name="T67" fmla="*/ 162 h 209"/>
                            <a:gd name="T68" fmla="*/ 162 w 243"/>
                            <a:gd name="T69" fmla="*/ 103 h 209"/>
                            <a:gd name="T70" fmla="*/ 136 w 243"/>
                            <a:gd name="T71" fmla="*/ 57 h 209"/>
                            <a:gd name="T72" fmla="*/ 156 w 243"/>
                            <a:gd name="T73" fmla="*/ 72 h 209"/>
                            <a:gd name="T74" fmla="*/ 17 w 243"/>
                            <a:gd name="T75" fmla="*/ 11 h 209"/>
                            <a:gd name="T76" fmla="*/ 24 w 243"/>
                            <a:gd name="T77" fmla="*/ 26 h 209"/>
                            <a:gd name="T78" fmla="*/ 202 w 243"/>
                            <a:gd name="T79" fmla="*/ 134 h 209"/>
                            <a:gd name="T80" fmla="*/ 209 w 243"/>
                            <a:gd name="T81" fmla="*/ 176 h 209"/>
                            <a:gd name="T82" fmla="*/ 199 w 243"/>
                            <a:gd name="T83" fmla="*/ 165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43" h="209">
                              <a:moveTo>
                                <a:pt x="153" y="58"/>
                              </a:moveTo>
                              <a:cubicBezTo>
                                <a:pt x="112" y="26"/>
                                <a:pt x="61" y="6"/>
                                <a:pt x="10" y="1"/>
                              </a:cubicBezTo>
                              <a:cubicBezTo>
                                <a:pt x="7" y="0"/>
                                <a:pt x="5" y="3"/>
                                <a:pt x="4" y="5"/>
                              </a:cubicBezTo>
                              <a:cubicBezTo>
                                <a:pt x="2" y="5"/>
                                <a:pt x="0" y="7"/>
                                <a:pt x="1" y="10"/>
                              </a:cubicBezTo>
                              <a:cubicBezTo>
                                <a:pt x="11" y="127"/>
                                <a:pt x="127" y="182"/>
                                <a:pt x="230" y="203"/>
                              </a:cubicBezTo>
                              <a:cubicBezTo>
                                <a:pt x="230" y="203"/>
                                <a:pt x="230" y="203"/>
                                <a:pt x="231" y="203"/>
                              </a:cubicBezTo>
                              <a:cubicBezTo>
                                <a:pt x="231" y="203"/>
                                <a:pt x="231" y="204"/>
                                <a:pt x="232" y="204"/>
                              </a:cubicBezTo>
                              <a:cubicBezTo>
                                <a:pt x="233" y="206"/>
                                <a:pt x="234" y="207"/>
                                <a:pt x="236" y="206"/>
                              </a:cubicBezTo>
                              <a:cubicBezTo>
                                <a:pt x="236" y="206"/>
                                <a:pt x="236" y="206"/>
                                <a:pt x="236" y="206"/>
                              </a:cubicBezTo>
                              <a:cubicBezTo>
                                <a:pt x="239" y="209"/>
                                <a:pt x="243" y="204"/>
                                <a:pt x="240" y="202"/>
                              </a:cubicBezTo>
                              <a:cubicBezTo>
                                <a:pt x="240" y="202"/>
                                <a:pt x="240" y="202"/>
                                <a:pt x="240" y="201"/>
                              </a:cubicBezTo>
                              <a:cubicBezTo>
                                <a:pt x="240" y="201"/>
                                <a:pt x="239" y="200"/>
                                <a:pt x="239" y="199"/>
                              </a:cubicBezTo>
                              <a:cubicBezTo>
                                <a:pt x="223" y="174"/>
                                <a:pt x="217" y="145"/>
                                <a:pt x="205" y="119"/>
                              </a:cubicBezTo>
                              <a:cubicBezTo>
                                <a:pt x="194" y="94"/>
                                <a:pt x="174" y="75"/>
                                <a:pt x="153" y="58"/>
                              </a:cubicBezTo>
                              <a:close/>
                              <a:moveTo>
                                <a:pt x="218" y="191"/>
                              </a:moveTo>
                              <a:cubicBezTo>
                                <a:pt x="203" y="188"/>
                                <a:pt x="188" y="184"/>
                                <a:pt x="174" y="179"/>
                              </a:cubicBezTo>
                              <a:cubicBezTo>
                                <a:pt x="185" y="180"/>
                                <a:pt x="196" y="181"/>
                                <a:pt x="208" y="183"/>
                              </a:cubicBezTo>
                              <a:cubicBezTo>
                                <a:pt x="211" y="185"/>
                                <a:pt x="214" y="188"/>
                                <a:pt x="218" y="191"/>
                              </a:cubicBezTo>
                              <a:close/>
                              <a:moveTo>
                                <a:pt x="222" y="187"/>
                              </a:moveTo>
                              <a:cubicBezTo>
                                <a:pt x="220" y="185"/>
                                <a:pt x="218" y="184"/>
                                <a:pt x="216" y="182"/>
                              </a:cubicBezTo>
                              <a:cubicBezTo>
                                <a:pt x="216" y="181"/>
                                <a:pt x="216" y="181"/>
                                <a:pt x="216" y="180"/>
                              </a:cubicBezTo>
                              <a:cubicBezTo>
                                <a:pt x="216" y="180"/>
                                <a:pt x="216" y="179"/>
                                <a:pt x="216" y="178"/>
                              </a:cubicBezTo>
                              <a:cubicBezTo>
                                <a:pt x="215" y="174"/>
                                <a:pt x="214" y="169"/>
                                <a:pt x="214" y="165"/>
                              </a:cubicBezTo>
                              <a:cubicBezTo>
                                <a:pt x="216" y="172"/>
                                <a:pt x="219" y="180"/>
                                <a:pt x="222" y="187"/>
                              </a:cubicBezTo>
                              <a:close/>
                              <a:moveTo>
                                <a:pt x="153" y="171"/>
                              </a:moveTo>
                              <a:cubicBezTo>
                                <a:pt x="152" y="171"/>
                                <a:pt x="152" y="171"/>
                                <a:pt x="151" y="171"/>
                              </a:cubicBezTo>
                              <a:cubicBezTo>
                                <a:pt x="146" y="168"/>
                                <a:pt x="140" y="166"/>
                                <a:pt x="135" y="164"/>
                              </a:cubicBezTo>
                              <a:cubicBezTo>
                                <a:pt x="154" y="164"/>
                                <a:pt x="173" y="166"/>
                                <a:pt x="191" y="169"/>
                              </a:cubicBezTo>
                              <a:cubicBezTo>
                                <a:pt x="192" y="170"/>
                                <a:pt x="193" y="171"/>
                                <a:pt x="194" y="172"/>
                              </a:cubicBezTo>
                              <a:cubicBezTo>
                                <a:pt x="194" y="172"/>
                                <a:pt x="194" y="172"/>
                                <a:pt x="194" y="172"/>
                              </a:cubicBezTo>
                              <a:cubicBezTo>
                                <a:pt x="195" y="173"/>
                                <a:pt x="196" y="174"/>
                                <a:pt x="197" y="174"/>
                              </a:cubicBezTo>
                              <a:cubicBezTo>
                                <a:pt x="198" y="174"/>
                                <a:pt x="198" y="175"/>
                                <a:pt x="199" y="176"/>
                              </a:cubicBezTo>
                              <a:cubicBezTo>
                                <a:pt x="184" y="174"/>
                                <a:pt x="168" y="172"/>
                                <a:pt x="153" y="171"/>
                              </a:cubicBezTo>
                              <a:close/>
                              <a:moveTo>
                                <a:pt x="17" y="45"/>
                              </a:moveTo>
                              <a:cubicBezTo>
                                <a:pt x="32" y="46"/>
                                <a:pt x="46" y="49"/>
                                <a:pt x="59" y="57"/>
                              </a:cubicBezTo>
                              <a:cubicBezTo>
                                <a:pt x="59" y="57"/>
                                <a:pt x="59" y="57"/>
                                <a:pt x="60" y="57"/>
                              </a:cubicBezTo>
                              <a:cubicBezTo>
                                <a:pt x="60" y="57"/>
                                <a:pt x="60" y="57"/>
                                <a:pt x="60" y="58"/>
                              </a:cubicBezTo>
                              <a:cubicBezTo>
                                <a:pt x="61" y="58"/>
                                <a:pt x="61" y="59"/>
                                <a:pt x="62" y="59"/>
                              </a:cubicBezTo>
                              <a:cubicBezTo>
                                <a:pt x="66" y="62"/>
                                <a:pt x="70" y="66"/>
                                <a:pt x="74" y="69"/>
                              </a:cubicBezTo>
                              <a:cubicBezTo>
                                <a:pt x="57" y="65"/>
                                <a:pt x="40" y="63"/>
                                <a:pt x="23" y="61"/>
                              </a:cubicBezTo>
                              <a:cubicBezTo>
                                <a:pt x="21" y="56"/>
                                <a:pt x="19" y="51"/>
                                <a:pt x="17" y="45"/>
                              </a:cubicBezTo>
                              <a:close/>
                              <a:moveTo>
                                <a:pt x="13" y="32"/>
                              </a:moveTo>
                              <a:cubicBezTo>
                                <a:pt x="20" y="31"/>
                                <a:pt x="26" y="31"/>
                                <a:pt x="33" y="33"/>
                              </a:cubicBezTo>
                              <a:cubicBezTo>
                                <a:pt x="37" y="37"/>
                                <a:pt x="41" y="41"/>
                                <a:pt x="46" y="44"/>
                              </a:cubicBezTo>
                              <a:cubicBezTo>
                                <a:pt x="36" y="41"/>
                                <a:pt x="26" y="39"/>
                                <a:pt x="15" y="39"/>
                              </a:cubicBezTo>
                              <a:cubicBezTo>
                                <a:pt x="14" y="37"/>
                                <a:pt x="14" y="34"/>
                                <a:pt x="13" y="32"/>
                              </a:cubicBezTo>
                              <a:close/>
                              <a:moveTo>
                                <a:pt x="48" y="17"/>
                              </a:moveTo>
                              <a:cubicBezTo>
                                <a:pt x="48" y="26"/>
                                <a:pt x="50" y="35"/>
                                <a:pt x="53" y="43"/>
                              </a:cubicBezTo>
                              <a:cubicBezTo>
                                <a:pt x="49" y="40"/>
                                <a:pt x="46" y="37"/>
                                <a:pt x="42" y="33"/>
                              </a:cubicBezTo>
                              <a:cubicBezTo>
                                <a:pt x="40" y="27"/>
                                <a:pt x="38" y="21"/>
                                <a:pt x="37" y="14"/>
                              </a:cubicBezTo>
                              <a:cubicBezTo>
                                <a:pt x="40" y="15"/>
                                <a:pt x="44" y="16"/>
                                <a:pt x="48" y="17"/>
                              </a:cubicBezTo>
                              <a:close/>
                              <a:moveTo>
                                <a:pt x="72" y="24"/>
                              </a:moveTo>
                              <a:cubicBezTo>
                                <a:pt x="72" y="25"/>
                                <a:pt x="72" y="25"/>
                                <a:pt x="72" y="26"/>
                              </a:cubicBezTo>
                              <a:cubicBezTo>
                                <a:pt x="76" y="40"/>
                                <a:pt x="79" y="55"/>
                                <a:pt x="83" y="69"/>
                              </a:cubicBezTo>
                              <a:cubicBezTo>
                                <a:pt x="77" y="64"/>
                                <a:pt x="70" y="58"/>
                                <a:pt x="64" y="53"/>
                              </a:cubicBezTo>
                              <a:cubicBezTo>
                                <a:pt x="58" y="42"/>
                                <a:pt x="55" y="31"/>
                                <a:pt x="54" y="18"/>
                              </a:cubicBezTo>
                              <a:cubicBezTo>
                                <a:pt x="60" y="20"/>
                                <a:pt x="66" y="22"/>
                                <a:pt x="72" y="24"/>
                              </a:cubicBezTo>
                              <a:close/>
                              <a:moveTo>
                                <a:pt x="103" y="38"/>
                              </a:moveTo>
                              <a:cubicBezTo>
                                <a:pt x="102" y="38"/>
                                <a:pt x="102" y="39"/>
                                <a:pt x="102" y="41"/>
                              </a:cubicBezTo>
                              <a:cubicBezTo>
                                <a:pt x="107" y="60"/>
                                <a:pt x="112" y="79"/>
                                <a:pt x="117" y="98"/>
                              </a:cubicBezTo>
                              <a:cubicBezTo>
                                <a:pt x="108" y="91"/>
                                <a:pt x="99" y="83"/>
                                <a:pt x="91" y="76"/>
                              </a:cubicBezTo>
                              <a:cubicBezTo>
                                <a:pt x="91" y="76"/>
                                <a:pt x="91" y="76"/>
                                <a:pt x="91" y="76"/>
                              </a:cubicBezTo>
                              <a:cubicBezTo>
                                <a:pt x="87" y="59"/>
                                <a:pt x="83" y="43"/>
                                <a:pt x="79" y="27"/>
                              </a:cubicBezTo>
                              <a:cubicBezTo>
                                <a:pt x="87" y="30"/>
                                <a:pt x="95" y="34"/>
                                <a:pt x="103" y="38"/>
                              </a:cubicBezTo>
                              <a:close/>
                              <a:moveTo>
                                <a:pt x="129" y="53"/>
                              </a:moveTo>
                              <a:cubicBezTo>
                                <a:pt x="129" y="53"/>
                                <a:pt x="129" y="54"/>
                                <a:pt x="129" y="54"/>
                              </a:cubicBezTo>
                              <a:cubicBezTo>
                                <a:pt x="135" y="77"/>
                                <a:pt x="140" y="100"/>
                                <a:pt x="145" y="122"/>
                              </a:cubicBezTo>
                              <a:cubicBezTo>
                                <a:pt x="138" y="116"/>
                                <a:pt x="131" y="111"/>
                                <a:pt x="125" y="105"/>
                              </a:cubicBezTo>
                              <a:cubicBezTo>
                                <a:pt x="119" y="83"/>
                                <a:pt x="114" y="62"/>
                                <a:pt x="108" y="40"/>
                              </a:cubicBezTo>
                              <a:cubicBezTo>
                                <a:pt x="115" y="44"/>
                                <a:pt x="123" y="48"/>
                                <a:pt x="129" y="53"/>
                              </a:cubicBezTo>
                              <a:close/>
                              <a:moveTo>
                                <a:pt x="84" y="78"/>
                              </a:moveTo>
                              <a:cubicBezTo>
                                <a:pt x="93" y="86"/>
                                <a:pt x="102" y="94"/>
                                <a:pt x="112" y="102"/>
                              </a:cubicBezTo>
                              <a:cubicBezTo>
                                <a:pt x="88" y="95"/>
                                <a:pt x="63" y="90"/>
                                <a:pt x="38" y="88"/>
                              </a:cubicBezTo>
                              <a:cubicBezTo>
                                <a:pt x="38" y="88"/>
                                <a:pt x="38" y="88"/>
                                <a:pt x="38" y="88"/>
                              </a:cubicBezTo>
                              <a:cubicBezTo>
                                <a:pt x="33" y="81"/>
                                <a:pt x="29" y="74"/>
                                <a:pt x="26" y="67"/>
                              </a:cubicBezTo>
                              <a:cubicBezTo>
                                <a:pt x="45" y="69"/>
                                <a:pt x="65" y="73"/>
                                <a:pt x="84" y="78"/>
                              </a:cubicBezTo>
                              <a:close/>
                              <a:moveTo>
                                <a:pt x="120" y="111"/>
                              </a:moveTo>
                              <a:cubicBezTo>
                                <a:pt x="121" y="112"/>
                                <a:pt x="122" y="112"/>
                                <a:pt x="123" y="112"/>
                              </a:cubicBezTo>
                              <a:cubicBezTo>
                                <a:pt x="128" y="116"/>
                                <a:pt x="133" y="120"/>
                                <a:pt x="138" y="124"/>
                              </a:cubicBezTo>
                              <a:cubicBezTo>
                                <a:pt x="114" y="119"/>
                                <a:pt x="89" y="117"/>
                                <a:pt x="65" y="118"/>
                              </a:cubicBezTo>
                              <a:cubicBezTo>
                                <a:pt x="65" y="118"/>
                                <a:pt x="65" y="118"/>
                                <a:pt x="65" y="118"/>
                              </a:cubicBezTo>
                              <a:cubicBezTo>
                                <a:pt x="56" y="111"/>
                                <a:pt x="49" y="103"/>
                                <a:pt x="43" y="94"/>
                              </a:cubicBezTo>
                              <a:cubicBezTo>
                                <a:pt x="69" y="97"/>
                                <a:pt x="95" y="102"/>
                                <a:pt x="120" y="111"/>
                              </a:cubicBezTo>
                              <a:close/>
                              <a:moveTo>
                                <a:pt x="147" y="132"/>
                              </a:moveTo>
                              <a:cubicBezTo>
                                <a:pt x="147" y="132"/>
                                <a:pt x="147" y="132"/>
                                <a:pt x="148" y="132"/>
                              </a:cubicBezTo>
                              <a:cubicBezTo>
                                <a:pt x="152" y="136"/>
                                <a:pt x="156" y="139"/>
                                <a:pt x="160" y="142"/>
                              </a:cubicBezTo>
                              <a:cubicBezTo>
                                <a:pt x="137" y="137"/>
                                <a:pt x="113" y="136"/>
                                <a:pt x="90" y="138"/>
                              </a:cubicBezTo>
                              <a:cubicBezTo>
                                <a:pt x="83" y="134"/>
                                <a:pt x="77" y="129"/>
                                <a:pt x="71" y="124"/>
                              </a:cubicBezTo>
                              <a:cubicBezTo>
                                <a:pt x="97" y="124"/>
                                <a:pt x="122" y="126"/>
                                <a:pt x="147" y="132"/>
                              </a:cubicBezTo>
                              <a:close/>
                              <a:moveTo>
                                <a:pt x="170" y="151"/>
                              </a:moveTo>
                              <a:cubicBezTo>
                                <a:pt x="174" y="155"/>
                                <a:pt x="178" y="158"/>
                                <a:pt x="182" y="161"/>
                              </a:cubicBezTo>
                              <a:cubicBezTo>
                                <a:pt x="163" y="158"/>
                                <a:pt x="144" y="157"/>
                                <a:pt x="124" y="158"/>
                              </a:cubicBezTo>
                              <a:cubicBezTo>
                                <a:pt x="124" y="158"/>
                                <a:pt x="124" y="158"/>
                                <a:pt x="123" y="158"/>
                              </a:cubicBezTo>
                              <a:cubicBezTo>
                                <a:pt x="115" y="154"/>
                                <a:pt x="106" y="149"/>
                                <a:pt x="98" y="144"/>
                              </a:cubicBezTo>
                              <a:cubicBezTo>
                                <a:pt x="122" y="142"/>
                                <a:pt x="147" y="144"/>
                                <a:pt x="170" y="151"/>
                              </a:cubicBezTo>
                              <a:close/>
                              <a:moveTo>
                                <a:pt x="192" y="162"/>
                              </a:moveTo>
                              <a:cubicBezTo>
                                <a:pt x="187" y="157"/>
                                <a:pt x="181" y="153"/>
                                <a:pt x="176" y="149"/>
                              </a:cubicBezTo>
                              <a:cubicBezTo>
                                <a:pt x="175" y="138"/>
                                <a:pt x="173" y="127"/>
                                <a:pt x="171" y="117"/>
                              </a:cubicBezTo>
                              <a:cubicBezTo>
                                <a:pt x="169" y="110"/>
                                <a:pt x="168" y="102"/>
                                <a:pt x="166" y="95"/>
                              </a:cubicBezTo>
                              <a:cubicBezTo>
                                <a:pt x="165" y="90"/>
                                <a:pt x="161" y="82"/>
                                <a:pt x="161" y="77"/>
                              </a:cubicBezTo>
                              <a:cubicBezTo>
                                <a:pt x="163" y="79"/>
                                <a:pt x="166" y="81"/>
                                <a:pt x="168" y="84"/>
                              </a:cubicBezTo>
                              <a:cubicBezTo>
                                <a:pt x="177" y="109"/>
                                <a:pt x="185" y="135"/>
                                <a:pt x="192" y="162"/>
                              </a:cubicBezTo>
                              <a:close/>
                              <a:moveTo>
                                <a:pt x="156" y="72"/>
                              </a:moveTo>
                              <a:cubicBezTo>
                                <a:pt x="155" y="72"/>
                                <a:pt x="155" y="72"/>
                                <a:pt x="155" y="73"/>
                              </a:cubicBezTo>
                              <a:cubicBezTo>
                                <a:pt x="154" y="82"/>
                                <a:pt x="160" y="94"/>
                                <a:pt x="162" y="103"/>
                              </a:cubicBezTo>
                              <a:cubicBezTo>
                                <a:pt x="165" y="116"/>
                                <a:pt x="167" y="129"/>
                                <a:pt x="169" y="143"/>
                              </a:cubicBezTo>
                              <a:cubicBezTo>
                                <a:pt x="164" y="138"/>
                                <a:pt x="158" y="133"/>
                                <a:pt x="152" y="128"/>
                              </a:cubicBezTo>
                              <a:cubicBezTo>
                                <a:pt x="147" y="105"/>
                                <a:pt x="142" y="81"/>
                                <a:pt x="136" y="57"/>
                              </a:cubicBezTo>
                              <a:cubicBezTo>
                                <a:pt x="136" y="57"/>
                                <a:pt x="136" y="57"/>
                                <a:pt x="136" y="57"/>
                              </a:cubicBezTo>
                              <a:cubicBezTo>
                                <a:pt x="140" y="60"/>
                                <a:pt x="143" y="62"/>
                                <a:pt x="147" y="65"/>
                              </a:cubicBezTo>
                              <a:cubicBezTo>
                                <a:pt x="150" y="67"/>
                                <a:pt x="153" y="69"/>
                                <a:pt x="156" y="72"/>
                              </a:cubicBezTo>
                              <a:close/>
                              <a:moveTo>
                                <a:pt x="30" y="13"/>
                              </a:moveTo>
                              <a:cubicBezTo>
                                <a:pt x="31" y="17"/>
                                <a:pt x="32" y="21"/>
                                <a:pt x="34" y="26"/>
                              </a:cubicBezTo>
                              <a:cubicBezTo>
                                <a:pt x="28" y="21"/>
                                <a:pt x="22" y="16"/>
                                <a:pt x="17" y="11"/>
                              </a:cubicBezTo>
                              <a:cubicBezTo>
                                <a:pt x="21" y="11"/>
                                <a:pt x="25" y="12"/>
                                <a:pt x="30" y="13"/>
                              </a:cubicBezTo>
                              <a:close/>
                              <a:moveTo>
                                <a:pt x="10" y="13"/>
                              </a:moveTo>
                              <a:cubicBezTo>
                                <a:pt x="15" y="17"/>
                                <a:pt x="20" y="21"/>
                                <a:pt x="24" y="26"/>
                              </a:cubicBezTo>
                              <a:cubicBezTo>
                                <a:pt x="20" y="25"/>
                                <a:pt x="16" y="25"/>
                                <a:pt x="12" y="26"/>
                              </a:cubicBezTo>
                              <a:cubicBezTo>
                                <a:pt x="11" y="22"/>
                                <a:pt x="11" y="17"/>
                                <a:pt x="10" y="13"/>
                              </a:cubicBezTo>
                              <a:close/>
                              <a:moveTo>
                                <a:pt x="202" y="134"/>
                              </a:moveTo>
                              <a:cubicBezTo>
                                <a:pt x="203" y="136"/>
                                <a:pt x="204" y="139"/>
                                <a:pt x="205" y="141"/>
                              </a:cubicBezTo>
                              <a:cubicBezTo>
                                <a:pt x="204" y="142"/>
                                <a:pt x="204" y="142"/>
                                <a:pt x="204" y="144"/>
                              </a:cubicBezTo>
                              <a:cubicBezTo>
                                <a:pt x="206" y="154"/>
                                <a:pt x="208" y="165"/>
                                <a:pt x="209" y="176"/>
                              </a:cubicBezTo>
                              <a:cubicBezTo>
                                <a:pt x="206" y="174"/>
                                <a:pt x="203" y="171"/>
                                <a:pt x="200" y="168"/>
                              </a:cubicBezTo>
                              <a:cubicBezTo>
                                <a:pt x="200" y="168"/>
                                <a:pt x="200" y="168"/>
                                <a:pt x="200" y="168"/>
                              </a:cubicBezTo>
                              <a:cubicBezTo>
                                <a:pt x="200" y="167"/>
                                <a:pt x="200" y="165"/>
                                <a:pt x="199" y="165"/>
                              </a:cubicBezTo>
                              <a:cubicBezTo>
                                <a:pt x="193" y="141"/>
                                <a:pt x="186" y="118"/>
                                <a:pt x="178" y="95"/>
                              </a:cubicBezTo>
                              <a:cubicBezTo>
                                <a:pt x="188" y="107"/>
                                <a:pt x="196" y="120"/>
                                <a:pt x="202" y="13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948">
                        <a:extLst/>
                      </wps:cNvPr>
                      <wps:cNvSpPr>
                        <a:spLocks noEditPoints="1"/>
                      </wps:cNvSpPr>
                      <wps:spPr bwMode="auto">
                        <a:xfrm>
                          <a:off x="5026025" y="1457325"/>
                          <a:ext cx="471488" cy="542925"/>
                        </a:xfrm>
                        <a:custGeom>
                          <a:avLst/>
                          <a:gdLst>
                            <a:gd name="T0" fmla="*/ 205 w 210"/>
                            <a:gd name="T1" fmla="*/ 4 h 242"/>
                            <a:gd name="T2" fmla="*/ 6 w 210"/>
                            <a:gd name="T3" fmla="*/ 229 h 242"/>
                            <a:gd name="T4" fmla="*/ 2 w 210"/>
                            <a:gd name="T5" fmla="*/ 235 h 242"/>
                            <a:gd name="T6" fmla="*/ 9 w 210"/>
                            <a:gd name="T7" fmla="*/ 237 h 242"/>
                            <a:gd name="T8" fmla="*/ 18 w 210"/>
                            <a:gd name="T9" fmla="*/ 216 h 242"/>
                            <a:gd name="T10" fmla="*/ 18 w 210"/>
                            <a:gd name="T11" fmla="*/ 216 h 242"/>
                            <a:gd name="T12" fmla="*/ 29 w 210"/>
                            <a:gd name="T13" fmla="*/ 215 h 242"/>
                            <a:gd name="T14" fmla="*/ 22 w 210"/>
                            <a:gd name="T15" fmla="*/ 221 h 242"/>
                            <a:gd name="T16" fmla="*/ 46 w 210"/>
                            <a:gd name="T17" fmla="*/ 134 h 242"/>
                            <a:gd name="T18" fmla="*/ 37 w 210"/>
                            <a:gd name="T19" fmla="*/ 193 h 242"/>
                            <a:gd name="T20" fmla="*/ 39 w 210"/>
                            <a:gd name="T21" fmla="*/ 151 h 242"/>
                            <a:gd name="T22" fmla="*/ 153 w 210"/>
                            <a:gd name="T23" fmla="*/ 59 h 242"/>
                            <a:gd name="T24" fmla="*/ 141 w 210"/>
                            <a:gd name="T25" fmla="*/ 73 h 242"/>
                            <a:gd name="T26" fmla="*/ 178 w 210"/>
                            <a:gd name="T27" fmla="*/ 13 h 242"/>
                            <a:gd name="T28" fmla="*/ 171 w 210"/>
                            <a:gd name="T29" fmla="*/ 15 h 242"/>
                            <a:gd name="T30" fmla="*/ 167 w 210"/>
                            <a:gd name="T31" fmla="*/ 53 h 242"/>
                            <a:gd name="T32" fmla="*/ 193 w 210"/>
                            <a:gd name="T33" fmla="*/ 47 h 242"/>
                            <a:gd name="T34" fmla="*/ 141 w 210"/>
                            <a:gd name="T35" fmla="*/ 82 h 242"/>
                            <a:gd name="T36" fmla="*/ 185 w 210"/>
                            <a:gd name="T37" fmla="*/ 72 h 242"/>
                            <a:gd name="T38" fmla="*/ 111 w 210"/>
                            <a:gd name="T39" fmla="*/ 116 h 242"/>
                            <a:gd name="T40" fmla="*/ 183 w 210"/>
                            <a:gd name="T41" fmla="*/ 78 h 242"/>
                            <a:gd name="T42" fmla="*/ 155 w 210"/>
                            <a:gd name="T43" fmla="*/ 129 h 242"/>
                            <a:gd name="T44" fmla="*/ 169 w 210"/>
                            <a:gd name="T45" fmla="*/ 108 h 242"/>
                            <a:gd name="T46" fmla="*/ 108 w 210"/>
                            <a:gd name="T47" fmla="*/ 111 h 242"/>
                            <a:gd name="T48" fmla="*/ 143 w 210"/>
                            <a:gd name="T49" fmla="*/ 25 h 242"/>
                            <a:gd name="T50" fmla="*/ 98 w 210"/>
                            <a:gd name="T51" fmla="*/ 122 h 242"/>
                            <a:gd name="T52" fmla="*/ 92 w 210"/>
                            <a:gd name="T53" fmla="*/ 63 h 242"/>
                            <a:gd name="T54" fmla="*/ 77 w 210"/>
                            <a:gd name="T55" fmla="*/ 146 h 242"/>
                            <a:gd name="T56" fmla="*/ 71 w 210"/>
                            <a:gd name="T57" fmla="*/ 89 h 242"/>
                            <a:gd name="T58" fmla="*/ 58 w 210"/>
                            <a:gd name="T59" fmla="*/ 169 h 242"/>
                            <a:gd name="T60" fmla="*/ 51 w 210"/>
                            <a:gd name="T61" fmla="*/ 122 h 242"/>
                            <a:gd name="T62" fmla="*/ 47 w 210"/>
                            <a:gd name="T63" fmla="*/ 190 h 242"/>
                            <a:gd name="T64" fmla="*/ 114 w 210"/>
                            <a:gd name="T65" fmla="*/ 165 h 242"/>
                            <a:gd name="T66" fmla="*/ 47 w 210"/>
                            <a:gd name="T67" fmla="*/ 190 h 242"/>
                            <a:gd name="T68" fmla="*/ 107 w 210"/>
                            <a:gd name="T69" fmla="*/ 161 h 242"/>
                            <a:gd name="T70" fmla="*/ 152 w 210"/>
                            <a:gd name="T71" fmla="*/ 135 h 242"/>
                            <a:gd name="T72" fmla="*/ 137 w 210"/>
                            <a:gd name="T73" fmla="*/ 155 h 242"/>
                            <a:gd name="T74" fmla="*/ 200 w 210"/>
                            <a:gd name="T75" fmla="*/ 16 h 242"/>
                            <a:gd name="T76" fmla="*/ 185 w 210"/>
                            <a:gd name="T77" fmla="*/ 24 h 242"/>
                            <a:gd name="T78" fmla="*/ 75 w 210"/>
                            <a:gd name="T79" fmla="*/ 201 h 242"/>
                            <a:gd name="T80" fmla="*/ 33 w 210"/>
                            <a:gd name="T81" fmla="*/ 208 h 242"/>
                            <a:gd name="T82" fmla="*/ 44 w 210"/>
                            <a:gd name="T83" fmla="*/ 197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0" h="242">
                              <a:moveTo>
                                <a:pt x="151" y="152"/>
                              </a:moveTo>
                              <a:cubicBezTo>
                                <a:pt x="184" y="111"/>
                                <a:pt x="203" y="61"/>
                                <a:pt x="210" y="9"/>
                              </a:cubicBezTo>
                              <a:cubicBezTo>
                                <a:pt x="210" y="6"/>
                                <a:pt x="208" y="4"/>
                                <a:pt x="205" y="4"/>
                              </a:cubicBezTo>
                              <a:cubicBezTo>
                                <a:pt x="205" y="2"/>
                                <a:pt x="203" y="0"/>
                                <a:pt x="201" y="0"/>
                              </a:cubicBezTo>
                              <a:cubicBezTo>
                                <a:pt x="83" y="10"/>
                                <a:pt x="27" y="126"/>
                                <a:pt x="6" y="228"/>
                              </a:cubicBezTo>
                              <a:cubicBezTo>
                                <a:pt x="6" y="228"/>
                                <a:pt x="6" y="229"/>
                                <a:pt x="6" y="229"/>
                              </a:cubicBezTo>
                              <a:cubicBezTo>
                                <a:pt x="5" y="229"/>
                                <a:pt x="5" y="230"/>
                                <a:pt x="4" y="230"/>
                              </a:cubicBezTo>
                              <a:cubicBezTo>
                                <a:pt x="3" y="231"/>
                                <a:pt x="2" y="233"/>
                                <a:pt x="3" y="234"/>
                              </a:cubicBezTo>
                              <a:cubicBezTo>
                                <a:pt x="2" y="234"/>
                                <a:pt x="2" y="235"/>
                                <a:pt x="2" y="235"/>
                              </a:cubicBezTo>
                              <a:cubicBezTo>
                                <a:pt x="0" y="238"/>
                                <a:pt x="4" y="242"/>
                                <a:pt x="7" y="239"/>
                              </a:cubicBezTo>
                              <a:cubicBezTo>
                                <a:pt x="7" y="238"/>
                                <a:pt x="7" y="238"/>
                                <a:pt x="7" y="238"/>
                              </a:cubicBezTo>
                              <a:cubicBezTo>
                                <a:pt x="8" y="238"/>
                                <a:pt x="9" y="238"/>
                                <a:pt x="9" y="237"/>
                              </a:cubicBezTo>
                              <a:cubicBezTo>
                                <a:pt x="34" y="222"/>
                                <a:pt x="63" y="216"/>
                                <a:pt x="90" y="204"/>
                              </a:cubicBezTo>
                              <a:cubicBezTo>
                                <a:pt x="115" y="193"/>
                                <a:pt x="134" y="173"/>
                                <a:pt x="151" y="152"/>
                              </a:cubicBezTo>
                              <a:close/>
                              <a:moveTo>
                                <a:pt x="18" y="216"/>
                              </a:moveTo>
                              <a:cubicBezTo>
                                <a:pt x="21" y="202"/>
                                <a:pt x="25" y="187"/>
                                <a:pt x="30" y="172"/>
                              </a:cubicBezTo>
                              <a:cubicBezTo>
                                <a:pt x="29" y="183"/>
                                <a:pt x="28" y="195"/>
                                <a:pt x="26" y="206"/>
                              </a:cubicBezTo>
                              <a:cubicBezTo>
                                <a:pt x="23" y="209"/>
                                <a:pt x="21" y="213"/>
                                <a:pt x="18" y="216"/>
                              </a:cubicBezTo>
                              <a:close/>
                              <a:moveTo>
                                <a:pt x="22" y="221"/>
                              </a:moveTo>
                              <a:cubicBezTo>
                                <a:pt x="23" y="219"/>
                                <a:pt x="25" y="217"/>
                                <a:pt x="27" y="215"/>
                              </a:cubicBezTo>
                              <a:cubicBezTo>
                                <a:pt x="27" y="215"/>
                                <a:pt x="28" y="215"/>
                                <a:pt x="29" y="215"/>
                              </a:cubicBezTo>
                              <a:cubicBezTo>
                                <a:pt x="29" y="215"/>
                                <a:pt x="30" y="215"/>
                                <a:pt x="30" y="214"/>
                              </a:cubicBezTo>
                              <a:cubicBezTo>
                                <a:pt x="35" y="214"/>
                                <a:pt x="39" y="213"/>
                                <a:pt x="44" y="212"/>
                              </a:cubicBezTo>
                              <a:cubicBezTo>
                                <a:pt x="36" y="215"/>
                                <a:pt x="29" y="218"/>
                                <a:pt x="22" y="221"/>
                              </a:cubicBezTo>
                              <a:close/>
                              <a:moveTo>
                                <a:pt x="39" y="151"/>
                              </a:moveTo>
                              <a:cubicBezTo>
                                <a:pt x="39" y="151"/>
                                <a:pt x="39" y="150"/>
                                <a:pt x="39" y="150"/>
                              </a:cubicBezTo>
                              <a:cubicBezTo>
                                <a:pt x="41" y="144"/>
                                <a:pt x="43" y="139"/>
                                <a:pt x="46" y="134"/>
                              </a:cubicBezTo>
                              <a:cubicBezTo>
                                <a:pt x="46" y="152"/>
                                <a:pt x="44" y="171"/>
                                <a:pt x="40" y="190"/>
                              </a:cubicBezTo>
                              <a:cubicBezTo>
                                <a:pt x="39" y="191"/>
                                <a:pt x="38" y="192"/>
                                <a:pt x="37" y="193"/>
                              </a:cubicBezTo>
                              <a:cubicBezTo>
                                <a:pt x="37" y="193"/>
                                <a:pt x="37" y="193"/>
                                <a:pt x="37" y="193"/>
                              </a:cubicBezTo>
                              <a:cubicBezTo>
                                <a:pt x="36" y="193"/>
                                <a:pt x="35" y="194"/>
                                <a:pt x="35" y="195"/>
                              </a:cubicBezTo>
                              <a:cubicBezTo>
                                <a:pt x="35" y="196"/>
                                <a:pt x="34" y="197"/>
                                <a:pt x="33" y="198"/>
                              </a:cubicBezTo>
                              <a:cubicBezTo>
                                <a:pt x="35" y="182"/>
                                <a:pt x="37" y="167"/>
                                <a:pt x="39" y="151"/>
                              </a:cubicBezTo>
                              <a:close/>
                              <a:moveTo>
                                <a:pt x="165" y="16"/>
                              </a:moveTo>
                              <a:cubicBezTo>
                                <a:pt x="165" y="31"/>
                                <a:pt x="161" y="45"/>
                                <a:pt x="153" y="58"/>
                              </a:cubicBezTo>
                              <a:cubicBezTo>
                                <a:pt x="153" y="58"/>
                                <a:pt x="153" y="59"/>
                                <a:pt x="153" y="59"/>
                              </a:cubicBezTo>
                              <a:cubicBezTo>
                                <a:pt x="153" y="59"/>
                                <a:pt x="153" y="59"/>
                                <a:pt x="152" y="59"/>
                              </a:cubicBezTo>
                              <a:cubicBezTo>
                                <a:pt x="151" y="60"/>
                                <a:pt x="151" y="61"/>
                                <a:pt x="151" y="61"/>
                              </a:cubicBezTo>
                              <a:cubicBezTo>
                                <a:pt x="148" y="65"/>
                                <a:pt x="144" y="69"/>
                                <a:pt x="141" y="73"/>
                              </a:cubicBezTo>
                              <a:cubicBezTo>
                                <a:pt x="144" y="56"/>
                                <a:pt x="147" y="39"/>
                                <a:pt x="149" y="22"/>
                              </a:cubicBezTo>
                              <a:cubicBezTo>
                                <a:pt x="154" y="20"/>
                                <a:pt x="160" y="18"/>
                                <a:pt x="165" y="16"/>
                              </a:cubicBezTo>
                              <a:close/>
                              <a:moveTo>
                                <a:pt x="178" y="13"/>
                              </a:moveTo>
                              <a:cubicBezTo>
                                <a:pt x="179" y="19"/>
                                <a:pt x="179" y="26"/>
                                <a:pt x="177" y="32"/>
                              </a:cubicBezTo>
                              <a:cubicBezTo>
                                <a:pt x="173" y="37"/>
                                <a:pt x="170" y="41"/>
                                <a:pt x="166" y="45"/>
                              </a:cubicBezTo>
                              <a:cubicBezTo>
                                <a:pt x="169" y="35"/>
                                <a:pt x="171" y="25"/>
                                <a:pt x="171" y="15"/>
                              </a:cubicBezTo>
                              <a:cubicBezTo>
                                <a:pt x="173" y="14"/>
                                <a:pt x="176" y="13"/>
                                <a:pt x="178" y="13"/>
                              </a:cubicBezTo>
                              <a:close/>
                              <a:moveTo>
                                <a:pt x="193" y="47"/>
                              </a:moveTo>
                              <a:cubicBezTo>
                                <a:pt x="184" y="48"/>
                                <a:pt x="175" y="49"/>
                                <a:pt x="167" y="53"/>
                              </a:cubicBezTo>
                              <a:cubicBezTo>
                                <a:pt x="170" y="49"/>
                                <a:pt x="173" y="45"/>
                                <a:pt x="177" y="42"/>
                              </a:cubicBezTo>
                              <a:cubicBezTo>
                                <a:pt x="183" y="40"/>
                                <a:pt x="189" y="38"/>
                                <a:pt x="196" y="36"/>
                              </a:cubicBezTo>
                              <a:cubicBezTo>
                                <a:pt x="195" y="40"/>
                                <a:pt x="194" y="44"/>
                                <a:pt x="193" y="47"/>
                              </a:cubicBezTo>
                              <a:close/>
                              <a:moveTo>
                                <a:pt x="185" y="72"/>
                              </a:moveTo>
                              <a:cubicBezTo>
                                <a:pt x="185" y="72"/>
                                <a:pt x="185" y="72"/>
                                <a:pt x="184" y="72"/>
                              </a:cubicBezTo>
                              <a:cubicBezTo>
                                <a:pt x="170" y="75"/>
                                <a:pt x="155" y="79"/>
                                <a:pt x="141" y="82"/>
                              </a:cubicBezTo>
                              <a:cubicBezTo>
                                <a:pt x="146" y="76"/>
                                <a:pt x="152" y="70"/>
                                <a:pt x="157" y="64"/>
                              </a:cubicBezTo>
                              <a:cubicBezTo>
                                <a:pt x="168" y="58"/>
                                <a:pt x="179" y="54"/>
                                <a:pt x="191" y="53"/>
                              </a:cubicBezTo>
                              <a:cubicBezTo>
                                <a:pt x="190" y="60"/>
                                <a:pt x="188" y="66"/>
                                <a:pt x="185" y="72"/>
                              </a:cubicBezTo>
                              <a:close/>
                              <a:moveTo>
                                <a:pt x="172" y="102"/>
                              </a:moveTo>
                              <a:cubicBezTo>
                                <a:pt x="171" y="102"/>
                                <a:pt x="170" y="101"/>
                                <a:pt x="169" y="102"/>
                              </a:cubicBezTo>
                              <a:cubicBezTo>
                                <a:pt x="150" y="106"/>
                                <a:pt x="131" y="111"/>
                                <a:pt x="111" y="116"/>
                              </a:cubicBezTo>
                              <a:cubicBezTo>
                                <a:pt x="119" y="107"/>
                                <a:pt x="126" y="99"/>
                                <a:pt x="134" y="90"/>
                              </a:cubicBezTo>
                              <a:cubicBezTo>
                                <a:pt x="134" y="90"/>
                                <a:pt x="134" y="90"/>
                                <a:pt x="134" y="90"/>
                              </a:cubicBezTo>
                              <a:cubicBezTo>
                                <a:pt x="150" y="86"/>
                                <a:pt x="167" y="82"/>
                                <a:pt x="183" y="78"/>
                              </a:cubicBezTo>
                              <a:cubicBezTo>
                                <a:pt x="180" y="86"/>
                                <a:pt x="176" y="95"/>
                                <a:pt x="172" y="102"/>
                              </a:cubicBezTo>
                              <a:close/>
                              <a:moveTo>
                                <a:pt x="157" y="129"/>
                              </a:moveTo>
                              <a:cubicBezTo>
                                <a:pt x="156" y="129"/>
                                <a:pt x="156" y="129"/>
                                <a:pt x="155" y="129"/>
                              </a:cubicBezTo>
                              <a:cubicBezTo>
                                <a:pt x="132" y="134"/>
                                <a:pt x="110" y="139"/>
                                <a:pt x="87" y="144"/>
                              </a:cubicBezTo>
                              <a:cubicBezTo>
                                <a:pt x="93" y="137"/>
                                <a:pt x="99" y="130"/>
                                <a:pt x="104" y="124"/>
                              </a:cubicBezTo>
                              <a:cubicBezTo>
                                <a:pt x="126" y="118"/>
                                <a:pt x="148" y="113"/>
                                <a:pt x="169" y="108"/>
                              </a:cubicBezTo>
                              <a:cubicBezTo>
                                <a:pt x="165" y="115"/>
                                <a:pt x="161" y="122"/>
                                <a:pt x="157" y="129"/>
                              </a:cubicBezTo>
                              <a:close/>
                              <a:moveTo>
                                <a:pt x="132" y="83"/>
                              </a:moveTo>
                              <a:cubicBezTo>
                                <a:pt x="124" y="92"/>
                                <a:pt x="116" y="102"/>
                                <a:pt x="108" y="111"/>
                              </a:cubicBezTo>
                              <a:cubicBezTo>
                                <a:pt x="115" y="87"/>
                                <a:pt x="120" y="63"/>
                                <a:pt x="122" y="38"/>
                              </a:cubicBezTo>
                              <a:cubicBezTo>
                                <a:pt x="123" y="37"/>
                                <a:pt x="122" y="37"/>
                                <a:pt x="122" y="37"/>
                              </a:cubicBezTo>
                              <a:cubicBezTo>
                                <a:pt x="129" y="33"/>
                                <a:pt x="136" y="29"/>
                                <a:pt x="143" y="25"/>
                              </a:cubicBezTo>
                              <a:cubicBezTo>
                                <a:pt x="141" y="45"/>
                                <a:pt x="137" y="64"/>
                                <a:pt x="132" y="83"/>
                              </a:cubicBezTo>
                              <a:close/>
                              <a:moveTo>
                                <a:pt x="99" y="119"/>
                              </a:moveTo>
                              <a:cubicBezTo>
                                <a:pt x="98" y="120"/>
                                <a:pt x="97" y="121"/>
                                <a:pt x="98" y="122"/>
                              </a:cubicBezTo>
                              <a:cubicBezTo>
                                <a:pt x="94" y="127"/>
                                <a:pt x="89" y="132"/>
                                <a:pt x="85" y="137"/>
                              </a:cubicBezTo>
                              <a:cubicBezTo>
                                <a:pt x="90" y="113"/>
                                <a:pt x="92" y="88"/>
                                <a:pt x="92" y="64"/>
                              </a:cubicBezTo>
                              <a:cubicBezTo>
                                <a:pt x="92" y="64"/>
                                <a:pt x="92" y="64"/>
                                <a:pt x="92" y="63"/>
                              </a:cubicBezTo>
                              <a:cubicBezTo>
                                <a:pt x="99" y="55"/>
                                <a:pt x="107" y="48"/>
                                <a:pt x="116" y="42"/>
                              </a:cubicBezTo>
                              <a:cubicBezTo>
                                <a:pt x="113" y="68"/>
                                <a:pt x="107" y="94"/>
                                <a:pt x="99" y="119"/>
                              </a:cubicBezTo>
                              <a:close/>
                              <a:moveTo>
                                <a:pt x="77" y="146"/>
                              </a:moveTo>
                              <a:cubicBezTo>
                                <a:pt x="77" y="146"/>
                                <a:pt x="77" y="146"/>
                                <a:pt x="77" y="146"/>
                              </a:cubicBezTo>
                              <a:cubicBezTo>
                                <a:pt x="74" y="150"/>
                                <a:pt x="70" y="154"/>
                                <a:pt x="67" y="158"/>
                              </a:cubicBezTo>
                              <a:cubicBezTo>
                                <a:pt x="72" y="135"/>
                                <a:pt x="74" y="112"/>
                                <a:pt x="71" y="89"/>
                              </a:cubicBezTo>
                              <a:cubicBezTo>
                                <a:pt x="76" y="82"/>
                                <a:pt x="81" y="76"/>
                                <a:pt x="86" y="70"/>
                              </a:cubicBezTo>
                              <a:cubicBezTo>
                                <a:pt x="86" y="96"/>
                                <a:pt x="83" y="121"/>
                                <a:pt x="77" y="146"/>
                              </a:cubicBezTo>
                              <a:close/>
                              <a:moveTo>
                                <a:pt x="58" y="169"/>
                              </a:moveTo>
                              <a:cubicBezTo>
                                <a:pt x="54" y="173"/>
                                <a:pt x="51" y="177"/>
                                <a:pt x="48" y="181"/>
                              </a:cubicBezTo>
                              <a:cubicBezTo>
                                <a:pt x="51" y="162"/>
                                <a:pt x="52" y="142"/>
                                <a:pt x="52" y="123"/>
                              </a:cubicBezTo>
                              <a:cubicBezTo>
                                <a:pt x="52" y="123"/>
                                <a:pt x="52" y="122"/>
                                <a:pt x="51" y="122"/>
                              </a:cubicBezTo>
                              <a:cubicBezTo>
                                <a:pt x="56" y="113"/>
                                <a:pt x="61" y="105"/>
                                <a:pt x="66" y="97"/>
                              </a:cubicBezTo>
                              <a:cubicBezTo>
                                <a:pt x="68" y="121"/>
                                <a:pt x="65" y="145"/>
                                <a:pt x="58" y="169"/>
                              </a:cubicBezTo>
                              <a:close/>
                              <a:moveTo>
                                <a:pt x="47" y="190"/>
                              </a:moveTo>
                              <a:cubicBezTo>
                                <a:pt x="52" y="185"/>
                                <a:pt x="56" y="180"/>
                                <a:pt x="60" y="175"/>
                              </a:cubicBezTo>
                              <a:cubicBezTo>
                                <a:pt x="71" y="173"/>
                                <a:pt x="82" y="172"/>
                                <a:pt x="92" y="170"/>
                              </a:cubicBezTo>
                              <a:cubicBezTo>
                                <a:pt x="100" y="168"/>
                                <a:pt x="107" y="167"/>
                                <a:pt x="114" y="165"/>
                              </a:cubicBezTo>
                              <a:cubicBezTo>
                                <a:pt x="119" y="164"/>
                                <a:pt x="127" y="160"/>
                                <a:pt x="133" y="160"/>
                              </a:cubicBezTo>
                              <a:cubicBezTo>
                                <a:pt x="130" y="163"/>
                                <a:pt x="128" y="165"/>
                                <a:pt x="125" y="167"/>
                              </a:cubicBezTo>
                              <a:cubicBezTo>
                                <a:pt x="100" y="176"/>
                                <a:pt x="74" y="184"/>
                                <a:pt x="47" y="190"/>
                              </a:cubicBezTo>
                              <a:close/>
                              <a:moveTo>
                                <a:pt x="137" y="155"/>
                              </a:moveTo>
                              <a:cubicBezTo>
                                <a:pt x="137" y="155"/>
                                <a:pt x="137" y="154"/>
                                <a:pt x="136" y="154"/>
                              </a:cubicBezTo>
                              <a:cubicBezTo>
                                <a:pt x="128" y="153"/>
                                <a:pt x="115" y="159"/>
                                <a:pt x="107" y="161"/>
                              </a:cubicBezTo>
                              <a:cubicBezTo>
                                <a:pt x="93" y="164"/>
                                <a:pt x="80" y="166"/>
                                <a:pt x="66" y="168"/>
                              </a:cubicBezTo>
                              <a:cubicBezTo>
                                <a:pt x="71" y="162"/>
                                <a:pt x="76" y="157"/>
                                <a:pt x="81" y="151"/>
                              </a:cubicBezTo>
                              <a:cubicBezTo>
                                <a:pt x="105" y="146"/>
                                <a:pt x="128" y="141"/>
                                <a:pt x="152" y="135"/>
                              </a:cubicBezTo>
                              <a:cubicBezTo>
                                <a:pt x="152" y="136"/>
                                <a:pt x="152" y="136"/>
                                <a:pt x="152" y="136"/>
                              </a:cubicBezTo>
                              <a:cubicBezTo>
                                <a:pt x="150" y="139"/>
                                <a:pt x="147" y="143"/>
                                <a:pt x="145" y="146"/>
                              </a:cubicBezTo>
                              <a:cubicBezTo>
                                <a:pt x="142" y="149"/>
                                <a:pt x="140" y="152"/>
                                <a:pt x="137" y="155"/>
                              </a:cubicBezTo>
                              <a:close/>
                              <a:moveTo>
                                <a:pt x="197" y="29"/>
                              </a:moveTo>
                              <a:cubicBezTo>
                                <a:pt x="193" y="31"/>
                                <a:pt x="189" y="32"/>
                                <a:pt x="184" y="33"/>
                              </a:cubicBezTo>
                              <a:cubicBezTo>
                                <a:pt x="189" y="28"/>
                                <a:pt x="194" y="22"/>
                                <a:pt x="200" y="16"/>
                              </a:cubicBezTo>
                              <a:cubicBezTo>
                                <a:pt x="199" y="21"/>
                                <a:pt x="198" y="25"/>
                                <a:pt x="197" y="29"/>
                              </a:cubicBezTo>
                              <a:close/>
                              <a:moveTo>
                                <a:pt x="197" y="10"/>
                              </a:moveTo>
                              <a:cubicBezTo>
                                <a:pt x="193" y="15"/>
                                <a:pt x="189" y="19"/>
                                <a:pt x="185" y="24"/>
                              </a:cubicBezTo>
                              <a:cubicBezTo>
                                <a:pt x="185" y="20"/>
                                <a:pt x="185" y="16"/>
                                <a:pt x="184" y="12"/>
                              </a:cubicBezTo>
                              <a:cubicBezTo>
                                <a:pt x="189" y="11"/>
                                <a:pt x="193" y="10"/>
                                <a:pt x="197" y="10"/>
                              </a:cubicBezTo>
                              <a:close/>
                              <a:moveTo>
                                <a:pt x="75" y="201"/>
                              </a:moveTo>
                              <a:cubicBezTo>
                                <a:pt x="72" y="202"/>
                                <a:pt x="70" y="203"/>
                                <a:pt x="68" y="204"/>
                              </a:cubicBezTo>
                              <a:cubicBezTo>
                                <a:pt x="67" y="203"/>
                                <a:pt x="66" y="202"/>
                                <a:pt x="65" y="203"/>
                              </a:cubicBezTo>
                              <a:cubicBezTo>
                                <a:pt x="54" y="204"/>
                                <a:pt x="44" y="206"/>
                                <a:pt x="33" y="208"/>
                              </a:cubicBezTo>
                              <a:cubicBezTo>
                                <a:pt x="35" y="205"/>
                                <a:pt x="38" y="201"/>
                                <a:pt x="41" y="198"/>
                              </a:cubicBezTo>
                              <a:cubicBezTo>
                                <a:pt x="41" y="198"/>
                                <a:pt x="41" y="198"/>
                                <a:pt x="41" y="198"/>
                              </a:cubicBezTo>
                              <a:cubicBezTo>
                                <a:pt x="42" y="198"/>
                                <a:pt x="43" y="198"/>
                                <a:pt x="44" y="197"/>
                              </a:cubicBezTo>
                              <a:cubicBezTo>
                                <a:pt x="68" y="192"/>
                                <a:pt x="91" y="185"/>
                                <a:pt x="114" y="177"/>
                              </a:cubicBezTo>
                              <a:cubicBezTo>
                                <a:pt x="103" y="187"/>
                                <a:pt x="89" y="195"/>
                                <a:pt x="75" y="20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949">
                        <a:extLst/>
                      </wps:cNvPr>
                      <wps:cNvSpPr>
                        <a:spLocks noEditPoints="1"/>
                      </wps:cNvSpPr>
                      <wps:spPr bwMode="auto">
                        <a:xfrm>
                          <a:off x="1303338" y="1206500"/>
                          <a:ext cx="617538" cy="793750"/>
                        </a:xfrm>
                        <a:custGeom>
                          <a:avLst/>
                          <a:gdLst>
                            <a:gd name="T0" fmla="*/ 250 w 275"/>
                            <a:gd name="T1" fmla="*/ 171 h 354"/>
                            <a:gd name="T2" fmla="*/ 147 w 275"/>
                            <a:gd name="T3" fmla="*/ 270 h 354"/>
                            <a:gd name="T4" fmla="*/ 167 w 275"/>
                            <a:gd name="T5" fmla="*/ 160 h 354"/>
                            <a:gd name="T6" fmla="*/ 224 w 275"/>
                            <a:gd name="T7" fmla="*/ 76 h 354"/>
                            <a:gd name="T8" fmla="*/ 217 w 275"/>
                            <a:gd name="T9" fmla="*/ 64 h 354"/>
                            <a:gd name="T10" fmla="*/ 155 w 275"/>
                            <a:gd name="T11" fmla="*/ 71 h 354"/>
                            <a:gd name="T12" fmla="*/ 103 w 275"/>
                            <a:gd name="T13" fmla="*/ 126 h 354"/>
                            <a:gd name="T14" fmla="*/ 101 w 275"/>
                            <a:gd name="T15" fmla="*/ 98 h 354"/>
                            <a:gd name="T16" fmla="*/ 29 w 275"/>
                            <a:gd name="T17" fmla="*/ 23 h 354"/>
                            <a:gd name="T18" fmla="*/ 31 w 275"/>
                            <a:gd name="T19" fmla="*/ 76 h 354"/>
                            <a:gd name="T20" fmla="*/ 93 w 275"/>
                            <a:gd name="T21" fmla="*/ 127 h 354"/>
                            <a:gd name="T22" fmla="*/ 95 w 275"/>
                            <a:gd name="T23" fmla="*/ 130 h 354"/>
                            <a:gd name="T24" fmla="*/ 25 w 275"/>
                            <a:gd name="T25" fmla="*/ 199 h 354"/>
                            <a:gd name="T26" fmla="*/ 78 w 275"/>
                            <a:gd name="T27" fmla="*/ 292 h 354"/>
                            <a:gd name="T28" fmla="*/ 140 w 275"/>
                            <a:gd name="T29" fmla="*/ 307 h 354"/>
                            <a:gd name="T30" fmla="*/ 148 w 275"/>
                            <a:gd name="T31" fmla="*/ 348 h 354"/>
                            <a:gd name="T32" fmla="*/ 152 w 275"/>
                            <a:gd name="T33" fmla="*/ 308 h 354"/>
                            <a:gd name="T34" fmla="*/ 254 w 275"/>
                            <a:gd name="T35" fmla="*/ 192 h 354"/>
                            <a:gd name="T36" fmla="*/ 152 w 275"/>
                            <a:gd name="T37" fmla="*/ 295 h 354"/>
                            <a:gd name="T38" fmla="*/ 187 w 275"/>
                            <a:gd name="T39" fmla="*/ 248 h 354"/>
                            <a:gd name="T40" fmla="*/ 155 w 275"/>
                            <a:gd name="T41" fmla="*/ 278 h 354"/>
                            <a:gd name="T42" fmla="*/ 254 w 275"/>
                            <a:gd name="T43" fmla="*/ 192 h 354"/>
                            <a:gd name="T44" fmla="*/ 170 w 275"/>
                            <a:gd name="T45" fmla="*/ 144 h 354"/>
                            <a:gd name="T46" fmla="*/ 153 w 275"/>
                            <a:gd name="T47" fmla="*/ 133 h 354"/>
                            <a:gd name="T48" fmla="*/ 158 w 275"/>
                            <a:gd name="T49" fmla="*/ 128 h 354"/>
                            <a:gd name="T50" fmla="*/ 130 w 275"/>
                            <a:gd name="T51" fmla="*/ 162 h 354"/>
                            <a:gd name="T52" fmla="*/ 215 w 275"/>
                            <a:gd name="T53" fmla="*/ 76 h 354"/>
                            <a:gd name="T54" fmla="*/ 39 w 275"/>
                            <a:gd name="T55" fmla="*/ 26 h 354"/>
                            <a:gd name="T56" fmla="*/ 90 w 275"/>
                            <a:gd name="T57" fmla="*/ 88 h 354"/>
                            <a:gd name="T58" fmla="*/ 73 w 275"/>
                            <a:gd name="T59" fmla="*/ 79 h 354"/>
                            <a:gd name="T60" fmla="*/ 88 w 275"/>
                            <a:gd name="T61" fmla="*/ 115 h 354"/>
                            <a:gd name="T62" fmla="*/ 38 w 275"/>
                            <a:gd name="T63" fmla="*/ 28 h 354"/>
                            <a:gd name="T64" fmla="*/ 51 w 275"/>
                            <a:gd name="T65" fmla="*/ 198 h 354"/>
                            <a:gd name="T66" fmla="*/ 140 w 275"/>
                            <a:gd name="T67" fmla="*/ 293 h 354"/>
                            <a:gd name="T68" fmla="*/ 84 w 275"/>
                            <a:gd name="T69" fmla="*/ 253 h 354"/>
                            <a:gd name="T70" fmla="*/ 103 w 275"/>
                            <a:gd name="T71" fmla="*/ 287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75" h="354">
                              <a:moveTo>
                                <a:pt x="242" y="238"/>
                              </a:moveTo>
                              <a:cubicBezTo>
                                <a:pt x="257" y="222"/>
                                <a:pt x="275" y="186"/>
                                <a:pt x="250" y="171"/>
                              </a:cubicBezTo>
                              <a:cubicBezTo>
                                <a:pt x="227" y="158"/>
                                <a:pt x="193" y="190"/>
                                <a:pt x="179" y="204"/>
                              </a:cubicBezTo>
                              <a:cubicBezTo>
                                <a:pt x="162" y="223"/>
                                <a:pt x="151" y="246"/>
                                <a:pt x="147" y="270"/>
                              </a:cubicBezTo>
                              <a:cubicBezTo>
                                <a:pt x="143" y="245"/>
                                <a:pt x="137" y="220"/>
                                <a:pt x="130" y="196"/>
                              </a:cubicBezTo>
                              <a:cubicBezTo>
                                <a:pt x="139" y="180"/>
                                <a:pt x="154" y="171"/>
                                <a:pt x="167" y="160"/>
                              </a:cubicBezTo>
                              <a:cubicBezTo>
                                <a:pt x="181" y="148"/>
                                <a:pt x="192" y="134"/>
                                <a:pt x="202" y="120"/>
                              </a:cubicBezTo>
                              <a:cubicBezTo>
                                <a:pt x="208" y="112"/>
                                <a:pt x="224" y="91"/>
                                <a:pt x="224" y="76"/>
                              </a:cubicBezTo>
                              <a:cubicBezTo>
                                <a:pt x="224" y="75"/>
                                <a:pt x="224" y="75"/>
                                <a:pt x="223" y="74"/>
                              </a:cubicBezTo>
                              <a:cubicBezTo>
                                <a:pt x="223" y="70"/>
                                <a:pt x="221" y="67"/>
                                <a:pt x="217" y="64"/>
                              </a:cubicBezTo>
                              <a:cubicBezTo>
                                <a:pt x="217" y="64"/>
                                <a:pt x="216" y="64"/>
                                <a:pt x="216" y="64"/>
                              </a:cubicBezTo>
                              <a:cubicBezTo>
                                <a:pt x="200" y="47"/>
                                <a:pt x="172" y="55"/>
                                <a:pt x="155" y="71"/>
                              </a:cubicBezTo>
                              <a:cubicBezTo>
                                <a:pt x="131" y="94"/>
                                <a:pt x="121" y="131"/>
                                <a:pt x="120" y="165"/>
                              </a:cubicBezTo>
                              <a:cubicBezTo>
                                <a:pt x="115" y="152"/>
                                <a:pt x="110" y="139"/>
                                <a:pt x="103" y="126"/>
                              </a:cubicBezTo>
                              <a:cubicBezTo>
                                <a:pt x="103" y="125"/>
                                <a:pt x="102" y="124"/>
                                <a:pt x="101" y="124"/>
                              </a:cubicBezTo>
                              <a:cubicBezTo>
                                <a:pt x="105" y="117"/>
                                <a:pt x="102" y="105"/>
                                <a:pt x="101" y="98"/>
                              </a:cubicBezTo>
                              <a:cubicBezTo>
                                <a:pt x="98" y="80"/>
                                <a:pt x="92" y="64"/>
                                <a:pt x="84" y="48"/>
                              </a:cubicBezTo>
                              <a:cubicBezTo>
                                <a:pt x="74" y="31"/>
                                <a:pt x="49" y="0"/>
                                <a:pt x="29" y="23"/>
                              </a:cubicBezTo>
                              <a:cubicBezTo>
                                <a:pt x="28" y="24"/>
                                <a:pt x="28" y="26"/>
                                <a:pt x="28" y="27"/>
                              </a:cubicBezTo>
                              <a:cubicBezTo>
                                <a:pt x="18" y="42"/>
                                <a:pt x="21" y="60"/>
                                <a:pt x="31" y="76"/>
                              </a:cubicBezTo>
                              <a:cubicBezTo>
                                <a:pt x="36" y="85"/>
                                <a:pt x="45" y="92"/>
                                <a:pt x="53" y="98"/>
                              </a:cubicBezTo>
                              <a:cubicBezTo>
                                <a:pt x="66" y="108"/>
                                <a:pt x="79" y="121"/>
                                <a:pt x="93" y="127"/>
                              </a:cubicBezTo>
                              <a:cubicBezTo>
                                <a:pt x="94" y="127"/>
                                <a:pt x="94" y="128"/>
                                <a:pt x="95" y="128"/>
                              </a:cubicBezTo>
                              <a:cubicBezTo>
                                <a:pt x="95" y="129"/>
                                <a:pt x="95" y="129"/>
                                <a:pt x="95" y="130"/>
                              </a:cubicBezTo>
                              <a:cubicBezTo>
                                <a:pt x="117" y="174"/>
                                <a:pt x="129" y="220"/>
                                <a:pt x="137" y="268"/>
                              </a:cubicBezTo>
                              <a:cubicBezTo>
                                <a:pt x="113" y="222"/>
                                <a:pt x="69" y="164"/>
                                <a:pt x="25" y="199"/>
                              </a:cubicBezTo>
                              <a:cubicBezTo>
                                <a:pt x="0" y="219"/>
                                <a:pt x="22" y="254"/>
                                <a:pt x="39" y="270"/>
                              </a:cubicBezTo>
                              <a:cubicBezTo>
                                <a:pt x="50" y="280"/>
                                <a:pt x="64" y="287"/>
                                <a:pt x="78" y="292"/>
                              </a:cubicBezTo>
                              <a:cubicBezTo>
                                <a:pt x="98" y="298"/>
                                <a:pt x="122" y="293"/>
                                <a:pt x="140" y="305"/>
                              </a:cubicBezTo>
                              <a:cubicBezTo>
                                <a:pt x="140" y="305"/>
                                <a:pt x="140" y="306"/>
                                <a:pt x="140" y="307"/>
                              </a:cubicBezTo>
                              <a:cubicBezTo>
                                <a:pt x="140" y="310"/>
                                <a:pt x="142" y="312"/>
                                <a:pt x="144" y="312"/>
                              </a:cubicBezTo>
                              <a:cubicBezTo>
                                <a:pt x="145" y="324"/>
                                <a:pt x="147" y="336"/>
                                <a:pt x="148" y="348"/>
                              </a:cubicBezTo>
                              <a:cubicBezTo>
                                <a:pt x="149" y="354"/>
                                <a:pt x="158" y="354"/>
                                <a:pt x="157" y="348"/>
                              </a:cubicBezTo>
                              <a:cubicBezTo>
                                <a:pt x="156" y="335"/>
                                <a:pt x="154" y="322"/>
                                <a:pt x="152" y="308"/>
                              </a:cubicBezTo>
                              <a:cubicBezTo>
                                <a:pt x="178" y="279"/>
                                <a:pt x="216" y="266"/>
                                <a:pt x="242" y="238"/>
                              </a:cubicBezTo>
                              <a:close/>
                              <a:moveTo>
                                <a:pt x="254" y="192"/>
                              </a:moveTo>
                              <a:cubicBezTo>
                                <a:pt x="257" y="220"/>
                                <a:pt x="224" y="245"/>
                                <a:pt x="204" y="258"/>
                              </a:cubicBezTo>
                              <a:cubicBezTo>
                                <a:pt x="186" y="270"/>
                                <a:pt x="168" y="280"/>
                                <a:pt x="152" y="295"/>
                              </a:cubicBezTo>
                              <a:cubicBezTo>
                                <a:pt x="153" y="294"/>
                                <a:pt x="153" y="294"/>
                                <a:pt x="153" y="292"/>
                              </a:cubicBezTo>
                              <a:cubicBezTo>
                                <a:pt x="162" y="276"/>
                                <a:pt x="173" y="261"/>
                                <a:pt x="187" y="248"/>
                              </a:cubicBezTo>
                              <a:cubicBezTo>
                                <a:pt x="190" y="246"/>
                                <a:pt x="185" y="241"/>
                                <a:pt x="182" y="244"/>
                              </a:cubicBezTo>
                              <a:cubicBezTo>
                                <a:pt x="172" y="254"/>
                                <a:pt x="162" y="265"/>
                                <a:pt x="155" y="278"/>
                              </a:cubicBezTo>
                              <a:cubicBezTo>
                                <a:pt x="158" y="258"/>
                                <a:pt x="165" y="240"/>
                                <a:pt x="176" y="224"/>
                              </a:cubicBezTo>
                              <a:cubicBezTo>
                                <a:pt x="183" y="212"/>
                                <a:pt x="248" y="149"/>
                                <a:pt x="254" y="192"/>
                              </a:cubicBezTo>
                              <a:close/>
                              <a:moveTo>
                                <a:pt x="215" y="76"/>
                              </a:moveTo>
                              <a:cubicBezTo>
                                <a:pt x="216" y="92"/>
                                <a:pt x="175" y="139"/>
                                <a:pt x="170" y="144"/>
                              </a:cubicBezTo>
                              <a:cubicBezTo>
                                <a:pt x="158" y="157"/>
                                <a:pt x="143" y="166"/>
                                <a:pt x="131" y="179"/>
                              </a:cubicBezTo>
                              <a:cubicBezTo>
                                <a:pt x="134" y="162"/>
                                <a:pt x="142" y="146"/>
                                <a:pt x="153" y="133"/>
                              </a:cubicBezTo>
                              <a:cubicBezTo>
                                <a:pt x="154" y="133"/>
                                <a:pt x="155" y="132"/>
                                <a:pt x="155" y="131"/>
                              </a:cubicBezTo>
                              <a:cubicBezTo>
                                <a:pt x="156" y="130"/>
                                <a:pt x="157" y="129"/>
                                <a:pt x="158" y="128"/>
                              </a:cubicBezTo>
                              <a:cubicBezTo>
                                <a:pt x="160" y="125"/>
                                <a:pt x="155" y="121"/>
                                <a:pt x="153" y="124"/>
                              </a:cubicBezTo>
                              <a:cubicBezTo>
                                <a:pt x="143" y="135"/>
                                <a:pt x="135" y="148"/>
                                <a:pt x="130" y="162"/>
                              </a:cubicBezTo>
                              <a:cubicBezTo>
                                <a:pt x="131" y="141"/>
                                <a:pt x="136" y="121"/>
                                <a:pt x="145" y="102"/>
                              </a:cubicBezTo>
                              <a:cubicBezTo>
                                <a:pt x="155" y="79"/>
                                <a:pt x="194" y="41"/>
                                <a:pt x="215" y="76"/>
                              </a:cubicBezTo>
                              <a:close/>
                              <a:moveTo>
                                <a:pt x="38" y="28"/>
                              </a:moveTo>
                              <a:cubicBezTo>
                                <a:pt x="39" y="27"/>
                                <a:pt x="39" y="26"/>
                                <a:pt x="39" y="26"/>
                              </a:cubicBezTo>
                              <a:cubicBezTo>
                                <a:pt x="57" y="14"/>
                                <a:pt x="77" y="53"/>
                                <a:pt x="82" y="64"/>
                              </a:cubicBezTo>
                              <a:cubicBezTo>
                                <a:pt x="85" y="72"/>
                                <a:pt x="88" y="80"/>
                                <a:pt x="90" y="88"/>
                              </a:cubicBezTo>
                              <a:cubicBezTo>
                                <a:pt x="91" y="90"/>
                                <a:pt x="91" y="101"/>
                                <a:pt x="92" y="110"/>
                              </a:cubicBezTo>
                              <a:cubicBezTo>
                                <a:pt x="86" y="99"/>
                                <a:pt x="79" y="89"/>
                                <a:pt x="73" y="79"/>
                              </a:cubicBezTo>
                              <a:cubicBezTo>
                                <a:pt x="70" y="76"/>
                                <a:pt x="65" y="79"/>
                                <a:pt x="67" y="82"/>
                              </a:cubicBezTo>
                              <a:cubicBezTo>
                                <a:pt x="75" y="93"/>
                                <a:pt x="82" y="104"/>
                                <a:pt x="88" y="115"/>
                              </a:cubicBezTo>
                              <a:cubicBezTo>
                                <a:pt x="76" y="107"/>
                                <a:pt x="64" y="96"/>
                                <a:pt x="54" y="88"/>
                              </a:cubicBezTo>
                              <a:cubicBezTo>
                                <a:pt x="37" y="74"/>
                                <a:pt x="21" y="48"/>
                                <a:pt x="38" y="28"/>
                              </a:cubicBezTo>
                              <a:close/>
                              <a:moveTo>
                                <a:pt x="30" y="245"/>
                              </a:moveTo>
                              <a:cubicBezTo>
                                <a:pt x="16" y="225"/>
                                <a:pt x="27" y="200"/>
                                <a:pt x="51" y="198"/>
                              </a:cubicBezTo>
                              <a:cubicBezTo>
                                <a:pt x="68" y="196"/>
                                <a:pt x="82" y="209"/>
                                <a:pt x="93" y="220"/>
                              </a:cubicBezTo>
                              <a:cubicBezTo>
                                <a:pt x="112" y="240"/>
                                <a:pt x="129" y="267"/>
                                <a:pt x="140" y="293"/>
                              </a:cubicBezTo>
                              <a:cubicBezTo>
                                <a:pt x="124" y="277"/>
                                <a:pt x="106" y="261"/>
                                <a:pt x="87" y="248"/>
                              </a:cubicBezTo>
                              <a:cubicBezTo>
                                <a:pt x="84" y="246"/>
                                <a:pt x="81" y="251"/>
                                <a:pt x="84" y="253"/>
                              </a:cubicBezTo>
                              <a:cubicBezTo>
                                <a:pt x="100" y="264"/>
                                <a:pt x="115" y="277"/>
                                <a:pt x="129" y="290"/>
                              </a:cubicBezTo>
                              <a:cubicBezTo>
                                <a:pt x="121" y="288"/>
                                <a:pt x="112" y="288"/>
                                <a:pt x="103" y="287"/>
                              </a:cubicBezTo>
                              <a:cubicBezTo>
                                <a:pt x="74" y="285"/>
                                <a:pt x="46" y="270"/>
                                <a:pt x="30" y="24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950">
                        <a:extLst/>
                      </wps:cNvPr>
                      <wps:cNvSpPr>
                        <a:spLocks noEditPoints="1"/>
                      </wps:cNvSpPr>
                      <wps:spPr bwMode="auto">
                        <a:xfrm>
                          <a:off x="4349750" y="1206500"/>
                          <a:ext cx="617538" cy="793750"/>
                        </a:xfrm>
                        <a:custGeom>
                          <a:avLst/>
                          <a:gdLst>
                            <a:gd name="T0" fmla="*/ 118 w 275"/>
                            <a:gd name="T1" fmla="*/ 349 h 354"/>
                            <a:gd name="T2" fmla="*/ 132 w 275"/>
                            <a:gd name="T3" fmla="*/ 312 h 354"/>
                            <a:gd name="T4" fmla="*/ 136 w 275"/>
                            <a:gd name="T5" fmla="*/ 305 h 354"/>
                            <a:gd name="T6" fmla="*/ 237 w 275"/>
                            <a:gd name="T7" fmla="*/ 270 h 354"/>
                            <a:gd name="T8" fmla="*/ 138 w 275"/>
                            <a:gd name="T9" fmla="*/ 268 h 354"/>
                            <a:gd name="T10" fmla="*/ 181 w 275"/>
                            <a:gd name="T11" fmla="*/ 128 h 354"/>
                            <a:gd name="T12" fmla="*/ 222 w 275"/>
                            <a:gd name="T13" fmla="*/ 99 h 354"/>
                            <a:gd name="T14" fmla="*/ 248 w 275"/>
                            <a:gd name="T15" fmla="*/ 27 h 354"/>
                            <a:gd name="T16" fmla="*/ 192 w 275"/>
                            <a:gd name="T17" fmla="*/ 48 h 354"/>
                            <a:gd name="T18" fmla="*/ 175 w 275"/>
                            <a:gd name="T19" fmla="*/ 124 h 354"/>
                            <a:gd name="T20" fmla="*/ 155 w 275"/>
                            <a:gd name="T21" fmla="*/ 166 h 354"/>
                            <a:gd name="T22" fmla="*/ 59 w 275"/>
                            <a:gd name="T23" fmla="*/ 64 h 354"/>
                            <a:gd name="T24" fmla="*/ 52 w 275"/>
                            <a:gd name="T25" fmla="*/ 74 h 354"/>
                            <a:gd name="T26" fmla="*/ 74 w 275"/>
                            <a:gd name="T27" fmla="*/ 120 h 354"/>
                            <a:gd name="T28" fmla="*/ 145 w 275"/>
                            <a:gd name="T29" fmla="*/ 196 h 354"/>
                            <a:gd name="T30" fmla="*/ 96 w 275"/>
                            <a:gd name="T31" fmla="*/ 205 h 354"/>
                            <a:gd name="T32" fmla="*/ 33 w 275"/>
                            <a:gd name="T33" fmla="*/ 238 h 354"/>
                            <a:gd name="T34" fmla="*/ 100 w 275"/>
                            <a:gd name="T35" fmla="*/ 224 h 354"/>
                            <a:gd name="T36" fmla="*/ 93 w 275"/>
                            <a:gd name="T37" fmla="*/ 244 h 354"/>
                            <a:gd name="T38" fmla="*/ 122 w 275"/>
                            <a:gd name="T39" fmla="*/ 293 h 354"/>
                            <a:gd name="T40" fmla="*/ 72 w 275"/>
                            <a:gd name="T41" fmla="*/ 258 h 354"/>
                            <a:gd name="T42" fmla="*/ 100 w 275"/>
                            <a:gd name="T43" fmla="*/ 224 h 354"/>
                            <a:gd name="T44" fmla="*/ 146 w 275"/>
                            <a:gd name="T45" fmla="*/ 162 h 354"/>
                            <a:gd name="T46" fmla="*/ 118 w 275"/>
                            <a:gd name="T47" fmla="*/ 128 h 354"/>
                            <a:gd name="T48" fmla="*/ 123 w 275"/>
                            <a:gd name="T49" fmla="*/ 133 h 354"/>
                            <a:gd name="T50" fmla="*/ 105 w 275"/>
                            <a:gd name="T51" fmla="*/ 145 h 354"/>
                            <a:gd name="T52" fmla="*/ 131 w 275"/>
                            <a:gd name="T53" fmla="*/ 103 h 354"/>
                            <a:gd name="T54" fmla="*/ 187 w 275"/>
                            <a:gd name="T55" fmla="*/ 115 h 354"/>
                            <a:gd name="T56" fmla="*/ 203 w 275"/>
                            <a:gd name="T57" fmla="*/ 79 h 354"/>
                            <a:gd name="T58" fmla="*/ 186 w 275"/>
                            <a:gd name="T59" fmla="*/ 88 h 354"/>
                            <a:gd name="T60" fmla="*/ 236 w 275"/>
                            <a:gd name="T61" fmla="*/ 26 h 354"/>
                            <a:gd name="T62" fmla="*/ 221 w 275"/>
                            <a:gd name="T63" fmla="*/ 88 h 354"/>
                            <a:gd name="T64" fmla="*/ 147 w 275"/>
                            <a:gd name="T65" fmla="*/ 291 h 354"/>
                            <a:gd name="T66" fmla="*/ 189 w 275"/>
                            <a:gd name="T67" fmla="*/ 248 h 354"/>
                            <a:gd name="T68" fmla="*/ 183 w 275"/>
                            <a:gd name="T69" fmla="*/ 220 h 354"/>
                            <a:gd name="T70" fmla="*/ 246 w 275"/>
                            <a:gd name="T71" fmla="*/ 246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75" h="354">
                              <a:moveTo>
                                <a:pt x="123" y="308"/>
                              </a:moveTo>
                              <a:cubicBezTo>
                                <a:pt x="121" y="322"/>
                                <a:pt x="120" y="335"/>
                                <a:pt x="118" y="349"/>
                              </a:cubicBezTo>
                              <a:cubicBezTo>
                                <a:pt x="118" y="354"/>
                                <a:pt x="127" y="354"/>
                                <a:pt x="127" y="349"/>
                              </a:cubicBezTo>
                              <a:cubicBezTo>
                                <a:pt x="129" y="336"/>
                                <a:pt x="130" y="324"/>
                                <a:pt x="132" y="312"/>
                              </a:cubicBezTo>
                              <a:cubicBezTo>
                                <a:pt x="134" y="312"/>
                                <a:pt x="136" y="310"/>
                                <a:pt x="136" y="308"/>
                              </a:cubicBezTo>
                              <a:cubicBezTo>
                                <a:pt x="136" y="307"/>
                                <a:pt x="136" y="306"/>
                                <a:pt x="136" y="305"/>
                              </a:cubicBezTo>
                              <a:cubicBezTo>
                                <a:pt x="154" y="293"/>
                                <a:pt x="178" y="299"/>
                                <a:pt x="197" y="292"/>
                              </a:cubicBezTo>
                              <a:cubicBezTo>
                                <a:pt x="212" y="287"/>
                                <a:pt x="226" y="280"/>
                                <a:pt x="237" y="270"/>
                              </a:cubicBezTo>
                              <a:cubicBezTo>
                                <a:pt x="254" y="254"/>
                                <a:pt x="275" y="219"/>
                                <a:pt x="251" y="199"/>
                              </a:cubicBezTo>
                              <a:cubicBezTo>
                                <a:pt x="206" y="164"/>
                                <a:pt x="162" y="222"/>
                                <a:pt x="138" y="268"/>
                              </a:cubicBezTo>
                              <a:cubicBezTo>
                                <a:pt x="146" y="220"/>
                                <a:pt x="158" y="174"/>
                                <a:pt x="180" y="130"/>
                              </a:cubicBezTo>
                              <a:cubicBezTo>
                                <a:pt x="181" y="130"/>
                                <a:pt x="181" y="129"/>
                                <a:pt x="181" y="128"/>
                              </a:cubicBezTo>
                              <a:cubicBezTo>
                                <a:pt x="181" y="128"/>
                                <a:pt x="182" y="128"/>
                                <a:pt x="182" y="127"/>
                              </a:cubicBezTo>
                              <a:cubicBezTo>
                                <a:pt x="196" y="121"/>
                                <a:pt x="210" y="108"/>
                                <a:pt x="222" y="99"/>
                              </a:cubicBezTo>
                              <a:cubicBezTo>
                                <a:pt x="231" y="92"/>
                                <a:pt x="239" y="85"/>
                                <a:pt x="245" y="76"/>
                              </a:cubicBezTo>
                              <a:cubicBezTo>
                                <a:pt x="254" y="60"/>
                                <a:pt x="257" y="42"/>
                                <a:pt x="248" y="27"/>
                              </a:cubicBezTo>
                              <a:cubicBezTo>
                                <a:pt x="248" y="26"/>
                                <a:pt x="248" y="24"/>
                                <a:pt x="247" y="23"/>
                              </a:cubicBezTo>
                              <a:cubicBezTo>
                                <a:pt x="227" y="0"/>
                                <a:pt x="201" y="31"/>
                                <a:pt x="192" y="48"/>
                              </a:cubicBezTo>
                              <a:cubicBezTo>
                                <a:pt x="183" y="64"/>
                                <a:pt x="178" y="80"/>
                                <a:pt x="175" y="98"/>
                              </a:cubicBezTo>
                              <a:cubicBezTo>
                                <a:pt x="173" y="105"/>
                                <a:pt x="170" y="117"/>
                                <a:pt x="175" y="124"/>
                              </a:cubicBezTo>
                              <a:cubicBezTo>
                                <a:pt x="174" y="124"/>
                                <a:pt x="173" y="125"/>
                                <a:pt x="173" y="126"/>
                              </a:cubicBezTo>
                              <a:cubicBezTo>
                                <a:pt x="166" y="139"/>
                                <a:pt x="160" y="152"/>
                                <a:pt x="155" y="166"/>
                              </a:cubicBezTo>
                              <a:cubicBezTo>
                                <a:pt x="155" y="132"/>
                                <a:pt x="145" y="94"/>
                                <a:pt x="121" y="71"/>
                              </a:cubicBezTo>
                              <a:cubicBezTo>
                                <a:pt x="104" y="55"/>
                                <a:pt x="76" y="47"/>
                                <a:pt x="59" y="64"/>
                              </a:cubicBezTo>
                              <a:cubicBezTo>
                                <a:pt x="59" y="64"/>
                                <a:pt x="59" y="64"/>
                                <a:pt x="59" y="64"/>
                              </a:cubicBezTo>
                              <a:cubicBezTo>
                                <a:pt x="55" y="67"/>
                                <a:pt x="53" y="70"/>
                                <a:pt x="52" y="74"/>
                              </a:cubicBezTo>
                              <a:cubicBezTo>
                                <a:pt x="52" y="75"/>
                                <a:pt x="52" y="76"/>
                                <a:pt x="52" y="76"/>
                              </a:cubicBezTo>
                              <a:cubicBezTo>
                                <a:pt x="52" y="91"/>
                                <a:pt x="68" y="112"/>
                                <a:pt x="74" y="120"/>
                              </a:cubicBezTo>
                              <a:cubicBezTo>
                                <a:pt x="84" y="135"/>
                                <a:pt x="95" y="148"/>
                                <a:pt x="108" y="160"/>
                              </a:cubicBezTo>
                              <a:cubicBezTo>
                                <a:pt x="121" y="171"/>
                                <a:pt x="137" y="180"/>
                                <a:pt x="145" y="196"/>
                              </a:cubicBezTo>
                              <a:cubicBezTo>
                                <a:pt x="138" y="220"/>
                                <a:pt x="133" y="245"/>
                                <a:pt x="129" y="271"/>
                              </a:cubicBezTo>
                              <a:cubicBezTo>
                                <a:pt x="124" y="246"/>
                                <a:pt x="113" y="223"/>
                                <a:pt x="96" y="205"/>
                              </a:cubicBezTo>
                              <a:cubicBezTo>
                                <a:pt x="83" y="190"/>
                                <a:pt x="49" y="158"/>
                                <a:pt x="26" y="171"/>
                              </a:cubicBezTo>
                              <a:cubicBezTo>
                                <a:pt x="0" y="186"/>
                                <a:pt x="18" y="222"/>
                                <a:pt x="33" y="238"/>
                              </a:cubicBezTo>
                              <a:cubicBezTo>
                                <a:pt x="60" y="266"/>
                                <a:pt x="98" y="279"/>
                                <a:pt x="123" y="308"/>
                              </a:cubicBezTo>
                              <a:close/>
                              <a:moveTo>
                                <a:pt x="100" y="224"/>
                              </a:moveTo>
                              <a:cubicBezTo>
                                <a:pt x="111" y="241"/>
                                <a:pt x="118" y="259"/>
                                <a:pt x="121" y="278"/>
                              </a:cubicBezTo>
                              <a:cubicBezTo>
                                <a:pt x="113" y="266"/>
                                <a:pt x="104" y="254"/>
                                <a:pt x="93" y="244"/>
                              </a:cubicBezTo>
                              <a:cubicBezTo>
                                <a:pt x="90" y="242"/>
                                <a:pt x="86" y="246"/>
                                <a:pt x="89" y="248"/>
                              </a:cubicBezTo>
                              <a:cubicBezTo>
                                <a:pt x="103" y="261"/>
                                <a:pt x="114" y="276"/>
                                <a:pt x="122" y="293"/>
                              </a:cubicBezTo>
                              <a:cubicBezTo>
                                <a:pt x="122" y="294"/>
                                <a:pt x="123" y="295"/>
                                <a:pt x="123" y="295"/>
                              </a:cubicBezTo>
                              <a:cubicBezTo>
                                <a:pt x="108" y="280"/>
                                <a:pt x="90" y="270"/>
                                <a:pt x="72" y="258"/>
                              </a:cubicBezTo>
                              <a:cubicBezTo>
                                <a:pt x="52" y="245"/>
                                <a:pt x="18" y="221"/>
                                <a:pt x="22" y="192"/>
                              </a:cubicBezTo>
                              <a:cubicBezTo>
                                <a:pt x="28" y="150"/>
                                <a:pt x="92" y="212"/>
                                <a:pt x="100" y="224"/>
                              </a:cubicBezTo>
                              <a:close/>
                              <a:moveTo>
                                <a:pt x="131" y="103"/>
                              </a:moveTo>
                              <a:cubicBezTo>
                                <a:pt x="140" y="122"/>
                                <a:pt x="145" y="141"/>
                                <a:pt x="146" y="162"/>
                              </a:cubicBezTo>
                              <a:cubicBezTo>
                                <a:pt x="141" y="148"/>
                                <a:pt x="133" y="135"/>
                                <a:pt x="123" y="124"/>
                              </a:cubicBezTo>
                              <a:cubicBezTo>
                                <a:pt x="120" y="122"/>
                                <a:pt x="116" y="125"/>
                                <a:pt x="118" y="128"/>
                              </a:cubicBezTo>
                              <a:cubicBezTo>
                                <a:pt x="119" y="129"/>
                                <a:pt x="120" y="130"/>
                                <a:pt x="120" y="132"/>
                              </a:cubicBezTo>
                              <a:cubicBezTo>
                                <a:pt x="121" y="132"/>
                                <a:pt x="122" y="133"/>
                                <a:pt x="123" y="133"/>
                              </a:cubicBezTo>
                              <a:cubicBezTo>
                                <a:pt x="134" y="146"/>
                                <a:pt x="141" y="162"/>
                                <a:pt x="144" y="179"/>
                              </a:cubicBezTo>
                              <a:cubicBezTo>
                                <a:pt x="133" y="166"/>
                                <a:pt x="117" y="157"/>
                                <a:pt x="105" y="145"/>
                              </a:cubicBezTo>
                              <a:cubicBezTo>
                                <a:pt x="100" y="139"/>
                                <a:pt x="60" y="93"/>
                                <a:pt x="61" y="77"/>
                              </a:cubicBezTo>
                              <a:cubicBezTo>
                                <a:pt x="82" y="41"/>
                                <a:pt x="120" y="79"/>
                                <a:pt x="131" y="103"/>
                              </a:cubicBezTo>
                              <a:close/>
                              <a:moveTo>
                                <a:pt x="221" y="88"/>
                              </a:moveTo>
                              <a:cubicBezTo>
                                <a:pt x="212" y="96"/>
                                <a:pt x="199" y="108"/>
                                <a:pt x="187" y="115"/>
                              </a:cubicBezTo>
                              <a:cubicBezTo>
                                <a:pt x="194" y="104"/>
                                <a:pt x="201" y="93"/>
                                <a:pt x="208" y="82"/>
                              </a:cubicBezTo>
                              <a:cubicBezTo>
                                <a:pt x="210" y="79"/>
                                <a:pt x="205" y="76"/>
                                <a:pt x="203" y="79"/>
                              </a:cubicBezTo>
                              <a:cubicBezTo>
                                <a:pt x="196" y="89"/>
                                <a:pt x="190" y="99"/>
                                <a:pt x="183" y="110"/>
                              </a:cubicBezTo>
                              <a:cubicBezTo>
                                <a:pt x="185" y="102"/>
                                <a:pt x="185" y="90"/>
                                <a:pt x="186" y="88"/>
                              </a:cubicBezTo>
                              <a:cubicBezTo>
                                <a:pt x="188" y="80"/>
                                <a:pt x="190" y="72"/>
                                <a:pt x="194" y="64"/>
                              </a:cubicBezTo>
                              <a:cubicBezTo>
                                <a:pt x="199" y="53"/>
                                <a:pt x="219" y="14"/>
                                <a:pt x="236" y="26"/>
                              </a:cubicBezTo>
                              <a:cubicBezTo>
                                <a:pt x="237" y="27"/>
                                <a:pt x="237" y="27"/>
                                <a:pt x="238" y="28"/>
                              </a:cubicBezTo>
                              <a:cubicBezTo>
                                <a:pt x="255" y="49"/>
                                <a:pt x="239" y="74"/>
                                <a:pt x="221" y="88"/>
                              </a:cubicBezTo>
                              <a:close/>
                              <a:moveTo>
                                <a:pt x="172" y="287"/>
                              </a:moveTo>
                              <a:cubicBezTo>
                                <a:pt x="163" y="288"/>
                                <a:pt x="155" y="289"/>
                                <a:pt x="147" y="291"/>
                              </a:cubicBezTo>
                              <a:cubicBezTo>
                                <a:pt x="161" y="277"/>
                                <a:pt x="176" y="265"/>
                                <a:pt x="192" y="254"/>
                              </a:cubicBezTo>
                              <a:cubicBezTo>
                                <a:pt x="195" y="251"/>
                                <a:pt x="192" y="246"/>
                                <a:pt x="189" y="248"/>
                              </a:cubicBezTo>
                              <a:cubicBezTo>
                                <a:pt x="169" y="262"/>
                                <a:pt x="152" y="277"/>
                                <a:pt x="136" y="294"/>
                              </a:cubicBezTo>
                              <a:cubicBezTo>
                                <a:pt x="147" y="267"/>
                                <a:pt x="163" y="241"/>
                                <a:pt x="183" y="220"/>
                              </a:cubicBezTo>
                              <a:cubicBezTo>
                                <a:pt x="194" y="209"/>
                                <a:pt x="208" y="197"/>
                                <a:pt x="225" y="198"/>
                              </a:cubicBezTo>
                              <a:cubicBezTo>
                                <a:pt x="249" y="200"/>
                                <a:pt x="259" y="225"/>
                                <a:pt x="246" y="246"/>
                              </a:cubicBezTo>
                              <a:cubicBezTo>
                                <a:pt x="230" y="270"/>
                                <a:pt x="202" y="285"/>
                                <a:pt x="172" y="287"/>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951">
                        <a:extLst/>
                      </wps:cNvPr>
                      <wps:cNvSpPr>
                        <a:spLocks noEditPoints="1"/>
                      </wps:cNvSpPr>
                      <wps:spPr bwMode="auto">
                        <a:xfrm>
                          <a:off x="2017713" y="1531937"/>
                          <a:ext cx="534988" cy="468313"/>
                        </a:xfrm>
                        <a:custGeom>
                          <a:avLst/>
                          <a:gdLst>
                            <a:gd name="T0" fmla="*/ 0 w 238"/>
                            <a:gd name="T1" fmla="*/ 44 h 209"/>
                            <a:gd name="T2" fmla="*/ 227 w 238"/>
                            <a:gd name="T3" fmla="*/ 173 h 209"/>
                            <a:gd name="T4" fmla="*/ 3 w 238"/>
                            <a:gd name="T5" fmla="*/ 35 h 209"/>
                            <a:gd name="T6" fmla="*/ 175 w 238"/>
                            <a:gd name="T7" fmla="*/ 153 h 209"/>
                            <a:gd name="T8" fmla="*/ 168 w 238"/>
                            <a:gd name="T9" fmla="*/ 150 h 209"/>
                            <a:gd name="T10" fmla="*/ 150 w 238"/>
                            <a:gd name="T11" fmla="*/ 30 h 209"/>
                            <a:gd name="T12" fmla="*/ 176 w 238"/>
                            <a:gd name="T13" fmla="*/ 160 h 209"/>
                            <a:gd name="T14" fmla="*/ 121 w 238"/>
                            <a:gd name="T15" fmla="*/ 24 h 209"/>
                            <a:gd name="T16" fmla="*/ 108 w 238"/>
                            <a:gd name="T17" fmla="*/ 23 h 209"/>
                            <a:gd name="T18" fmla="*/ 121 w 238"/>
                            <a:gd name="T19" fmla="*/ 24 h 209"/>
                            <a:gd name="T20" fmla="*/ 112 w 238"/>
                            <a:gd name="T21" fmla="*/ 135 h 209"/>
                            <a:gd name="T22" fmla="*/ 71 w 238"/>
                            <a:gd name="T23" fmla="*/ 148 h 209"/>
                            <a:gd name="T24" fmla="*/ 121 w 238"/>
                            <a:gd name="T25" fmla="*/ 131 h 209"/>
                            <a:gd name="T26" fmla="*/ 127 w 238"/>
                            <a:gd name="T27" fmla="*/ 134 h 209"/>
                            <a:gd name="T28" fmla="*/ 78 w 238"/>
                            <a:gd name="T29" fmla="*/ 155 h 209"/>
                            <a:gd name="T30" fmla="*/ 92 w 238"/>
                            <a:gd name="T31" fmla="*/ 111 h 209"/>
                            <a:gd name="T32" fmla="*/ 67 w 238"/>
                            <a:gd name="T33" fmla="*/ 143 h 209"/>
                            <a:gd name="T34" fmla="*/ 92 w 238"/>
                            <a:gd name="T35" fmla="*/ 23 h 209"/>
                            <a:gd name="T36" fmla="*/ 74 w 238"/>
                            <a:gd name="T37" fmla="*/ 24 h 209"/>
                            <a:gd name="T38" fmla="*/ 83 w 238"/>
                            <a:gd name="T39" fmla="*/ 97 h 209"/>
                            <a:gd name="T40" fmla="*/ 127 w 238"/>
                            <a:gd name="T41" fmla="*/ 127 h 209"/>
                            <a:gd name="T42" fmla="*/ 127 w 238"/>
                            <a:gd name="T43" fmla="*/ 127 h 209"/>
                            <a:gd name="T44" fmla="*/ 98 w 238"/>
                            <a:gd name="T45" fmla="*/ 23 h 209"/>
                            <a:gd name="T46" fmla="*/ 68 w 238"/>
                            <a:gd name="T47" fmla="*/ 25 h 209"/>
                            <a:gd name="T48" fmla="*/ 76 w 238"/>
                            <a:gd name="T49" fmla="*/ 92 h 209"/>
                            <a:gd name="T50" fmla="*/ 54 w 238"/>
                            <a:gd name="T51" fmla="*/ 34 h 209"/>
                            <a:gd name="T52" fmla="*/ 67 w 238"/>
                            <a:gd name="T53" fmla="*/ 86 h 209"/>
                            <a:gd name="T54" fmla="*/ 20 w 238"/>
                            <a:gd name="T55" fmla="*/ 38 h 209"/>
                            <a:gd name="T56" fmla="*/ 40 w 238"/>
                            <a:gd name="T57" fmla="*/ 75 h 209"/>
                            <a:gd name="T58" fmla="*/ 50 w 238"/>
                            <a:gd name="T59" fmla="*/ 99 h 209"/>
                            <a:gd name="T60" fmla="*/ 9 w 238"/>
                            <a:gd name="T61" fmla="*/ 42 h 209"/>
                            <a:gd name="T62" fmla="*/ 28 w 238"/>
                            <a:gd name="T63" fmla="*/ 58 h 209"/>
                            <a:gd name="T64" fmla="*/ 33 w 238"/>
                            <a:gd name="T65" fmla="*/ 69 h 209"/>
                            <a:gd name="T66" fmla="*/ 33 w 238"/>
                            <a:gd name="T67" fmla="*/ 69 h 209"/>
                            <a:gd name="T68" fmla="*/ 59 w 238"/>
                            <a:gd name="T69" fmla="*/ 103 h 209"/>
                            <a:gd name="T70" fmla="*/ 74 w 238"/>
                            <a:gd name="T71" fmla="*/ 100 h 209"/>
                            <a:gd name="T72" fmla="*/ 78 w 238"/>
                            <a:gd name="T73" fmla="*/ 102 h 209"/>
                            <a:gd name="T74" fmla="*/ 58 w 238"/>
                            <a:gd name="T75" fmla="*/ 114 h 209"/>
                            <a:gd name="T76" fmla="*/ 84 w 238"/>
                            <a:gd name="T77" fmla="*/ 106 h 209"/>
                            <a:gd name="T78" fmla="*/ 53 w 238"/>
                            <a:gd name="T79" fmla="*/ 118 h 209"/>
                            <a:gd name="T80" fmla="*/ 46 w 238"/>
                            <a:gd name="T81" fmla="*/ 112 h 209"/>
                            <a:gd name="T82" fmla="*/ 158 w 238"/>
                            <a:gd name="T83" fmla="*/ 158 h 209"/>
                            <a:gd name="T84" fmla="*/ 109 w 238"/>
                            <a:gd name="T85" fmla="*/ 179 h 209"/>
                            <a:gd name="T86" fmla="*/ 131 w 238"/>
                            <a:gd name="T87" fmla="*/ 139 h 209"/>
                            <a:gd name="T88" fmla="*/ 123 w 238"/>
                            <a:gd name="T89" fmla="*/ 183 h 209"/>
                            <a:gd name="T90" fmla="*/ 142 w 238"/>
                            <a:gd name="T91" fmla="*/ 189 h 209"/>
                            <a:gd name="T92" fmla="*/ 142 w 238"/>
                            <a:gd name="T93" fmla="*/ 189 h 209"/>
                            <a:gd name="T94" fmla="*/ 158 w 238"/>
                            <a:gd name="T95" fmla="*/ 33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38" h="209">
                              <a:moveTo>
                                <a:pt x="3" y="35"/>
                              </a:moveTo>
                              <a:cubicBezTo>
                                <a:pt x="1" y="36"/>
                                <a:pt x="0" y="38"/>
                                <a:pt x="1" y="40"/>
                              </a:cubicBezTo>
                              <a:cubicBezTo>
                                <a:pt x="0" y="41"/>
                                <a:pt x="0" y="43"/>
                                <a:pt x="0" y="44"/>
                              </a:cubicBezTo>
                              <a:cubicBezTo>
                                <a:pt x="23" y="95"/>
                                <a:pt x="53" y="158"/>
                                <a:pt x="102" y="187"/>
                              </a:cubicBezTo>
                              <a:cubicBezTo>
                                <a:pt x="141" y="209"/>
                                <a:pt x="192" y="202"/>
                                <a:pt x="226" y="174"/>
                              </a:cubicBezTo>
                              <a:cubicBezTo>
                                <a:pt x="226" y="174"/>
                                <a:pt x="227" y="174"/>
                                <a:pt x="227" y="173"/>
                              </a:cubicBezTo>
                              <a:cubicBezTo>
                                <a:pt x="229" y="173"/>
                                <a:pt x="231" y="172"/>
                                <a:pt x="231" y="170"/>
                              </a:cubicBezTo>
                              <a:cubicBezTo>
                                <a:pt x="238" y="120"/>
                                <a:pt x="214" y="57"/>
                                <a:pt x="171" y="30"/>
                              </a:cubicBezTo>
                              <a:cubicBezTo>
                                <a:pt x="123" y="0"/>
                                <a:pt x="51" y="13"/>
                                <a:pt x="3" y="35"/>
                              </a:cubicBezTo>
                              <a:close/>
                              <a:moveTo>
                                <a:pt x="150" y="30"/>
                              </a:moveTo>
                              <a:cubicBezTo>
                                <a:pt x="167" y="69"/>
                                <a:pt x="172" y="114"/>
                                <a:pt x="180" y="155"/>
                              </a:cubicBezTo>
                              <a:cubicBezTo>
                                <a:pt x="178" y="154"/>
                                <a:pt x="177" y="154"/>
                                <a:pt x="175" y="153"/>
                              </a:cubicBezTo>
                              <a:cubicBezTo>
                                <a:pt x="168" y="115"/>
                                <a:pt x="161" y="78"/>
                                <a:pt x="151" y="41"/>
                              </a:cubicBezTo>
                              <a:cubicBezTo>
                                <a:pt x="150" y="38"/>
                                <a:pt x="144" y="38"/>
                                <a:pt x="145" y="42"/>
                              </a:cubicBezTo>
                              <a:cubicBezTo>
                                <a:pt x="154" y="78"/>
                                <a:pt x="162" y="114"/>
                                <a:pt x="168" y="150"/>
                              </a:cubicBezTo>
                              <a:cubicBezTo>
                                <a:pt x="166" y="149"/>
                                <a:pt x="163" y="148"/>
                                <a:pt x="161" y="147"/>
                              </a:cubicBezTo>
                              <a:cubicBezTo>
                                <a:pt x="153" y="105"/>
                                <a:pt x="141" y="65"/>
                                <a:pt x="127" y="25"/>
                              </a:cubicBezTo>
                              <a:cubicBezTo>
                                <a:pt x="135" y="26"/>
                                <a:pt x="143" y="28"/>
                                <a:pt x="150" y="30"/>
                              </a:cubicBezTo>
                              <a:close/>
                              <a:moveTo>
                                <a:pt x="129" y="187"/>
                              </a:moveTo>
                              <a:cubicBezTo>
                                <a:pt x="144" y="178"/>
                                <a:pt x="159" y="169"/>
                                <a:pt x="173" y="159"/>
                              </a:cubicBezTo>
                              <a:cubicBezTo>
                                <a:pt x="174" y="159"/>
                                <a:pt x="175" y="160"/>
                                <a:pt x="176" y="160"/>
                              </a:cubicBezTo>
                              <a:cubicBezTo>
                                <a:pt x="162" y="170"/>
                                <a:pt x="147" y="181"/>
                                <a:pt x="132" y="188"/>
                              </a:cubicBezTo>
                              <a:cubicBezTo>
                                <a:pt x="131" y="187"/>
                                <a:pt x="130" y="187"/>
                                <a:pt x="129" y="187"/>
                              </a:cubicBezTo>
                              <a:close/>
                              <a:moveTo>
                                <a:pt x="121" y="24"/>
                              </a:moveTo>
                              <a:cubicBezTo>
                                <a:pt x="135" y="63"/>
                                <a:pt x="146" y="103"/>
                                <a:pt x="154" y="143"/>
                              </a:cubicBezTo>
                              <a:cubicBezTo>
                                <a:pt x="147" y="139"/>
                                <a:pt x="140" y="135"/>
                                <a:pt x="134" y="131"/>
                              </a:cubicBezTo>
                              <a:cubicBezTo>
                                <a:pt x="134" y="96"/>
                                <a:pt x="119" y="57"/>
                                <a:pt x="108" y="23"/>
                              </a:cubicBezTo>
                              <a:cubicBezTo>
                                <a:pt x="108" y="23"/>
                                <a:pt x="108" y="23"/>
                                <a:pt x="108" y="23"/>
                              </a:cubicBezTo>
                              <a:cubicBezTo>
                                <a:pt x="108" y="23"/>
                                <a:pt x="108" y="23"/>
                                <a:pt x="108" y="23"/>
                              </a:cubicBezTo>
                              <a:cubicBezTo>
                                <a:pt x="112" y="23"/>
                                <a:pt x="116" y="24"/>
                                <a:pt x="121" y="24"/>
                              </a:cubicBezTo>
                              <a:close/>
                              <a:moveTo>
                                <a:pt x="78" y="155"/>
                              </a:moveTo>
                              <a:cubicBezTo>
                                <a:pt x="90" y="149"/>
                                <a:pt x="102" y="144"/>
                                <a:pt x="114" y="140"/>
                              </a:cubicBezTo>
                              <a:cubicBezTo>
                                <a:pt x="118" y="139"/>
                                <a:pt x="115" y="133"/>
                                <a:pt x="112" y="135"/>
                              </a:cubicBezTo>
                              <a:cubicBezTo>
                                <a:pt x="100" y="139"/>
                                <a:pt x="88" y="144"/>
                                <a:pt x="76" y="150"/>
                              </a:cubicBezTo>
                              <a:cubicBezTo>
                                <a:pt x="75" y="150"/>
                                <a:pt x="75" y="151"/>
                                <a:pt x="74" y="152"/>
                              </a:cubicBezTo>
                              <a:cubicBezTo>
                                <a:pt x="73" y="151"/>
                                <a:pt x="72" y="149"/>
                                <a:pt x="71" y="148"/>
                              </a:cubicBezTo>
                              <a:cubicBezTo>
                                <a:pt x="87" y="142"/>
                                <a:pt x="103" y="136"/>
                                <a:pt x="119" y="130"/>
                              </a:cubicBezTo>
                              <a:cubicBezTo>
                                <a:pt x="119" y="130"/>
                                <a:pt x="119" y="130"/>
                                <a:pt x="120" y="129"/>
                              </a:cubicBezTo>
                              <a:cubicBezTo>
                                <a:pt x="120" y="130"/>
                                <a:pt x="121" y="130"/>
                                <a:pt x="121" y="131"/>
                              </a:cubicBezTo>
                              <a:cubicBezTo>
                                <a:pt x="122" y="131"/>
                                <a:pt x="122" y="132"/>
                                <a:pt x="122" y="132"/>
                              </a:cubicBezTo>
                              <a:cubicBezTo>
                                <a:pt x="122" y="135"/>
                                <a:pt x="125" y="135"/>
                                <a:pt x="127" y="134"/>
                              </a:cubicBezTo>
                              <a:cubicBezTo>
                                <a:pt x="127" y="134"/>
                                <a:pt x="127" y="134"/>
                                <a:pt x="127" y="134"/>
                              </a:cubicBezTo>
                              <a:cubicBezTo>
                                <a:pt x="112" y="143"/>
                                <a:pt x="97" y="150"/>
                                <a:pt x="81" y="157"/>
                              </a:cubicBezTo>
                              <a:cubicBezTo>
                                <a:pt x="81" y="157"/>
                                <a:pt x="81" y="158"/>
                                <a:pt x="80" y="158"/>
                              </a:cubicBezTo>
                              <a:cubicBezTo>
                                <a:pt x="79" y="157"/>
                                <a:pt x="79" y="156"/>
                                <a:pt x="78" y="155"/>
                              </a:cubicBezTo>
                              <a:cubicBezTo>
                                <a:pt x="78" y="155"/>
                                <a:pt x="78" y="155"/>
                                <a:pt x="78" y="155"/>
                              </a:cubicBezTo>
                              <a:close/>
                              <a:moveTo>
                                <a:pt x="88" y="112"/>
                              </a:moveTo>
                              <a:cubicBezTo>
                                <a:pt x="90" y="112"/>
                                <a:pt x="91" y="112"/>
                                <a:pt x="92" y="111"/>
                              </a:cubicBezTo>
                              <a:cubicBezTo>
                                <a:pt x="99" y="115"/>
                                <a:pt x="106" y="120"/>
                                <a:pt x="113" y="125"/>
                              </a:cubicBezTo>
                              <a:cubicBezTo>
                                <a:pt x="113" y="125"/>
                                <a:pt x="113" y="125"/>
                                <a:pt x="113" y="126"/>
                              </a:cubicBezTo>
                              <a:cubicBezTo>
                                <a:pt x="98" y="132"/>
                                <a:pt x="83" y="137"/>
                                <a:pt x="67" y="143"/>
                              </a:cubicBezTo>
                              <a:cubicBezTo>
                                <a:pt x="63" y="137"/>
                                <a:pt x="58" y="130"/>
                                <a:pt x="54" y="124"/>
                              </a:cubicBezTo>
                              <a:cubicBezTo>
                                <a:pt x="66" y="120"/>
                                <a:pt x="77" y="116"/>
                                <a:pt x="88" y="112"/>
                              </a:cubicBezTo>
                              <a:close/>
                              <a:moveTo>
                                <a:pt x="92" y="23"/>
                              </a:moveTo>
                              <a:cubicBezTo>
                                <a:pt x="100" y="54"/>
                                <a:pt x="106" y="85"/>
                                <a:pt x="111" y="117"/>
                              </a:cubicBezTo>
                              <a:cubicBezTo>
                                <a:pt x="105" y="112"/>
                                <a:pt x="98" y="107"/>
                                <a:pt x="91" y="102"/>
                              </a:cubicBezTo>
                              <a:cubicBezTo>
                                <a:pt x="85" y="76"/>
                                <a:pt x="79" y="50"/>
                                <a:pt x="74" y="24"/>
                              </a:cubicBezTo>
                              <a:cubicBezTo>
                                <a:pt x="80" y="23"/>
                                <a:pt x="86" y="23"/>
                                <a:pt x="92" y="23"/>
                              </a:cubicBezTo>
                              <a:close/>
                              <a:moveTo>
                                <a:pt x="84" y="97"/>
                              </a:moveTo>
                              <a:cubicBezTo>
                                <a:pt x="83" y="97"/>
                                <a:pt x="83" y="97"/>
                                <a:pt x="83" y="97"/>
                              </a:cubicBezTo>
                              <a:cubicBezTo>
                                <a:pt x="82" y="90"/>
                                <a:pt x="80" y="82"/>
                                <a:pt x="78" y="75"/>
                              </a:cubicBezTo>
                              <a:cubicBezTo>
                                <a:pt x="80" y="82"/>
                                <a:pt x="82" y="90"/>
                                <a:pt x="84" y="97"/>
                              </a:cubicBezTo>
                              <a:close/>
                              <a:moveTo>
                                <a:pt x="127" y="127"/>
                              </a:moveTo>
                              <a:cubicBezTo>
                                <a:pt x="125" y="111"/>
                                <a:pt x="122" y="95"/>
                                <a:pt x="120" y="79"/>
                              </a:cubicBezTo>
                              <a:cubicBezTo>
                                <a:pt x="124" y="95"/>
                                <a:pt x="127" y="112"/>
                                <a:pt x="128" y="127"/>
                              </a:cubicBezTo>
                              <a:cubicBezTo>
                                <a:pt x="127" y="127"/>
                                <a:pt x="127" y="127"/>
                                <a:pt x="127" y="127"/>
                              </a:cubicBezTo>
                              <a:close/>
                              <a:moveTo>
                                <a:pt x="120" y="123"/>
                              </a:moveTo>
                              <a:cubicBezTo>
                                <a:pt x="120" y="122"/>
                                <a:pt x="119" y="122"/>
                                <a:pt x="118" y="121"/>
                              </a:cubicBezTo>
                              <a:cubicBezTo>
                                <a:pt x="113" y="88"/>
                                <a:pt x="106" y="55"/>
                                <a:pt x="98" y="23"/>
                              </a:cubicBezTo>
                              <a:cubicBezTo>
                                <a:pt x="99" y="23"/>
                                <a:pt x="100" y="23"/>
                                <a:pt x="102" y="23"/>
                              </a:cubicBezTo>
                              <a:cubicBezTo>
                                <a:pt x="110" y="56"/>
                                <a:pt x="116" y="89"/>
                                <a:pt x="120" y="123"/>
                              </a:cubicBezTo>
                              <a:close/>
                              <a:moveTo>
                                <a:pt x="68" y="25"/>
                              </a:moveTo>
                              <a:cubicBezTo>
                                <a:pt x="71" y="38"/>
                                <a:pt x="73" y="51"/>
                                <a:pt x="76" y="65"/>
                              </a:cubicBezTo>
                              <a:cubicBezTo>
                                <a:pt x="75" y="61"/>
                                <a:pt x="70" y="62"/>
                                <a:pt x="71" y="66"/>
                              </a:cubicBezTo>
                              <a:cubicBezTo>
                                <a:pt x="72" y="75"/>
                                <a:pt x="74" y="83"/>
                                <a:pt x="76" y="92"/>
                              </a:cubicBezTo>
                              <a:cubicBezTo>
                                <a:pt x="75" y="92"/>
                                <a:pt x="75" y="91"/>
                                <a:pt x="74" y="91"/>
                              </a:cubicBezTo>
                              <a:cubicBezTo>
                                <a:pt x="73" y="84"/>
                                <a:pt x="71" y="78"/>
                                <a:pt x="68" y="71"/>
                              </a:cubicBezTo>
                              <a:cubicBezTo>
                                <a:pt x="64" y="59"/>
                                <a:pt x="59" y="46"/>
                                <a:pt x="54" y="34"/>
                              </a:cubicBezTo>
                              <a:cubicBezTo>
                                <a:pt x="53" y="30"/>
                                <a:pt x="47" y="33"/>
                                <a:pt x="49" y="36"/>
                              </a:cubicBezTo>
                              <a:cubicBezTo>
                                <a:pt x="52" y="46"/>
                                <a:pt x="56" y="55"/>
                                <a:pt x="59" y="64"/>
                              </a:cubicBezTo>
                              <a:cubicBezTo>
                                <a:pt x="62" y="71"/>
                                <a:pt x="65" y="79"/>
                                <a:pt x="67" y="86"/>
                              </a:cubicBezTo>
                              <a:cubicBezTo>
                                <a:pt x="58" y="80"/>
                                <a:pt x="50" y="74"/>
                                <a:pt x="41" y="68"/>
                              </a:cubicBezTo>
                              <a:cubicBezTo>
                                <a:pt x="41" y="67"/>
                                <a:pt x="41" y="67"/>
                                <a:pt x="41" y="66"/>
                              </a:cubicBezTo>
                              <a:cubicBezTo>
                                <a:pt x="34" y="57"/>
                                <a:pt x="27" y="47"/>
                                <a:pt x="20" y="38"/>
                              </a:cubicBezTo>
                              <a:cubicBezTo>
                                <a:pt x="36" y="32"/>
                                <a:pt x="52" y="27"/>
                                <a:pt x="68" y="25"/>
                              </a:cubicBezTo>
                              <a:close/>
                              <a:moveTo>
                                <a:pt x="26" y="77"/>
                              </a:moveTo>
                              <a:cubicBezTo>
                                <a:pt x="31" y="76"/>
                                <a:pt x="36" y="75"/>
                                <a:pt x="40" y="75"/>
                              </a:cubicBezTo>
                              <a:cubicBezTo>
                                <a:pt x="50" y="81"/>
                                <a:pt x="59" y="87"/>
                                <a:pt x="68" y="94"/>
                              </a:cubicBezTo>
                              <a:cubicBezTo>
                                <a:pt x="68" y="94"/>
                                <a:pt x="68" y="94"/>
                                <a:pt x="68" y="95"/>
                              </a:cubicBezTo>
                              <a:cubicBezTo>
                                <a:pt x="62" y="96"/>
                                <a:pt x="56" y="98"/>
                                <a:pt x="50" y="99"/>
                              </a:cubicBezTo>
                              <a:cubicBezTo>
                                <a:pt x="48" y="100"/>
                                <a:pt x="43" y="100"/>
                                <a:pt x="40" y="101"/>
                              </a:cubicBezTo>
                              <a:cubicBezTo>
                                <a:pt x="35" y="94"/>
                                <a:pt x="30" y="85"/>
                                <a:pt x="26" y="77"/>
                              </a:cubicBezTo>
                              <a:close/>
                              <a:moveTo>
                                <a:pt x="9" y="42"/>
                              </a:moveTo>
                              <a:cubicBezTo>
                                <a:pt x="11" y="42"/>
                                <a:pt x="13" y="41"/>
                                <a:pt x="15" y="40"/>
                              </a:cubicBezTo>
                              <a:cubicBezTo>
                                <a:pt x="15" y="40"/>
                                <a:pt x="15" y="41"/>
                                <a:pt x="15" y="41"/>
                              </a:cubicBezTo>
                              <a:cubicBezTo>
                                <a:pt x="19" y="47"/>
                                <a:pt x="23" y="52"/>
                                <a:pt x="28" y="58"/>
                              </a:cubicBezTo>
                              <a:cubicBezTo>
                                <a:pt x="22" y="54"/>
                                <a:pt x="17" y="51"/>
                                <a:pt x="11" y="47"/>
                              </a:cubicBezTo>
                              <a:cubicBezTo>
                                <a:pt x="11" y="45"/>
                                <a:pt x="10" y="44"/>
                                <a:pt x="9" y="42"/>
                              </a:cubicBezTo>
                              <a:close/>
                              <a:moveTo>
                                <a:pt x="33" y="69"/>
                              </a:moveTo>
                              <a:cubicBezTo>
                                <a:pt x="30" y="70"/>
                                <a:pt x="26" y="71"/>
                                <a:pt x="23" y="72"/>
                              </a:cubicBezTo>
                              <a:cubicBezTo>
                                <a:pt x="21" y="67"/>
                                <a:pt x="19" y="62"/>
                                <a:pt x="16" y="58"/>
                              </a:cubicBezTo>
                              <a:cubicBezTo>
                                <a:pt x="22" y="62"/>
                                <a:pt x="27" y="65"/>
                                <a:pt x="33" y="69"/>
                              </a:cubicBezTo>
                              <a:close/>
                              <a:moveTo>
                                <a:pt x="43" y="107"/>
                              </a:moveTo>
                              <a:cubicBezTo>
                                <a:pt x="45" y="106"/>
                                <a:pt x="48" y="106"/>
                                <a:pt x="49" y="106"/>
                              </a:cubicBezTo>
                              <a:cubicBezTo>
                                <a:pt x="52" y="105"/>
                                <a:pt x="56" y="104"/>
                                <a:pt x="59" y="103"/>
                              </a:cubicBezTo>
                              <a:cubicBezTo>
                                <a:pt x="64" y="102"/>
                                <a:pt x="68" y="101"/>
                                <a:pt x="73" y="100"/>
                              </a:cubicBezTo>
                              <a:cubicBezTo>
                                <a:pt x="73" y="100"/>
                                <a:pt x="73" y="100"/>
                                <a:pt x="73" y="100"/>
                              </a:cubicBezTo>
                              <a:cubicBezTo>
                                <a:pt x="73" y="100"/>
                                <a:pt x="73" y="100"/>
                                <a:pt x="74" y="100"/>
                              </a:cubicBezTo>
                              <a:cubicBezTo>
                                <a:pt x="74" y="100"/>
                                <a:pt x="75" y="99"/>
                                <a:pt x="75" y="99"/>
                              </a:cubicBezTo>
                              <a:cubicBezTo>
                                <a:pt x="76" y="100"/>
                                <a:pt x="77" y="100"/>
                                <a:pt x="78" y="101"/>
                              </a:cubicBezTo>
                              <a:cubicBezTo>
                                <a:pt x="78" y="101"/>
                                <a:pt x="78" y="102"/>
                                <a:pt x="78" y="102"/>
                              </a:cubicBezTo>
                              <a:cubicBezTo>
                                <a:pt x="78" y="102"/>
                                <a:pt x="78" y="102"/>
                                <a:pt x="78" y="102"/>
                              </a:cubicBezTo>
                              <a:cubicBezTo>
                                <a:pt x="71" y="104"/>
                                <a:pt x="63" y="106"/>
                                <a:pt x="55" y="108"/>
                              </a:cubicBezTo>
                              <a:cubicBezTo>
                                <a:pt x="52" y="109"/>
                                <a:pt x="54" y="115"/>
                                <a:pt x="58" y="114"/>
                              </a:cubicBezTo>
                              <a:cubicBezTo>
                                <a:pt x="60" y="113"/>
                                <a:pt x="62" y="113"/>
                                <a:pt x="64" y="112"/>
                              </a:cubicBezTo>
                              <a:cubicBezTo>
                                <a:pt x="65" y="113"/>
                                <a:pt x="66" y="112"/>
                                <a:pt x="67" y="111"/>
                              </a:cubicBezTo>
                              <a:cubicBezTo>
                                <a:pt x="73" y="110"/>
                                <a:pt x="79" y="108"/>
                                <a:pt x="84" y="106"/>
                              </a:cubicBezTo>
                              <a:cubicBezTo>
                                <a:pt x="85" y="106"/>
                                <a:pt x="85" y="106"/>
                                <a:pt x="85" y="106"/>
                              </a:cubicBezTo>
                              <a:cubicBezTo>
                                <a:pt x="85" y="106"/>
                                <a:pt x="85" y="106"/>
                                <a:pt x="85" y="106"/>
                              </a:cubicBezTo>
                              <a:cubicBezTo>
                                <a:pt x="74" y="111"/>
                                <a:pt x="63" y="114"/>
                                <a:pt x="53" y="118"/>
                              </a:cubicBezTo>
                              <a:cubicBezTo>
                                <a:pt x="52" y="118"/>
                                <a:pt x="52" y="118"/>
                                <a:pt x="52" y="118"/>
                              </a:cubicBezTo>
                              <a:cubicBezTo>
                                <a:pt x="52" y="118"/>
                                <a:pt x="51" y="118"/>
                                <a:pt x="50" y="118"/>
                              </a:cubicBezTo>
                              <a:cubicBezTo>
                                <a:pt x="49" y="116"/>
                                <a:pt x="48" y="114"/>
                                <a:pt x="46" y="112"/>
                              </a:cubicBezTo>
                              <a:cubicBezTo>
                                <a:pt x="45" y="110"/>
                                <a:pt x="44" y="108"/>
                                <a:pt x="43" y="107"/>
                              </a:cubicBezTo>
                              <a:close/>
                              <a:moveTo>
                                <a:pt x="115" y="182"/>
                              </a:moveTo>
                              <a:cubicBezTo>
                                <a:pt x="130" y="175"/>
                                <a:pt x="144" y="167"/>
                                <a:pt x="158" y="158"/>
                              </a:cubicBezTo>
                              <a:cubicBezTo>
                                <a:pt x="161" y="156"/>
                                <a:pt x="158" y="151"/>
                                <a:pt x="154" y="153"/>
                              </a:cubicBezTo>
                              <a:cubicBezTo>
                                <a:pt x="140" y="162"/>
                                <a:pt x="125" y="171"/>
                                <a:pt x="110" y="178"/>
                              </a:cubicBezTo>
                              <a:cubicBezTo>
                                <a:pt x="110" y="179"/>
                                <a:pt x="109" y="179"/>
                                <a:pt x="109" y="179"/>
                              </a:cubicBezTo>
                              <a:cubicBezTo>
                                <a:pt x="103" y="177"/>
                                <a:pt x="98" y="173"/>
                                <a:pt x="93" y="169"/>
                              </a:cubicBezTo>
                              <a:cubicBezTo>
                                <a:pt x="90" y="167"/>
                                <a:pt x="87" y="165"/>
                                <a:pt x="85" y="162"/>
                              </a:cubicBezTo>
                              <a:cubicBezTo>
                                <a:pt x="100" y="155"/>
                                <a:pt x="116" y="148"/>
                                <a:pt x="131" y="139"/>
                              </a:cubicBezTo>
                              <a:cubicBezTo>
                                <a:pt x="131" y="139"/>
                                <a:pt x="132" y="138"/>
                                <a:pt x="132" y="138"/>
                              </a:cubicBezTo>
                              <a:cubicBezTo>
                                <a:pt x="143" y="145"/>
                                <a:pt x="155" y="151"/>
                                <a:pt x="166" y="156"/>
                              </a:cubicBezTo>
                              <a:cubicBezTo>
                                <a:pt x="152" y="166"/>
                                <a:pt x="138" y="175"/>
                                <a:pt x="123" y="183"/>
                              </a:cubicBezTo>
                              <a:cubicBezTo>
                                <a:pt x="122" y="184"/>
                                <a:pt x="122" y="184"/>
                                <a:pt x="122" y="185"/>
                              </a:cubicBezTo>
                              <a:cubicBezTo>
                                <a:pt x="120" y="184"/>
                                <a:pt x="118" y="183"/>
                                <a:pt x="115" y="182"/>
                              </a:cubicBezTo>
                              <a:close/>
                              <a:moveTo>
                                <a:pt x="142" y="189"/>
                              </a:moveTo>
                              <a:cubicBezTo>
                                <a:pt x="156" y="182"/>
                                <a:pt x="169" y="171"/>
                                <a:pt x="183" y="162"/>
                              </a:cubicBezTo>
                              <a:cubicBezTo>
                                <a:pt x="194" y="166"/>
                                <a:pt x="205" y="169"/>
                                <a:pt x="217" y="170"/>
                              </a:cubicBezTo>
                              <a:cubicBezTo>
                                <a:pt x="195" y="186"/>
                                <a:pt x="168" y="193"/>
                                <a:pt x="142" y="189"/>
                              </a:cubicBezTo>
                              <a:close/>
                              <a:moveTo>
                                <a:pt x="223" y="164"/>
                              </a:moveTo>
                              <a:cubicBezTo>
                                <a:pt x="210" y="163"/>
                                <a:pt x="198" y="161"/>
                                <a:pt x="187" y="157"/>
                              </a:cubicBezTo>
                              <a:cubicBezTo>
                                <a:pt x="179" y="116"/>
                                <a:pt x="174" y="72"/>
                                <a:pt x="158" y="33"/>
                              </a:cubicBezTo>
                              <a:cubicBezTo>
                                <a:pt x="203" y="52"/>
                                <a:pt x="227" y="118"/>
                                <a:pt x="223" y="164"/>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52">
                        <a:extLst/>
                      </wps:cNvPr>
                      <wps:cNvSpPr>
                        <a:spLocks/>
                      </wps:cNvSpPr>
                      <wps:spPr bwMode="auto">
                        <a:xfrm>
                          <a:off x="1477963" y="720725"/>
                          <a:ext cx="1162050" cy="1279525"/>
                        </a:xfrm>
                        <a:custGeom>
                          <a:avLst/>
                          <a:gdLst>
                            <a:gd name="T0" fmla="*/ 502 w 517"/>
                            <a:gd name="T1" fmla="*/ 40 h 571"/>
                            <a:gd name="T2" fmla="*/ 451 w 517"/>
                            <a:gd name="T3" fmla="*/ 69 h 571"/>
                            <a:gd name="T4" fmla="*/ 452 w 517"/>
                            <a:gd name="T5" fmla="*/ 49 h 571"/>
                            <a:gd name="T6" fmla="*/ 439 w 517"/>
                            <a:gd name="T7" fmla="*/ 86 h 571"/>
                            <a:gd name="T8" fmla="*/ 433 w 517"/>
                            <a:gd name="T9" fmla="*/ 89 h 571"/>
                            <a:gd name="T10" fmla="*/ 430 w 517"/>
                            <a:gd name="T11" fmla="*/ 94 h 571"/>
                            <a:gd name="T12" fmla="*/ 288 w 517"/>
                            <a:gd name="T13" fmla="*/ 260 h 571"/>
                            <a:gd name="T14" fmla="*/ 321 w 517"/>
                            <a:gd name="T15" fmla="*/ 135 h 571"/>
                            <a:gd name="T16" fmla="*/ 333 w 517"/>
                            <a:gd name="T17" fmla="*/ 129 h 571"/>
                            <a:gd name="T18" fmla="*/ 368 w 517"/>
                            <a:gd name="T19" fmla="*/ 88 h 571"/>
                            <a:gd name="T20" fmla="*/ 342 w 517"/>
                            <a:gd name="T21" fmla="*/ 79 h 571"/>
                            <a:gd name="T22" fmla="*/ 311 w 517"/>
                            <a:gd name="T23" fmla="*/ 68 h 571"/>
                            <a:gd name="T24" fmla="*/ 291 w 517"/>
                            <a:gd name="T25" fmla="*/ 64 h 571"/>
                            <a:gd name="T26" fmla="*/ 286 w 517"/>
                            <a:gd name="T27" fmla="*/ 183 h 571"/>
                            <a:gd name="T28" fmla="*/ 287 w 517"/>
                            <a:gd name="T29" fmla="*/ 130 h 571"/>
                            <a:gd name="T30" fmla="*/ 279 w 517"/>
                            <a:gd name="T31" fmla="*/ 149 h 571"/>
                            <a:gd name="T32" fmla="*/ 274 w 517"/>
                            <a:gd name="T33" fmla="*/ 131 h 571"/>
                            <a:gd name="T34" fmla="*/ 274 w 517"/>
                            <a:gd name="T35" fmla="*/ 142 h 571"/>
                            <a:gd name="T36" fmla="*/ 265 w 517"/>
                            <a:gd name="T37" fmla="*/ 134 h 571"/>
                            <a:gd name="T38" fmla="*/ 263 w 517"/>
                            <a:gd name="T39" fmla="*/ 149 h 571"/>
                            <a:gd name="T40" fmla="*/ 258 w 517"/>
                            <a:gd name="T41" fmla="*/ 152 h 571"/>
                            <a:gd name="T42" fmla="*/ 283 w 517"/>
                            <a:gd name="T43" fmla="*/ 190 h 571"/>
                            <a:gd name="T44" fmla="*/ 236 w 517"/>
                            <a:gd name="T45" fmla="*/ 117 h 571"/>
                            <a:gd name="T46" fmla="*/ 222 w 517"/>
                            <a:gd name="T47" fmla="*/ 97 h 571"/>
                            <a:gd name="T48" fmla="*/ 192 w 517"/>
                            <a:gd name="T49" fmla="*/ 95 h 571"/>
                            <a:gd name="T50" fmla="*/ 145 w 517"/>
                            <a:gd name="T51" fmla="*/ 97 h 571"/>
                            <a:gd name="T52" fmla="*/ 155 w 517"/>
                            <a:gd name="T53" fmla="*/ 137 h 571"/>
                            <a:gd name="T54" fmla="*/ 147 w 517"/>
                            <a:gd name="T55" fmla="*/ 140 h 571"/>
                            <a:gd name="T56" fmla="*/ 174 w 517"/>
                            <a:gd name="T57" fmla="*/ 153 h 571"/>
                            <a:gd name="T58" fmla="*/ 94 w 517"/>
                            <a:gd name="T59" fmla="*/ 139 h 571"/>
                            <a:gd name="T60" fmla="*/ 98 w 517"/>
                            <a:gd name="T61" fmla="*/ 127 h 571"/>
                            <a:gd name="T62" fmla="*/ 96 w 517"/>
                            <a:gd name="T63" fmla="*/ 66 h 571"/>
                            <a:gd name="T64" fmla="*/ 87 w 517"/>
                            <a:gd name="T65" fmla="*/ 119 h 571"/>
                            <a:gd name="T66" fmla="*/ 58 w 517"/>
                            <a:gd name="T67" fmla="*/ 67 h 571"/>
                            <a:gd name="T68" fmla="*/ 33 w 517"/>
                            <a:gd name="T69" fmla="*/ 73 h 571"/>
                            <a:gd name="T70" fmla="*/ 8 w 517"/>
                            <a:gd name="T71" fmla="*/ 90 h 571"/>
                            <a:gd name="T72" fmla="*/ 3 w 517"/>
                            <a:gd name="T73" fmla="*/ 123 h 571"/>
                            <a:gd name="T74" fmla="*/ 207 w 517"/>
                            <a:gd name="T75" fmla="*/ 304 h 571"/>
                            <a:gd name="T76" fmla="*/ 217 w 517"/>
                            <a:gd name="T77" fmla="*/ 309 h 571"/>
                            <a:gd name="T78" fmla="*/ 338 w 517"/>
                            <a:gd name="T79" fmla="*/ 230 h 571"/>
                            <a:gd name="T80" fmla="*/ 347 w 517"/>
                            <a:gd name="T81" fmla="*/ 227 h 571"/>
                            <a:gd name="T82" fmla="*/ 432 w 517"/>
                            <a:gd name="T83" fmla="*/ 210 h 571"/>
                            <a:gd name="T84" fmla="*/ 402 w 517"/>
                            <a:gd name="T85" fmla="*/ 212 h 571"/>
                            <a:gd name="T86" fmla="*/ 420 w 517"/>
                            <a:gd name="T87" fmla="*/ 199 h 571"/>
                            <a:gd name="T88" fmla="*/ 398 w 517"/>
                            <a:gd name="T89" fmla="*/ 204 h 571"/>
                            <a:gd name="T90" fmla="*/ 396 w 517"/>
                            <a:gd name="T91" fmla="*/ 197 h 571"/>
                            <a:gd name="T92" fmla="*/ 390 w 517"/>
                            <a:gd name="T93" fmla="*/ 202 h 571"/>
                            <a:gd name="T94" fmla="*/ 438 w 517"/>
                            <a:gd name="T95" fmla="*/ 99 h 571"/>
                            <a:gd name="T96" fmla="*/ 508 w 517"/>
                            <a:gd name="T97" fmla="*/ 92 h 571"/>
                            <a:gd name="T98" fmla="*/ 514 w 517"/>
                            <a:gd name="T99" fmla="*/ 68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17" h="571">
                              <a:moveTo>
                                <a:pt x="511" y="63"/>
                              </a:moveTo>
                              <a:cubicBezTo>
                                <a:pt x="505" y="66"/>
                                <a:pt x="464" y="91"/>
                                <a:pt x="447" y="93"/>
                              </a:cubicBezTo>
                              <a:cubicBezTo>
                                <a:pt x="469" y="79"/>
                                <a:pt x="487" y="61"/>
                                <a:pt x="502" y="40"/>
                              </a:cubicBezTo>
                              <a:cubicBezTo>
                                <a:pt x="505" y="37"/>
                                <a:pt x="500" y="34"/>
                                <a:pt x="497" y="37"/>
                              </a:cubicBezTo>
                              <a:cubicBezTo>
                                <a:pt x="483" y="57"/>
                                <a:pt x="465" y="73"/>
                                <a:pt x="445" y="87"/>
                              </a:cubicBezTo>
                              <a:cubicBezTo>
                                <a:pt x="448" y="81"/>
                                <a:pt x="450" y="73"/>
                                <a:pt x="451" y="69"/>
                              </a:cubicBezTo>
                              <a:cubicBezTo>
                                <a:pt x="459" y="49"/>
                                <a:pt x="466" y="29"/>
                                <a:pt x="473" y="9"/>
                              </a:cubicBezTo>
                              <a:cubicBezTo>
                                <a:pt x="475" y="6"/>
                                <a:pt x="469" y="4"/>
                                <a:pt x="468" y="8"/>
                              </a:cubicBezTo>
                              <a:cubicBezTo>
                                <a:pt x="462" y="22"/>
                                <a:pt x="457" y="35"/>
                                <a:pt x="452" y="49"/>
                              </a:cubicBezTo>
                              <a:cubicBezTo>
                                <a:pt x="450" y="55"/>
                                <a:pt x="448" y="61"/>
                                <a:pt x="445" y="67"/>
                              </a:cubicBezTo>
                              <a:cubicBezTo>
                                <a:pt x="444" y="71"/>
                                <a:pt x="442" y="75"/>
                                <a:pt x="441" y="79"/>
                              </a:cubicBezTo>
                              <a:cubicBezTo>
                                <a:pt x="440" y="81"/>
                                <a:pt x="439" y="83"/>
                                <a:pt x="439" y="86"/>
                              </a:cubicBezTo>
                              <a:cubicBezTo>
                                <a:pt x="433" y="59"/>
                                <a:pt x="432" y="32"/>
                                <a:pt x="437" y="5"/>
                              </a:cubicBezTo>
                              <a:cubicBezTo>
                                <a:pt x="438" y="1"/>
                                <a:pt x="432" y="0"/>
                                <a:pt x="432" y="3"/>
                              </a:cubicBezTo>
                              <a:cubicBezTo>
                                <a:pt x="426" y="32"/>
                                <a:pt x="427" y="60"/>
                                <a:pt x="433" y="89"/>
                              </a:cubicBezTo>
                              <a:cubicBezTo>
                                <a:pt x="419" y="73"/>
                                <a:pt x="411" y="53"/>
                                <a:pt x="412" y="31"/>
                              </a:cubicBezTo>
                              <a:cubicBezTo>
                                <a:pt x="412" y="27"/>
                                <a:pt x="406" y="27"/>
                                <a:pt x="406" y="31"/>
                              </a:cubicBezTo>
                              <a:cubicBezTo>
                                <a:pt x="405" y="55"/>
                                <a:pt x="414" y="77"/>
                                <a:pt x="430" y="94"/>
                              </a:cubicBezTo>
                              <a:cubicBezTo>
                                <a:pt x="430" y="94"/>
                                <a:pt x="430" y="95"/>
                                <a:pt x="430" y="95"/>
                              </a:cubicBezTo>
                              <a:cubicBezTo>
                                <a:pt x="408" y="137"/>
                                <a:pt x="379" y="176"/>
                                <a:pt x="345" y="211"/>
                              </a:cubicBezTo>
                              <a:cubicBezTo>
                                <a:pt x="328" y="229"/>
                                <a:pt x="308" y="245"/>
                                <a:pt x="288" y="260"/>
                              </a:cubicBezTo>
                              <a:cubicBezTo>
                                <a:pt x="272" y="272"/>
                                <a:pt x="249" y="291"/>
                                <a:pt x="227" y="296"/>
                              </a:cubicBezTo>
                              <a:cubicBezTo>
                                <a:pt x="264" y="246"/>
                                <a:pt x="293" y="192"/>
                                <a:pt x="320" y="136"/>
                              </a:cubicBezTo>
                              <a:cubicBezTo>
                                <a:pt x="320" y="136"/>
                                <a:pt x="321" y="135"/>
                                <a:pt x="321" y="135"/>
                              </a:cubicBezTo>
                              <a:cubicBezTo>
                                <a:pt x="348" y="137"/>
                                <a:pt x="369" y="127"/>
                                <a:pt x="390" y="110"/>
                              </a:cubicBezTo>
                              <a:cubicBezTo>
                                <a:pt x="393" y="107"/>
                                <a:pt x="388" y="103"/>
                                <a:pt x="385" y="105"/>
                              </a:cubicBezTo>
                              <a:cubicBezTo>
                                <a:pt x="369" y="119"/>
                                <a:pt x="353" y="127"/>
                                <a:pt x="333" y="129"/>
                              </a:cubicBezTo>
                              <a:cubicBezTo>
                                <a:pt x="336" y="127"/>
                                <a:pt x="339" y="125"/>
                                <a:pt x="341" y="123"/>
                              </a:cubicBezTo>
                              <a:cubicBezTo>
                                <a:pt x="353" y="114"/>
                                <a:pt x="363" y="104"/>
                                <a:pt x="372" y="92"/>
                              </a:cubicBezTo>
                              <a:cubicBezTo>
                                <a:pt x="374" y="89"/>
                                <a:pt x="370" y="85"/>
                                <a:pt x="368" y="88"/>
                              </a:cubicBezTo>
                              <a:cubicBezTo>
                                <a:pt x="362" y="95"/>
                                <a:pt x="356" y="102"/>
                                <a:pt x="350" y="108"/>
                              </a:cubicBezTo>
                              <a:cubicBezTo>
                                <a:pt x="345" y="112"/>
                                <a:pt x="332" y="126"/>
                                <a:pt x="323" y="127"/>
                              </a:cubicBezTo>
                              <a:cubicBezTo>
                                <a:pt x="325" y="110"/>
                                <a:pt x="331" y="94"/>
                                <a:pt x="342" y="79"/>
                              </a:cubicBezTo>
                              <a:cubicBezTo>
                                <a:pt x="344" y="76"/>
                                <a:pt x="339" y="73"/>
                                <a:pt x="337" y="76"/>
                              </a:cubicBezTo>
                              <a:cubicBezTo>
                                <a:pt x="326" y="90"/>
                                <a:pt x="320" y="106"/>
                                <a:pt x="318" y="123"/>
                              </a:cubicBezTo>
                              <a:cubicBezTo>
                                <a:pt x="311" y="105"/>
                                <a:pt x="309" y="87"/>
                                <a:pt x="311" y="68"/>
                              </a:cubicBezTo>
                              <a:cubicBezTo>
                                <a:pt x="312" y="64"/>
                                <a:pt x="305" y="64"/>
                                <a:pt x="305" y="68"/>
                              </a:cubicBezTo>
                              <a:cubicBezTo>
                                <a:pt x="303" y="86"/>
                                <a:pt x="305" y="102"/>
                                <a:pt x="310" y="118"/>
                              </a:cubicBezTo>
                              <a:cubicBezTo>
                                <a:pt x="296" y="103"/>
                                <a:pt x="288" y="85"/>
                                <a:pt x="291" y="64"/>
                              </a:cubicBezTo>
                              <a:cubicBezTo>
                                <a:pt x="291" y="60"/>
                                <a:pt x="285" y="60"/>
                                <a:pt x="285" y="64"/>
                              </a:cubicBezTo>
                              <a:cubicBezTo>
                                <a:pt x="282" y="90"/>
                                <a:pt x="294" y="113"/>
                                <a:pt x="313" y="130"/>
                              </a:cubicBezTo>
                              <a:cubicBezTo>
                                <a:pt x="304" y="148"/>
                                <a:pt x="295" y="166"/>
                                <a:pt x="286" y="183"/>
                              </a:cubicBezTo>
                              <a:cubicBezTo>
                                <a:pt x="284" y="175"/>
                                <a:pt x="282" y="166"/>
                                <a:pt x="280" y="157"/>
                              </a:cubicBezTo>
                              <a:cubicBezTo>
                                <a:pt x="286" y="154"/>
                                <a:pt x="292" y="136"/>
                                <a:pt x="293" y="132"/>
                              </a:cubicBezTo>
                              <a:cubicBezTo>
                                <a:pt x="293" y="128"/>
                                <a:pt x="287" y="126"/>
                                <a:pt x="287" y="130"/>
                              </a:cubicBezTo>
                              <a:cubicBezTo>
                                <a:pt x="286" y="134"/>
                                <a:pt x="285" y="138"/>
                                <a:pt x="284" y="141"/>
                              </a:cubicBezTo>
                              <a:cubicBezTo>
                                <a:pt x="283" y="143"/>
                                <a:pt x="282" y="145"/>
                                <a:pt x="281" y="147"/>
                              </a:cubicBezTo>
                              <a:cubicBezTo>
                                <a:pt x="280" y="147"/>
                                <a:pt x="280" y="148"/>
                                <a:pt x="279" y="149"/>
                              </a:cubicBezTo>
                              <a:cubicBezTo>
                                <a:pt x="279" y="148"/>
                                <a:pt x="279" y="148"/>
                                <a:pt x="279" y="148"/>
                              </a:cubicBezTo>
                              <a:cubicBezTo>
                                <a:pt x="280" y="143"/>
                                <a:pt x="280" y="137"/>
                                <a:pt x="280" y="132"/>
                              </a:cubicBezTo>
                              <a:cubicBezTo>
                                <a:pt x="279" y="129"/>
                                <a:pt x="275" y="128"/>
                                <a:pt x="274" y="131"/>
                              </a:cubicBezTo>
                              <a:cubicBezTo>
                                <a:pt x="274" y="132"/>
                                <a:pt x="273" y="132"/>
                                <a:pt x="273" y="133"/>
                              </a:cubicBezTo>
                              <a:cubicBezTo>
                                <a:pt x="273" y="134"/>
                                <a:pt x="273" y="135"/>
                                <a:pt x="274" y="136"/>
                              </a:cubicBezTo>
                              <a:cubicBezTo>
                                <a:pt x="274" y="138"/>
                                <a:pt x="274" y="140"/>
                                <a:pt x="274" y="142"/>
                              </a:cubicBezTo>
                              <a:cubicBezTo>
                                <a:pt x="274" y="143"/>
                                <a:pt x="274" y="145"/>
                                <a:pt x="274" y="147"/>
                              </a:cubicBezTo>
                              <a:cubicBezTo>
                                <a:pt x="274" y="147"/>
                                <a:pt x="274" y="147"/>
                                <a:pt x="274" y="147"/>
                              </a:cubicBezTo>
                              <a:cubicBezTo>
                                <a:pt x="269" y="144"/>
                                <a:pt x="267" y="139"/>
                                <a:pt x="265" y="134"/>
                              </a:cubicBezTo>
                              <a:cubicBezTo>
                                <a:pt x="265" y="130"/>
                                <a:pt x="259" y="132"/>
                                <a:pt x="260" y="135"/>
                              </a:cubicBezTo>
                              <a:cubicBezTo>
                                <a:pt x="261" y="142"/>
                                <a:pt x="265" y="147"/>
                                <a:pt x="269" y="152"/>
                              </a:cubicBezTo>
                              <a:cubicBezTo>
                                <a:pt x="267" y="151"/>
                                <a:pt x="265" y="150"/>
                                <a:pt x="263" y="149"/>
                              </a:cubicBezTo>
                              <a:cubicBezTo>
                                <a:pt x="261" y="147"/>
                                <a:pt x="254" y="143"/>
                                <a:pt x="256" y="139"/>
                              </a:cubicBezTo>
                              <a:cubicBezTo>
                                <a:pt x="258" y="135"/>
                                <a:pt x="253" y="132"/>
                                <a:pt x="251" y="136"/>
                              </a:cubicBezTo>
                              <a:cubicBezTo>
                                <a:pt x="248" y="143"/>
                                <a:pt x="253" y="148"/>
                                <a:pt x="258" y="152"/>
                              </a:cubicBezTo>
                              <a:cubicBezTo>
                                <a:pt x="263" y="156"/>
                                <a:pt x="268" y="158"/>
                                <a:pt x="273" y="158"/>
                              </a:cubicBezTo>
                              <a:cubicBezTo>
                                <a:pt x="276" y="168"/>
                                <a:pt x="279" y="179"/>
                                <a:pt x="282" y="189"/>
                              </a:cubicBezTo>
                              <a:cubicBezTo>
                                <a:pt x="282" y="190"/>
                                <a:pt x="282" y="190"/>
                                <a:pt x="283" y="190"/>
                              </a:cubicBezTo>
                              <a:cubicBezTo>
                                <a:pt x="263" y="227"/>
                                <a:pt x="241" y="263"/>
                                <a:pt x="216" y="296"/>
                              </a:cubicBezTo>
                              <a:cubicBezTo>
                                <a:pt x="201" y="249"/>
                                <a:pt x="190" y="201"/>
                                <a:pt x="183" y="151"/>
                              </a:cubicBezTo>
                              <a:cubicBezTo>
                                <a:pt x="204" y="146"/>
                                <a:pt x="220" y="132"/>
                                <a:pt x="236" y="117"/>
                              </a:cubicBezTo>
                              <a:cubicBezTo>
                                <a:pt x="239" y="114"/>
                                <a:pt x="234" y="110"/>
                                <a:pt x="232" y="112"/>
                              </a:cubicBezTo>
                              <a:cubicBezTo>
                                <a:pt x="219" y="124"/>
                                <a:pt x="206" y="136"/>
                                <a:pt x="191" y="142"/>
                              </a:cubicBezTo>
                              <a:cubicBezTo>
                                <a:pt x="204" y="130"/>
                                <a:pt x="214" y="115"/>
                                <a:pt x="222" y="97"/>
                              </a:cubicBezTo>
                              <a:cubicBezTo>
                                <a:pt x="223" y="94"/>
                                <a:pt x="218" y="91"/>
                                <a:pt x="217" y="94"/>
                              </a:cubicBezTo>
                              <a:cubicBezTo>
                                <a:pt x="209" y="112"/>
                                <a:pt x="198" y="128"/>
                                <a:pt x="184" y="141"/>
                              </a:cubicBezTo>
                              <a:cubicBezTo>
                                <a:pt x="189" y="126"/>
                                <a:pt x="192" y="111"/>
                                <a:pt x="192" y="95"/>
                              </a:cubicBezTo>
                              <a:cubicBezTo>
                                <a:pt x="192" y="91"/>
                                <a:pt x="186" y="91"/>
                                <a:pt x="186" y="95"/>
                              </a:cubicBezTo>
                              <a:cubicBezTo>
                                <a:pt x="186" y="110"/>
                                <a:pt x="183" y="125"/>
                                <a:pt x="178" y="140"/>
                              </a:cubicBezTo>
                              <a:cubicBezTo>
                                <a:pt x="165" y="127"/>
                                <a:pt x="150" y="114"/>
                                <a:pt x="145" y="97"/>
                              </a:cubicBezTo>
                              <a:cubicBezTo>
                                <a:pt x="144" y="93"/>
                                <a:pt x="138" y="95"/>
                                <a:pt x="139" y="99"/>
                              </a:cubicBezTo>
                              <a:cubicBezTo>
                                <a:pt x="144" y="117"/>
                                <a:pt x="159" y="130"/>
                                <a:pt x="172" y="143"/>
                              </a:cubicBezTo>
                              <a:cubicBezTo>
                                <a:pt x="166" y="141"/>
                                <a:pt x="160" y="140"/>
                                <a:pt x="155" y="137"/>
                              </a:cubicBezTo>
                              <a:cubicBezTo>
                                <a:pt x="146" y="134"/>
                                <a:pt x="140" y="127"/>
                                <a:pt x="135" y="119"/>
                              </a:cubicBezTo>
                              <a:cubicBezTo>
                                <a:pt x="134" y="116"/>
                                <a:pt x="128" y="119"/>
                                <a:pt x="130" y="122"/>
                              </a:cubicBezTo>
                              <a:cubicBezTo>
                                <a:pt x="134" y="130"/>
                                <a:pt x="140" y="135"/>
                                <a:pt x="147" y="140"/>
                              </a:cubicBezTo>
                              <a:cubicBezTo>
                                <a:pt x="155" y="146"/>
                                <a:pt x="165" y="146"/>
                                <a:pt x="174" y="150"/>
                              </a:cubicBezTo>
                              <a:cubicBezTo>
                                <a:pt x="175" y="150"/>
                                <a:pt x="175" y="150"/>
                                <a:pt x="175" y="150"/>
                              </a:cubicBezTo>
                              <a:cubicBezTo>
                                <a:pt x="174" y="151"/>
                                <a:pt x="174" y="152"/>
                                <a:pt x="174" y="153"/>
                              </a:cubicBezTo>
                              <a:cubicBezTo>
                                <a:pt x="181" y="200"/>
                                <a:pt x="191" y="246"/>
                                <a:pt x="205" y="291"/>
                              </a:cubicBezTo>
                              <a:cubicBezTo>
                                <a:pt x="152" y="254"/>
                                <a:pt x="109" y="206"/>
                                <a:pt x="79" y="150"/>
                              </a:cubicBezTo>
                              <a:cubicBezTo>
                                <a:pt x="85" y="147"/>
                                <a:pt x="91" y="142"/>
                                <a:pt x="94" y="139"/>
                              </a:cubicBezTo>
                              <a:cubicBezTo>
                                <a:pt x="105" y="130"/>
                                <a:pt x="114" y="118"/>
                                <a:pt x="120" y="105"/>
                              </a:cubicBezTo>
                              <a:cubicBezTo>
                                <a:pt x="121" y="101"/>
                                <a:pt x="116" y="98"/>
                                <a:pt x="114" y="102"/>
                              </a:cubicBezTo>
                              <a:cubicBezTo>
                                <a:pt x="110" y="111"/>
                                <a:pt x="105" y="119"/>
                                <a:pt x="98" y="127"/>
                              </a:cubicBezTo>
                              <a:cubicBezTo>
                                <a:pt x="96" y="129"/>
                                <a:pt x="87" y="138"/>
                                <a:pt x="80" y="143"/>
                              </a:cubicBezTo>
                              <a:cubicBezTo>
                                <a:pt x="85" y="138"/>
                                <a:pt x="89" y="128"/>
                                <a:pt x="90" y="125"/>
                              </a:cubicBezTo>
                              <a:cubicBezTo>
                                <a:pt x="98" y="106"/>
                                <a:pt x="100" y="86"/>
                                <a:pt x="96" y="66"/>
                              </a:cubicBezTo>
                              <a:cubicBezTo>
                                <a:pt x="95" y="63"/>
                                <a:pt x="89" y="64"/>
                                <a:pt x="90" y="68"/>
                              </a:cubicBezTo>
                              <a:cubicBezTo>
                                <a:pt x="93" y="80"/>
                                <a:pt x="93" y="92"/>
                                <a:pt x="91" y="105"/>
                              </a:cubicBezTo>
                              <a:cubicBezTo>
                                <a:pt x="90" y="110"/>
                                <a:pt x="88" y="114"/>
                                <a:pt x="87" y="119"/>
                              </a:cubicBezTo>
                              <a:cubicBezTo>
                                <a:pt x="84" y="125"/>
                                <a:pt x="79" y="131"/>
                                <a:pt x="77" y="137"/>
                              </a:cubicBezTo>
                              <a:cubicBezTo>
                                <a:pt x="77" y="112"/>
                                <a:pt x="73" y="89"/>
                                <a:pt x="64" y="65"/>
                              </a:cubicBezTo>
                              <a:cubicBezTo>
                                <a:pt x="63" y="62"/>
                                <a:pt x="57" y="63"/>
                                <a:pt x="58" y="67"/>
                              </a:cubicBezTo>
                              <a:cubicBezTo>
                                <a:pt x="66" y="87"/>
                                <a:pt x="70" y="108"/>
                                <a:pt x="71" y="130"/>
                              </a:cubicBezTo>
                              <a:cubicBezTo>
                                <a:pt x="60" y="110"/>
                                <a:pt x="49" y="90"/>
                                <a:pt x="38" y="70"/>
                              </a:cubicBezTo>
                              <a:cubicBezTo>
                                <a:pt x="37" y="66"/>
                                <a:pt x="32" y="69"/>
                                <a:pt x="33" y="73"/>
                              </a:cubicBezTo>
                              <a:cubicBezTo>
                                <a:pt x="45" y="95"/>
                                <a:pt x="57" y="117"/>
                                <a:pt x="68" y="139"/>
                              </a:cubicBezTo>
                              <a:cubicBezTo>
                                <a:pt x="45" y="128"/>
                                <a:pt x="25" y="110"/>
                                <a:pt x="13" y="87"/>
                              </a:cubicBezTo>
                              <a:cubicBezTo>
                                <a:pt x="11" y="83"/>
                                <a:pt x="6" y="86"/>
                                <a:pt x="8" y="90"/>
                              </a:cubicBezTo>
                              <a:cubicBezTo>
                                <a:pt x="21" y="113"/>
                                <a:pt x="40" y="132"/>
                                <a:pt x="65" y="143"/>
                              </a:cubicBezTo>
                              <a:cubicBezTo>
                                <a:pt x="50" y="158"/>
                                <a:pt x="17" y="128"/>
                                <a:pt x="7" y="119"/>
                              </a:cubicBezTo>
                              <a:cubicBezTo>
                                <a:pt x="4" y="116"/>
                                <a:pt x="0" y="120"/>
                                <a:pt x="3" y="123"/>
                              </a:cubicBezTo>
                              <a:cubicBezTo>
                                <a:pt x="16" y="135"/>
                                <a:pt x="50" y="165"/>
                                <a:pt x="68" y="148"/>
                              </a:cubicBezTo>
                              <a:cubicBezTo>
                                <a:pt x="101" y="211"/>
                                <a:pt x="148" y="264"/>
                                <a:pt x="206" y="303"/>
                              </a:cubicBezTo>
                              <a:cubicBezTo>
                                <a:pt x="207" y="304"/>
                                <a:pt x="207" y="304"/>
                                <a:pt x="207" y="304"/>
                              </a:cubicBezTo>
                              <a:cubicBezTo>
                                <a:pt x="221" y="391"/>
                                <a:pt x="211" y="480"/>
                                <a:pt x="237" y="566"/>
                              </a:cubicBezTo>
                              <a:cubicBezTo>
                                <a:pt x="238" y="571"/>
                                <a:pt x="247" y="569"/>
                                <a:pt x="245" y="563"/>
                              </a:cubicBezTo>
                              <a:cubicBezTo>
                                <a:pt x="221" y="480"/>
                                <a:pt x="229" y="393"/>
                                <a:pt x="217" y="309"/>
                              </a:cubicBezTo>
                              <a:cubicBezTo>
                                <a:pt x="218" y="308"/>
                                <a:pt x="218" y="308"/>
                                <a:pt x="218" y="307"/>
                              </a:cubicBezTo>
                              <a:cubicBezTo>
                                <a:pt x="240" y="305"/>
                                <a:pt x="260" y="290"/>
                                <a:pt x="277" y="278"/>
                              </a:cubicBezTo>
                              <a:cubicBezTo>
                                <a:pt x="299" y="264"/>
                                <a:pt x="319" y="248"/>
                                <a:pt x="338" y="230"/>
                              </a:cubicBezTo>
                              <a:cubicBezTo>
                                <a:pt x="339" y="229"/>
                                <a:pt x="340" y="228"/>
                                <a:pt x="341" y="227"/>
                              </a:cubicBezTo>
                              <a:cubicBezTo>
                                <a:pt x="343" y="227"/>
                                <a:pt x="345" y="227"/>
                                <a:pt x="346" y="227"/>
                              </a:cubicBezTo>
                              <a:cubicBezTo>
                                <a:pt x="347" y="227"/>
                                <a:pt x="347" y="227"/>
                                <a:pt x="347" y="227"/>
                              </a:cubicBezTo>
                              <a:cubicBezTo>
                                <a:pt x="363" y="224"/>
                                <a:pt x="378" y="218"/>
                                <a:pt x="391" y="209"/>
                              </a:cubicBezTo>
                              <a:cubicBezTo>
                                <a:pt x="393" y="213"/>
                                <a:pt x="397" y="217"/>
                                <a:pt x="401" y="218"/>
                              </a:cubicBezTo>
                              <a:cubicBezTo>
                                <a:pt x="411" y="221"/>
                                <a:pt x="423" y="214"/>
                                <a:pt x="432" y="210"/>
                              </a:cubicBezTo>
                              <a:cubicBezTo>
                                <a:pt x="436" y="208"/>
                                <a:pt x="433" y="203"/>
                                <a:pt x="429" y="205"/>
                              </a:cubicBezTo>
                              <a:cubicBezTo>
                                <a:pt x="424" y="207"/>
                                <a:pt x="419" y="210"/>
                                <a:pt x="413" y="211"/>
                              </a:cubicBezTo>
                              <a:cubicBezTo>
                                <a:pt x="409" y="213"/>
                                <a:pt x="406" y="214"/>
                                <a:pt x="402" y="212"/>
                              </a:cubicBezTo>
                              <a:cubicBezTo>
                                <a:pt x="402" y="212"/>
                                <a:pt x="400" y="211"/>
                                <a:pt x="399" y="209"/>
                              </a:cubicBezTo>
                              <a:cubicBezTo>
                                <a:pt x="400" y="209"/>
                                <a:pt x="401" y="209"/>
                                <a:pt x="402" y="209"/>
                              </a:cubicBezTo>
                              <a:cubicBezTo>
                                <a:pt x="409" y="207"/>
                                <a:pt x="415" y="203"/>
                                <a:pt x="420" y="199"/>
                              </a:cubicBezTo>
                              <a:cubicBezTo>
                                <a:pt x="423" y="197"/>
                                <a:pt x="420" y="192"/>
                                <a:pt x="417" y="194"/>
                              </a:cubicBezTo>
                              <a:cubicBezTo>
                                <a:pt x="414" y="197"/>
                                <a:pt x="411" y="198"/>
                                <a:pt x="407" y="200"/>
                              </a:cubicBezTo>
                              <a:cubicBezTo>
                                <a:pt x="407" y="201"/>
                                <a:pt x="401" y="203"/>
                                <a:pt x="398" y="204"/>
                              </a:cubicBezTo>
                              <a:cubicBezTo>
                                <a:pt x="402" y="198"/>
                                <a:pt x="406" y="191"/>
                                <a:pt x="412" y="187"/>
                              </a:cubicBezTo>
                              <a:cubicBezTo>
                                <a:pt x="415" y="185"/>
                                <a:pt x="412" y="180"/>
                                <a:pt x="409" y="182"/>
                              </a:cubicBezTo>
                              <a:cubicBezTo>
                                <a:pt x="403" y="186"/>
                                <a:pt x="399" y="191"/>
                                <a:pt x="396" y="197"/>
                              </a:cubicBezTo>
                              <a:cubicBezTo>
                                <a:pt x="396" y="191"/>
                                <a:pt x="397" y="186"/>
                                <a:pt x="401" y="182"/>
                              </a:cubicBezTo>
                              <a:cubicBezTo>
                                <a:pt x="404" y="180"/>
                                <a:pt x="399" y="175"/>
                                <a:pt x="397" y="178"/>
                              </a:cubicBezTo>
                              <a:cubicBezTo>
                                <a:pt x="390" y="184"/>
                                <a:pt x="389" y="194"/>
                                <a:pt x="390" y="202"/>
                              </a:cubicBezTo>
                              <a:cubicBezTo>
                                <a:pt x="377" y="211"/>
                                <a:pt x="364" y="217"/>
                                <a:pt x="349" y="220"/>
                              </a:cubicBezTo>
                              <a:cubicBezTo>
                                <a:pt x="384" y="185"/>
                                <a:pt x="414" y="144"/>
                                <a:pt x="438" y="99"/>
                              </a:cubicBezTo>
                              <a:cubicBezTo>
                                <a:pt x="438" y="99"/>
                                <a:pt x="438" y="99"/>
                                <a:pt x="438" y="99"/>
                              </a:cubicBezTo>
                              <a:cubicBezTo>
                                <a:pt x="443" y="104"/>
                                <a:pt x="455" y="106"/>
                                <a:pt x="460" y="106"/>
                              </a:cubicBezTo>
                              <a:cubicBezTo>
                                <a:pt x="478" y="109"/>
                                <a:pt x="496" y="105"/>
                                <a:pt x="511" y="97"/>
                              </a:cubicBezTo>
                              <a:cubicBezTo>
                                <a:pt x="515" y="95"/>
                                <a:pt x="512" y="90"/>
                                <a:pt x="508" y="92"/>
                              </a:cubicBezTo>
                              <a:cubicBezTo>
                                <a:pt x="498" y="97"/>
                                <a:pt x="487" y="100"/>
                                <a:pt x="475" y="101"/>
                              </a:cubicBezTo>
                              <a:cubicBezTo>
                                <a:pt x="473" y="101"/>
                                <a:pt x="460" y="101"/>
                                <a:pt x="451" y="99"/>
                              </a:cubicBezTo>
                              <a:cubicBezTo>
                                <a:pt x="472" y="95"/>
                                <a:pt x="507" y="73"/>
                                <a:pt x="514" y="68"/>
                              </a:cubicBezTo>
                              <a:cubicBezTo>
                                <a:pt x="517" y="65"/>
                                <a:pt x="514" y="60"/>
                                <a:pt x="511" y="6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33">
                        <a:extLst/>
                      </wps:cNvPr>
                      <wps:cNvSpPr>
                        <a:spLocks noEditPoints="1"/>
                      </wps:cNvSpPr>
                      <wps:spPr bwMode="auto">
                        <a:xfrm>
                          <a:off x="4792663" y="0"/>
                          <a:ext cx="922338" cy="2000250"/>
                        </a:xfrm>
                        <a:custGeom>
                          <a:avLst/>
                          <a:gdLst>
                            <a:gd name="T0" fmla="*/ 269 w 411"/>
                            <a:gd name="T1" fmla="*/ 607 h 892"/>
                            <a:gd name="T2" fmla="*/ 219 w 411"/>
                            <a:gd name="T3" fmla="*/ 145 h 892"/>
                            <a:gd name="T4" fmla="*/ 349 w 411"/>
                            <a:gd name="T5" fmla="*/ 79 h 892"/>
                            <a:gd name="T6" fmla="*/ 329 w 411"/>
                            <a:gd name="T7" fmla="*/ 69 h 892"/>
                            <a:gd name="T8" fmla="*/ 340 w 411"/>
                            <a:gd name="T9" fmla="*/ 63 h 892"/>
                            <a:gd name="T10" fmla="*/ 342 w 411"/>
                            <a:gd name="T11" fmla="*/ 68 h 892"/>
                            <a:gd name="T12" fmla="*/ 342 w 411"/>
                            <a:gd name="T13" fmla="*/ 58 h 892"/>
                            <a:gd name="T14" fmla="*/ 335 w 411"/>
                            <a:gd name="T15" fmla="*/ 55 h 892"/>
                            <a:gd name="T16" fmla="*/ 331 w 411"/>
                            <a:gd name="T17" fmla="*/ 38 h 892"/>
                            <a:gd name="T18" fmla="*/ 331 w 411"/>
                            <a:gd name="T19" fmla="*/ 31 h 892"/>
                            <a:gd name="T20" fmla="*/ 340 w 411"/>
                            <a:gd name="T21" fmla="*/ 14 h 892"/>
                            <a:gd name="T22" fmla="*/ 320 w 411"/>
                            <a:gd name="T23" fmla="*/ 31 h 892"/>
                            <a:gd name="T24" fmla="*/ 325 w 411"/>
                            <a:gd name="T25" fmla="*/ 38 h 892"/>
                            <a:gd name="T26" fmla="*/ 325 w 411"/>
                            <a:gd name="T27" fmla="*/ 55 h 892"/>
                            <a:gd name="T28" fmla="*/ 326 w 411"/>
                            <a:gd name="T29" fmla="*/ 59 h 892"/>
                            <a:gd name="T30" fmla="*/ 313 w 411"/>
                            <a:gd name="T31" fmla="*/ 81 h 892"/>
                            <a:gd name="T32" fmla="*/ 290 w 411"/>
                            <a:gd name="T33" fmla="*/ 63 h 892"/>
                            <a:gd name="T34" fmla="*/ 301 w 411"/>
                            <a:gd name="T35" fmla="*/ 48 h 892"/>
                            <a:gd name="T36" fmla="*/ 292 w 411"/>
                            <a:gd name="T37" fmla="*/ 44 h 892"/>
                            <a:gd name="T38" fmla="*/ 244 w 411"/>
                            <a:gd name="T39" fmla="*/ 78 h 892"/>
                            <a:gd name="T40" fmla="*/ 282 w 411"/>
                            <a:gd name="T41" fmla="*/ 7 h 892"/>
                            <a:gd name="T42" fmla="*/ 276 w 411"/>
                            <a:gd name="T43" fmla="*/ 1 h 892"/>
                            <a:gd name="T44" fmla="*/ 219 w 411"/>
                            <a:gd name="T45" fmla="*/ 63 h 892"/>
                            <a:gd name="T46" fmla="*/ 218 w 411"/>
                            <a:gd name="T47" fmla="*/ 87 h 892"/>
                            <a:gd name="T48" fmla="*/ 163 w 411"/>
                            <a:gd name="T49" fmla="*/ 98 h 892"/>
                            <a:gd name="T50" fmla="*/ 114 w 411"/>
                            <a:gd name="T51" fmla="*/ 61 h 892"/>
                            <a:gd name="T52" fmla="*/ 104 w 411"/>
                            <a:gd name="T53" fmla="*/ 64 h 892"/>
                            <a:gd name="T54" fmla="*/ 192 w 411"/>
                            <a:gd name="T55" fmla="*/ 644 h 892"/>
                            <a:gd name="T56" fmla="*/ 5 w 411"/>
                            <a:gd name="T57" fmla="*/ 527 h 892"/>
                            <a:gd name="T58" fmla="*/ 175 w 411"/>
                            <a:gd name="T59" fmla="*/ 659 h 892"/>
                            <a:gd name="T60" fmla="*/ 69 w 411"/>
                            <a:gd name="T61" fmla="*/ 888 h 892"/>
                            <a:gd name="T62" fmla="*/ 354 w 411"/>
                            <a:gd name="T63" fmla="*/ 646 h 892"/>
                            <a:gd name="T64" fmla="*/ 406 w 411"/>
                            <a:gd name="T65" fmla="*/ 601 h 892"/>
                            <a:gd name="T66" fmla="*/ 331 w 411"/>
                            <a:gd name="T67" fmla="*/ 51 h 892"/>
                            <a:gd name="T68" fmla="*/ 331 w 411"/>
                            <a:gd name="T69" fmla="*/ 51 h 892"/>
                            <a:gd name="T70" fmla="*/ 327 w 411"/>
                            <a:gd name="T71" fmla="*/ 78 h 892"/>
                            <a:gd name="T72" fmla="*/ 306 w 411"/>
                            <a:gd name="T73" fmla="*/ 94 h 892"/>
                            <a:gd name="T74" fmla="*/ 275 w 411"/>
                            <a:gd name="T75" fmla="*/ 132 h 892"/>
                            <a:gd name="T76" fmla="*/ 277 w 411"/>
                            <a:gd name="T77" fmla="*/ 111 h 892"/>
                            <a:gd name="T78" fmla="*/ 272 w 411"/>
                            <a:gd name="T79" fmla="*/ 82 h 892"/>
                            <a:gd name="T80" fmla="*/ 230 w 411"/>
                            <a:gd name="T81" fmla="*/ 130 h 892"/>
                            <a:gd name="T82" fmla="*/ 249 w 411"/>
                            <a:gd name="T83" fmla="*/ 105 h 892"/>
                            <a:gd name="T84" fmla="*/ 177 w 411"/>
                            <a:gd name="T85" fmla="*/ 93 h 892"/>
                            <a:gd name="T86" fmla="*/ 191 w 411"/>
                            <a:gd name="T87" fmla="*/ 67 h 892"/>
                            <a:gd name="T88" fmla="*/ 212 w 411"/>
                            <a:gd name="T89" fmla="*/ 124 h 892"/>
                            <a:gd name="T90" fmla="*/ 198 w 411"/>
                            <a:gd name="T91" fmla="*/ 98 h 892"/>
                            <a:gd name="T92" fmla="*/ 187 w 411"/>
                            <a:gd name="T93" fmla="*/ 111 h 892"/>
                            <a:gd name="T94" fmla="*/ 131 w 411"/>
                            <a:gd name="T95" fmla="*/ 82 h 892"/>
                            <a:gd name="T96" fmla="*/ 152 w 411"/>
                            <a:gd name="T97" fmla="*/ 98 h 892"/>
                            <a:gd name="T98" fmla="*/ 164 w 411"/>
                            <a:gd name="T99" fmla="*/ 121 h 892"/>
                            <a:gd name="T100" fmla="*/ 139 w 411"/>
                            <a:gd name="T101" fmla="*/ 97 h 892"/>
                            <a:gd name="T102" fmla="*/ 67 w 411"/>
                            <a:gd name="T103" fmla="*/ 542 h 892"/>
                            <a:gd name="T104" fmla="*/ 61 w 411"/>
                            <a:gd name="T105" fmla="*/ 524 h 892"/>
                            <a:gd name="T106" fmla="*/ 171 w 411"/>
                            <a:gd name="T107" fmla="*/ 642 h 892"/>
                            <a:gd name="T108" fmla="*/ 99 w 411"/>
                            <a:gd name="T109" fmla="*/ 572 h 892"/>
                            <a:gd name="T110" fmla="*/ 159 w 411"/>
                            <a:gd name="T111" fmla="*/ 642 h 892"/>
                            <a:gd name="T112" fmla="*/ 128 w 411"/>
                            <a:gd name="T113" fmla="*/ 637 h 892"/>
                            <a:gd name="T114" fmla="*/ 234 w 411"/>
                            <a:gd name="T115" fmla="*/ 647 h 892"/>
                            <a:gd name="T116" fmla="*/ 263 w 411"/>
                            <a:gd name="T117" fmla="*/ 632 h 892"/>
                            <a:gd name="T118" fmla="*/ 358 w 411"/>
                            <a:gd name="T119" fmla="*/ 619 h 892"/>
                            <a:gd name="T120" fmla="*/ 316 w 411"/>
                            <a:gd name="T121" fmla="*/ 639 h 892"/>
                            <a:gd name="T122" fmla="*/ 318 w 411"/>
                            <a:gd name="T123" fmla="*/ 654 h 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11" h="892">
                              <a:moveTo>
                                <a:pt x="406" y="601"/>
                              </a:moveTo>
                              <a:cubicBezTo>
                                <a:pt x="400" y="601"/>
                                <a:pt x="396" y="603"/>
                                <a:pt x="391" y="605"/>
                              </a:cubicBezTo>
                              <a:cubicBezTo>
                                <a:pt x="372" y="609"/>
                                <a:pt x="353" y="611"/>
                                <a:pt x="333" y="612"/>
                              </a:cubicBezTo>
                              <a:cubicBezTo>
                                <a:pt x="311" y="613"/>
                                <a:pt x="290" y="608"/>
                                <a:pt x="269" y="607"/>
                              </a:cubicBezTo>
                              <a:cubicBezTo>
                                <a:pt x="244" y="606"/>
                                <a:pt x="220" y="617"/>
                                <a:pt x="203" y="635"/>
                              </a:cubicBezTo>
                              <a:cubicBezTo>
                                <a:pt x="243" y="478"/>
                                <a:pt x="231" y="304"/>
                                <a:pt x="217" y="146"/>
                              </a:cubicBezTo>
                              <a:cubicBezTo>
                                <a:pt x="218" y="146"/>
                                <a:pt x="218" y="145"/>
                                <a:pt x="218" y="145"/>
                              </a:cubicBezTo>
                              <a:cubicBezTo>
                                <a:pt x="218" y="145"/>
                                <a:pt x="219" y="145"/>
                                <a:pt x="219" y="145"/>
                              </a:cubicBezTo>
                              <a:cubicBezTo>
                                <a:pt x="232" y="156"/>
                                <a:pt x="252" y="157"/>
                                <a:pt x="267" y="149"/>
                              </a:cubicBezTo>
                              <a:cubicBezTo>
                                <a:pt x="298" y="132"/>
                                <a:pt x="318" y="80"/>
                                <a:pt x="359" y="89"/>
                              </a:cubicBezTo>
                              <a:cubicBezTo>
                                <a:pt x="365" y="90"/>
                                <a:pt x="367" y="81"/>
                                <a:pt x="361" y="80"/>
                              </a:cubicBezTo>
                              <a:cubicBezTo>
                                <a:pt x="357" y="79"/>
                                <a:pt x="353" y="79"/>
                                <a:pt x="349" y="79"/>
                              </a:cubicBezTo>
                              <a:cubicBezTo>
                                <a:pt x="348" y="78"/>
                                <a:pt x="347" y="77"/>
                                <a:pt x="346" y="77"/>
                              </a:cubicBezTo>
                              <a:cubicBezTo>
                                <a:pt x="341" y="77"/>
                                <a:pt x="337" y="77"/>
                                <a:pt x="333" y="78"/>
                              </a:cubicBezTo>
                              <a:cubicBezTo>
                                <a:pt x="333" y="74"/>
                                <a:pt x="332" y="70"/>
                                <a:pt x="328" y="69"/>
                              </a:cubicBezTo>
                              <a:cubicBezTo>
                                <a:pt x="329" y="69"/>
                                <a:pt x="329" y="69"/>
                                <a:pt x="329" y="69"/>
                              </a:cubicBezTo>
                              <a:cubicBezTo>
                                <a:pt x="331" y="70"/>
                                <a:pt x="333" y="68"/>
                                <a:pt x="333" y="67"/>
                              </a:cubicBezTo>
                              <a:cubicBezTo>
                                <a:pt x="333" y="66"/>
                                <a:pt x="333" y="66"/>
                                <a:pt x="333" y="65"/>
                              </a:cubicBezTo>
                              <a:cubicBezTo>
                                <a:pt x="334" y="65"/>
                                <a:pt x="335" y="65"/>
                                <a:pt x="337" y="64"/>
                              </a:cubicBezTo>
                              <a:cubicBezTo>
                                <a:pt x="338" y="64"/>
                                <a:pt x="339" y="64"/>
                                <a:pt x="340" y="63"/>
                              </a:cubicBezTo>
                              <a:cubicBezTo>
                                <a:pt x="340" y="63"/>
                                <a:pt x="340" y="62"/>
                                <a:pt x="340" y="62"/>
                              </a:cubicBezTo>
                              <a:cubicBezTo>
                                <a:pt x="341" y="62"/>
                                <a:pt x="341" y="61"/>
                                <a:pt x="342" y="61"/>
                              </a:cubicBezTo>
                              <a:cubicBezTo>
                                <a:pt x="342" y="60"/>
                                <a:pt x="342" y="60"/>
                                <a:pt x="342" y="59"/>
                              </a:cubicBezTo>
                              <a:cubicBezTo>
                                <a:pt x="342" y="62"/>
                                <a:pt x="342" y="65"/>
                                <a:pt x="342" y="68"/>
                              </a:cubicBezTo>
                              <a:cubicBezTo>
                                <a:pt x="341" y="72"/>
                                <a:pt x="347" y="73"/>
                                <a:pt x="348" y="70"/>
                              </a:cubicBezTo>
                              <a:cubicBezTo>
                                <a:pt x="348" y="64"/>
                                <a:pt x="348" y="59"/>
                                <a:pt x="348" y="53"/>
                              </a:cubicBezTo>
                              <a:cubicBezTo>
                                <a:pt x="347" y="49"/>
                                <a:pt x="341" y="51"/>
                                <a:pt x="342" y="55"/>
                              </a:cubicBezTo>
                              <a:cubicBezTo>
                                <a:pt x="342" y="56"/>
                                <a:pt x="342" y="57"/>
                                <a:pt x="342" y="58"/>
                              </a:cubicBezTo>
                              <a:cubicBezTo>
                                <a:pt x="341" y="56"/>
                                <a:pt x="339" y="55"/>
                                <a:pt x="337" y="57"/>
                              </a:cubicBezTo>
                              <a:cubicBezTo>
                                <a:pt x="337" y="57"/>
                                <a:pt x="337" y="57"/>
                                <a:pt x="337" y="57"/>
                              </a:cubicBezTo>
                              <a:cubicBezTo>
                                <a:pt x="336" y="57"/>
                                <a:pt x="336" y="57"/>
                                <a:pt x="336" y="56"/>
                              </a:cubicBezTo>
                              <a:cubicBezTo>
                                <a:pt x="336" y="56"/>
                                <a:pt x="335" y="56"/>
                                <a:pt x="335" y="55"/>
                              </a:cubicBezTo>
                              <a:cubicBezTo>
                                <a:pt x="335" y="55"/>
                                <a:pt x="335" y="54"/>
                                <a:pt x="334" y="53"/>
                              </a:cubicBezTo>
                              <a:cubicBezTo>
                                <a:pt x="333" y="53"/>
                                <a:pt x="333" y="53"/>
                                <a:pt x="332" y="52"/>
                              </a:cubicBezTo>
                              <a:cubicBezTo>
                                <a:pt x="335" y="53"/>
                                <a:pt x="337" y="48"/>
                                <a:pt x="334" y="47"/>
                              </a:cubicBezTo>
                              <a:cubicBezTo>
                                <a:pt x="332" y="45"/>
                                <a:pt x="330" y="41"/>
                                <a:pt x="331" y="38"/>
                              </a:cubicBezTo>
                              <a:cubicBezTo>
                                <a:pt x="331" y="38"/>
                                <a:pt x="331" y="37"/>
                                <a:pt x="330" y="37"/>
                              </a:cubicBezTo>
                              <a:cubicBezTo>
                                <a:pt x="332" y="37"/>
                                <a:pt x="333" y="36"/>
                                <a:pt x="334" y="36"/>
                              </a:cubicBezTo>
                              <a:cubicBezTo>
                                <a:pt x="336" y="35"/>
                                <a:pt x="336" y="33"/>
                                <a:pt x="335" y="32"/>
                              </a:cubicBezTo>
                              <a:cubicBezTo>
                                <a:pt x="334" y="30"/>
                                <a:pt x="333" y="30"/>
                                <a:pt x="331" y="31"/>
                              </a:cubicBezTo>
                              <a:cubicBezTo>
                                <a:pt x="329" y="32"/>
                                <a:pt x="326" y="32"/>
                                <a:pt x="324" y="31"/>
                              </a:cubicBezTo>
                              <a:cubicBezTo>
                                <a:pt x="324" y="31"/>
                                <a:pt x="323" y="31"/>
                                <a:pt x="323" y="31"/>
                              </a:cubicBezTo>
                              <a:cubicBezTo>
                                <a:pt x="330" y="27"/>
                                <a:pt x="337" y="23"/>
                                <a:pt x="344" y="19"/>
                              </a:cubicBezTo>
                              <a:cubicBezTo>
                                <a:pt x="347" y="17"/>
                                <a:pt x="344" y="12"/>
                                <a:pt x="340" y="14"/>
                              </a:cubicBezTo>
                              <a:cubicBezTo>
                                <a:pt x="336" y="17"/>
                                <a:pt x="331" y="19"/>
                                <a:pt x="326" y="22"/>
                              </a:cubicBezTo>
                              <a:cubicBezTo>
                                <a:pt x="327" y="19"/>
                                <a:pt x="323" y="17"/>
                                <a:pt x="321" y="20"/>
                              </a:cubicBezTo>
                              <a:cubicBezTo>
                                <a:pt x="319" y="22"/>
                                <a:pt x="318" y="25"/>
                                <a:pt x="316" y="27"/>
                              </a:cubicBezTo>
                              <a:cubicBezTo>
                                <a:pt x="314" y="30"/>
                                <a:pt x="317" y="32"/>
                                <a:pt x="320" y="31"/>
                              </a:cubicBezTo>
                              <a:cubicBezTo>
                                <a:pt x="320" y="32"/>
                                <a:pt x="321" y="32"/>
                                <a:pt x="321" y="32"/>
                              </a:cubicBezTo>
                              <a:cubicBezTo>
                                <a:pt x="320" y="33"/>
                                <a:pt x="320" y="36"/>
                                <a:pt x="322" y="37"/>
                              </a:cubicBezTo>
                              <a:cubicBezTo>
                                <a:pt x="323" y="37"/>
                                <a:pt x="324" y="37"/>
                                <a:pt x="325" y="37"/>
                              </a:cubicBezTo>
                              <a:cubicBezTo>
                                <a:pt x="325" y="37"/>
                                <a:pt x="325" y="38"/>
                                <a:pt x="325" y="38"/>
                              </a:cubicBezTo>
                              <a:cubicBezTo>
                                <a:pt x="325" y="38"/>
                                <a:pt x="325" y="39"/>
                                <a:pt x="325" y="39"/>
                              </a:cubicBezTo>
                              <a:cubicBezTo>
                                <a:pt x="323" y="38"/>
                                <a:pt x="319" y="39"/>
                                <a:pt x="320" y="42"/>
                              </a:cubicBezTo>
                              <a:cubicBezTo>
                                <a:pt x="321" y="46"/>
                                <a:pt x="321" y="50"/>
                                <a:pt x="322" y="53"/>
                              </a:cubicBezTo>
                              <a:cubicBezTo>
                                <a:pt x="323" y="55"/>
                                <a:pt x="324" y="55"/>
                                <a:pt x="325" y="55"/>
                              </a:cubicBezTo>
                              <a:cubicBezTo>
                                <a:pt x="325" y="56"/>
                                <a:pt x="325" y="56"/>
                                <a:pt x="325" y="56"/>
                              </a:cubicBezTo>
                              <a:cubicBezTo>
                                <a:pt x="326" y="56"/>
                                <a:pt x="326" y="57"/>
                                <a:pt x="326" y="57"/>
                              </a:cubicBezTo>
                              <a:cubicBezTo>
                                <a:pt x="327" y="58"/>
                                <a:pt x="329" y="59"/>
                                <a:pt x="330" y="60"/>
                              </a:cubicBezTo>
                              <a:cubicBezTo>
                                <a:pt x="329" y="59"/>
                                <a:pt x="327" y="59"/>
                                <a:pt x="326" y="59"/>
                              </a:cubicBezTo>
                              <a:cubicBezTo>
                                <a:pt x="323" y="57"/>
                                <a:pt x="322" y="62"/>
                                <a:pt x="324" y="64"/>
                              </a:cubicBezTo>
                              <a:cubicBezTo>
                                <a:pt x="321" y="65"/>
                                <a:pt x="319" y="68"/>
                                <a:pt x="318" y="71"/>
                              </a:cubicBezTo>
                              <a:cubicBezTo>
                                <a:pt x="315" y="72"/>
                                <a:pt x="313" y="74"/>
                                <a:pt x="310" y="75"/>
                              </a:cubicBezTo>
                              <a:cubicBezTo>
                                <a:pt x="307" y="78"/>
                                <a:pt x="310" y="83"/>
                                <a:pt x="313" y="81"/>
                              </a:cubicBezTo>
                              <a:cubicBezTo>
                                <a:pt x="314" y="80"/>
                                <a:pt x="316" y="79"/>
                                <a:pt x="317" y="78"/>
                              </a:cubicBezTo>
                              <a:cubicBezTo>
                                <a:pt x="317" y="79"/>
                                <a:pt x="317" y="80"/>
                                <a:pt x="317" y="80"/>
                              </a:cubicBezTo>
                              <a:cubicBezTo>
                                <a:pt x="304" y="84"/>
                                <a:pt x="292" y="89"/>
                                <a:pt x="281" y="98"/>
                              </a:cubicBezTo>
                              <a:cubicBezTo>
                                <a:pt x="283" y="86"/>
                                <a:pt x="285" y="74"/>
                                <a:pt x="290" y="63"/>
                              </a:cubicBezTo>
                              <a:cubicBezTo>
                                <a:pt x="290" y="63"/>
                                <a:pt x="290" y="63"/>
                                <a:pt x="291" y="62"/>
                              </a:cubicBezTo>
                              <a:cubicBezTo>
                                <a:pt x="292" y="61"/>
                                <a:pt x="292" y="60"/>
                                <a:pt x="291" y="59"/>
                              </a:cubicBezTo>
                              <a:cubicBezTo>
                                <a:pt x="293" y="57"/>
                                <a:pt x="294" y="54"/>
                                <a:pt x="296" y="52"/>
                              </a:cubicBezTo>
                              <a:cubicBezTo>
                                <a:pt x="298" y="51"/>
                                <a:pt x="299" y="50"/>
                                <a:pt x="301" y="48"/>
                              </a:cubicBezTo>
                              <a:cubicBezTo>
                                <a:pt x="301" y="48"/>
                                <a:pt x="302" y="47"/>
                                <a:pt x="302" y="47"/>
                              </a:cubicBezTo>
                              <a:cubicBezTo>
                                <a:pt x="304" y="45"/>
                                <a:pt x="306" y="44"/>
                                <a:pt x="308" y="43"/>
                              </a:cubicBezTo>
                              <a:cubicBezTo>
                                <a:pt x="313" y="41"/>
                                <a:pt x="311" y="32"/>
                                <a:pt x="306" y="35"/>
                              </a:cubicBezTo>
                              <a:cubicBezTo>
                                <a:pt x="300" y="37"/>
                                <a:pt x="295" y="40"/>
                                <a:pt x="292" y="44"/>
                              </a:cubicBezTo>
                              <a:cubicBezTo>
                                <a:pt x="280" y="54"/>
                                <a:pt x="267" y="63"/>
                                <a:pt x="254" y="73"/>
                              </a:cubicBezTo>
                              <a:cubicBezTo>
                                <a:pt x="257" y="68"/>
                                <a:pt x="260" y="64"/>
                                <a:pt x="263" y="60"/>
                              </a:cubicBezTo>
                              <a:cubicBezTo>
                                <a:pt x="266" y="57"/>
                                <a:pt x="260" y="54"/>
                                <a:pt x="258" y="57"/>
                              </a:cubicBezTo>
                              <a:cubicBezTo>
                                <a:pt x="253" y="63"/>
                                <a:pt x="248" y="71"/>
                                <a:pt x="244" y="78"/>
                              </a:cubicBezTo>
                              <a:cubicBezTo>
                                <a:pt x="244" y="78"/>
                                <a:pt x="244" y="78"/>
                                <a:pt x="244" y="78"/>
                              </a:cubicBezTo>
                              <a:cubicBezTo>
                                <a:pt x="243" y="80"/>
                                <a:pt x="242" y="81"/>
                                <a:pt x="242" y="83"/>
                              </a:cubicBezTo>
                              <a:cubicBezTo>
                                <a:pt x="239" y="86"/>
                                <a:pt x="236" y="89"/>
                                <a:pt x="233" y="92"/>
                              </a:cubicBezTo>
                              <a:cubicBezTo>
                                <a:pt x="246" y="62"/>
                                <a:pt x="262" y="34"/>
                                <a:pt x="282" y="7"/>
                              </a:cubicBezTo>
                              <a:cubicBezTo>
                                <a:pt x="283" y="6"/>
                                <a:pt x="283" y="4"/>
                                <a:pt x="282" y="4"/>
                              </a:cubicBezTo>
                              <a:cubicBezTo>
                                <a:pt x="282" y="2"/>
                                <a:pt x="281" y="1"/>
                                <a:pt x="280" y="0"/>
                              </a:cubicBezTo>
                              <a:cubicBezTo>
                                <a:pt x="279" y="0"/>
                                <a:pt x="277" y="0"/>
                                <a:pt x="276" y="2"/>
                              </a:cubicBezTo>
                              <a:cubicBezTo>
                                <a:pt x="276" y="2"/>
                                <a:pt x="276" y="1"/>
                                <a:pt x="276" y="1"/>
                              </a:cubicBezTo>
                              <a:cubicBezTo>
                                <a:pt x="272" y="0"/>
                                <a:pt x="271" y="6"/>
                                <a:pt x="274" y="7"/>
                              </a:cubicBezTo>
                              <a:cubicBezTo>
                                <a:pt x="274" y="7"/>
                                <a:pt x="275" y="7"/>
                                <a:pt x="275" y="7"/>
                              </a:cubicBezTo>
                              <a:cubicBezTo>
                                <a:pt x="256" y="33"/>
                                <a:pt x="240" y="60"/>
                                <a:pt x="228" y="89"/>
                              </a:cubicBezTo>
                              <a:cubicBezTo>
                                <a:pt x="225" y="80"/>
                                <a:pt x="223" y="71"/>
                                <a:pt x="219" y="63"/>
                              </a:cubicBezTo>
                              <a:cubicBezTo>
                                <a:pt x="218" y="59"/>
                                <a:pt x="212" y="61"/>
                                <a:pt x="214" y="64"/>
                              </a:cubicBezTo>
                              <a:cubicBezTo>
                                <a:pt x="218" y="77"/>
                                <a:pt x="222" y="90"/>
                                <a:pt x="224" y="103"/>
                              </a:cubicBezTo>
                              <a:cubicBezTo>
                                <a:pt x="224" y="104"/>
                                <a:pt x="223" y="104"/>
                                <a:pt x="223" y="105"/>
                              </a:cubicBezTo>
                              <a:cubicBezTo>
                                <a:pt x="222" y="99"/>
                                <a:pt x="221" y="93"/>
                                <a:pt x="218" y="87"/>
                              </a:cubicBezTo>
                              <a:cubicBezTo>
                                <a:pt x="208" y="66"/>
                                <a:pt x="191" y="49"/>
                                <a:pt x="176" y="31"/>
                              </a:cubicBezTo>
                              <a:cubicBezTo>
                                <a:pt x="173" y="27"/>
                                <a:pt x="166" y="32"/>
                                <a:pt x="169" y="36"/>
                              </a:cubicBezTo>
                              <a:cubicBezTo>
                                <a:pt x="179" y="51"/>
                                <a:pt x="180" y="67"/>
                                <a:pt x="172" y="83"/>
                              </a:cubicBezTo>
                              <a:cubicBezTo>
                                <a:pt x="170" y="88"/>
                                <a:pt x="164" y="93"/>
                                <a:pt x="163" y="98"/>
                              </a:cubicBezTo>
                              <a:cubicBezTo>
                                <a:pt x="160" y="93"/>
                                <a:pt x="157" y="87"/>
                                <a:pt x="153" y="82"/>
                              </a:cubicBezTo>
                              <a:cubicBezTo>
                                <a:pt x="145" y="70"/>
                                <a:pt x="131" y="63"/>
                                <a:pt x="117" y="61"/>
                              </a:cubicBezTo>
                              <a:cubicBezTo>
                                <a:pt x="117" y="61"/>
                                <a:pt x="117" y="61"/>
                                <a:pt x="116" y="61"/>
                              </a:cubicBezTo>
                              <a:cubicBezTo>
                                <a:pt x="115" y="60"/>
                                <a:pt x="114" y="60"/>
                                <a:pt x="114" y="61"/>
                              </a:cubicBezTo>
                              <a:cubicBezTo>
                                <a:pt x="113" y="61"/>
                                <a:pt x="112" y="61"/>
                                <a:pt x="111" y="61"/>
                              </a:cubicBezTo>
                              <a:cubicBezTo>
                                <a:pt x="110" y="61"/>
                                <a:pt x="109" y="61"/>
                                <a:pt x="109" y="61"/>
                              </a:cubicBezTo>
                              <a:cubicBezTo>
                                <a:pt x="108" y="61"/>
                                <a:pt x="108" y="61"/>
                                <a:pt x="107" y="61"/>
                              </a:cubicBezTo>
                              <a:cubicBezTo>
                                <a:pt x="105" y="60"/>
                                <a:pt x="103" y="62"/>
                                <a:pt x="104" y="64"/>
                              </a:cubicBezTo>
                              <a:cubicBezTo>
                                <a:pt x="101" y="66"/>
                                <a:pt x="100" y="71"/>
                                <a:pt x="105" y="72"/>
                              </a:cubicBezTo>
                              <a:cubicBezTo>
                                <a:pt x="136" y="82"/>
                                <a:pt x="130" y="122"/>
                                <a:pt x="154" y="139"/>
                              </a:cubicBezTo>
                              <a:cubicBezTo>
                                <a:pt x="171" y="151"/>
                                <a:pt x="190" y="150"/>
                                <a:pt x="208" y="147"/>
                              </a:cubicBezTo>
                              <a:cubicBezTo>
                                <a:pt x="222" y="308"/>
                                <a:pt x="235" y="485"/>
                                <a:pt x="192" y="644"/>
                              </a:cubicBezTo>
                              <a:cubicBezTo>
                                <a:pt x="162" y="619"/>
                                <a:pt x="152" y="580"/>
                                <a:pt x="127" y="551"/>
                              </a:cubicBezTo>
                              <a:cubicBezTo>
                                <a:pt x="96" y="513"/>
                                <a:pt x="54" y="512"/>
                                <a:pt x="9" y="516"/>
                              </a:cubicBezTo>
                              <a:cubicBezTo>
                                <a:pt x="7" y="517"/>
                                <a:pt x="6" y="517"/>
                                <a:pt x="5" y="518"/>
                              </a:cubicBezTo>
                              <a:cubicBezTo>
                                <a:pt x="1" y="518"/>
                                <a:pt x="0" y="525"/>
                                <a:pt x="5" y="527"/>
                              </a:cubicBezTo>
                              <a:cubicBezTo>
                                <a:pt x="28" y="536"/>
                                <a:pt x="47" y="550"/>
                                <a:pt x="62" y="570"/>
                              </a:cubicBezTo>
                              <a:cubicBezTo>
                                <a:pt x="75" y="587"/>
                                <a:pt x="81" y="609"/>
                                <a:pt x="95" y="625"/>
                              </a:cubicBezTo>
                              <a:cubicBezTo>
                                <a:pt x="115" y="648"/>
                                <a:pt x="146" y="655"/>
                                <a:pt x="175" y="659"/>
                              </a:cubicBezTo>
                              <a:cubicBezTo>
                                <a:pt x="175" y="659"/>
                                <a:pt x="175" y="659"/>
                                <a:pt x="175" y="659"/>
                              </a:cubicBezTo>
                              <a:cubicBezTo>
                                <a:pt x="176" y="661"/>
                                <a:pt x="178" y="661"/>
                                <a:pt x="180" y="660"/>
                              </a:cubicBezTo>
                              <a:cubicBezTo>
                                <a:pt x="182" y="660"/>
                                <a:pt x="184" y="661"/>
                                <a:pt x="187" y="661"/>
                              </a:cubicBezTo>
                              <a:cubicBezTo>
                                <a:pt x="163" y="741"/>
                                <a:pt x="124" y="816"/>
                                <a:pt x="63" y="881"/>
                              </a:cubicBezTo>
                              <a:cubicBezTo>
                                <a:pt x="59" y="886"/>
                                <a:pt x="65" y="892"/>
                                <a:pt x="69" y="888"/>
                              </a:cubicBezTo>
                              <a:cubicBezTo>
                                <a:pt x="132" y="821"/>
                                <a:pt x="172" y="744"/>
                                <a:pt x="196" y="661"/>
                              </a:cubicBezTo>
                              <a:cubicBezTo>
                                <a:pt x="196" y="661"/>
                                <a:pt x="197" y="660"/>
                                <a:pt x="197" y="660"/>
                              </a:cubicBezTo>
                              <a:cubicBezTo>
                                <a:pt x="236" y="649"/>
                                <a:pt x="273" y="667"/>
                                <a:pt x="313" y="664"/>
                              </a:cubicBezTo>
                              <a:cubicBezTo>
                                <a:pt x="328" y="663"/>
                                <a:pt x="342" y="655"/>
                                <a:pt x="354" y="646"/>
                              </a:cubicBezTo>
                              <a:cubicBezTo>
                                <a:pt x="366" y="638"/>
                                <a:pt x="379" y="621"/>
                                <a:pt x="393" y="614"/>
                              </a:cubicBezTo>
                              <a:cubicBezTo>
                                <a:pt x="397" y="613"/>
                                <a:pt x="402" y="612"/>
                                <a:pt x="406" y="611"/>
                              </a:cubicBezTo>
                              <a:cubicBezTo>
                                <a:pt x="409" y="611"/>
                                <a:pt x="410" y="609"/>
                                <a:pt x="410" y="607"/>
                              </a:cubicBezTo>
                              <a:cubicBezTo>
                                <a:pt x="411" y="605"/>
                                <a:pt x="410" y="601"/>
                                <a:pt x="406" y="601"/>
                              </a:cubicBezTo>
                              <a:close/>
                              <a:moveTo>
                                <a:pt x="226" y="140"/>
                              </a:moveTo>
                              <a:cubicBezTo>
                                <a:pt x="239" y="144"/>
                                <a:pt x="253" y="144"/>
                                <a:pt x="266" y="139"/>
                              </a:cubicBezTo>
                              <a:cubicBezTo>
                                <a:pt x="253" y="147"/>
                                <a:pt x="239" y="151"/>
                                <a:pt x="226" y="140"/>
                              </a:cubicBezTo>
                              <a:close/>
                              <a:moveTo>
                                <a:pt x="331" y="51"/>
                              </a:moveTo>
                              <a:cubicBezTo>
                                <a:pt x="330" y="51"/>
                                <a:pt x="330" y="51"/>
                                <a:pt x="329" y="51"/>
                              </a:cubicBezTo>
                              <a:cubicBezTo>
                                <a:pt x="329" y="51"/>
                                <a:pt x="328" y="50"/>
                                <a:pt x="328" y="49"/>
                              </a:cubicBezTo>
                              <a:cubicBezTo>
                                <a:pt x="328" y="49"/>
                                <a:pt x="328" y="49"/>
                                <a:pt x="328" y="49"/>
                              </a:cubicBezTo>
                              <a:cubicBezTo>
                                <a:pt x="329" y="50"/>
                                <a:pt x="330" y="51"/>
                                <a:pt x="331" y="51"/>
                              </a:cubicBezTo>
                              <a:close/>
                              <a:moveTo>
                                <a:pt x="323" y="75"/>
                              </a:moveTo>
                              <a:cubicBezTo>
                                <a:pt x="323" y="75"/>
                                <a:pt x="323" y="75"/>
                                <a:pt x="324" y="75"/>
                              </a:cubicBezTo>
                              <a:cubicBezTo>
                                <a:pt x="324" y="74"/>
                                <a:pt x="325" y="74"/>
                                <a:pt x="325" y="74"/>
                              </a:cubicBezTo>
                              <a:cubicBezTo>
                                <a:pt x="327" y="75"/>
                                <a:pt x="327" y="77"/>
                                <a:pt x="327" y="78"/>
                              </a:cubicBezTo>
                              <a:cubicBezTo>
                                <a:pt x="326" y="79"/>
                                <a:pt x="324" y="79"/>
                                <a:pt x="323" y="79"/>
                              </a:cubicBezTo>
                              <a:cubicBezTo>
                                <a:pt x="322" y="78"/>
                                <a:pt x="322" y="76"/>
                                <a:pt x="323" y="75"/>
                              </a:cubicBezTo>
                              <a:close/>
                              <a:moveTo>
                                <a:pt x="279" y="110"/>
                              </a:moveTo>
                              <a:cubicBezTo>
                                <a:pt x="287" y="103"/>
                                <a:pt x="296" y="97"/>
                                <a:pt x="306" y="94"/>
                              </a:cubicBezTo>
                              <a:cubicBezTo>
                                <a:pt x="298" y="99"/>
                                <a:pt x="290" y="105"/>
                                <a:pt x="283" y="112"/>
                              </a:cubicBezTo>
                              <a:cubicBezTo>
                                <a:pt x="280" y="115"/>
                                <a:pt x="285" y="119"/>
                                <a:pt x="287" y="116"/>
                              </a:cubicBezTo>
                              <a:cubicBezTo>
                                <a:pt x="292" y="111"/>
                                <a:pt x="297" y="107"/>
                                <a:pt x="303" y="103"/>
                              </a:cubicBezTo>
                              <a:cubicBezTo>
                                <a:pt x="295" y="111"/>
                                <a:pt x="285" y="122"/>
                                <a:pt x="275" y="132"/>
                              </a:cubicBezTo>
                              <a:cubicBezTo>
                                <a:pt x="274" y="130"/>
                                <a:pt x="272" y="129"/>
                                <a:pt x="270" y="130"/>
                              </a:cubicBezTo>
                              <a:cubicBezTo>
                                <a:pt x="264" y="134"/>
                                <a:pt x="257" y="136"/>
                                <a:pt x="250" y="137"/>
                              </a:cubicBezTo>
                              <a:cubicBezTo>
                                <a:pt x="258" y="134"/>
                                <a:pt x="266" y="130"/>
                                <a:pt x="271" y="122"/>
                              </a:cubicBezTo>
                              <a:cubicBezTo>
                                <a:pt x="273" y="119"/>
                                <a:pt x="275" y="115"/>
                                <a:pt x="277" y="111"/>
                              </a:cubicBezTo>
                              <a:cubicBezTo>
                                <a:pt x="278" y="111"/>
                                <a:pt x="279" y="111"/>
                                <a:pt x="279" y="110"/>
                              </a:cubicBezTo>
                              <a:close/>
                              <a:moveTo>
                                <a:pt x="277" y="67"/>
                              </a:moveTo>
                              <a:cubicBezTo>
                                <a:pt x="273" y="70"/>
                                <a:pt x="270" y="74"/>
                                <a:pt x="267" y="79"/>
                              </a:cubicBezTo>
                              <a:cubicBezTo>
                                <a:pt x="264" y="82"/>
                                <a:pt x="270" y="85"/>
                                <a:pt x="272" y="82"/>
                              </a:cubicBezTo>
                              <a:cubicBezTo>
                                <a:pt x="274" y="79"/>
                                <a:pt x="275" y="77"/>
                                <a:pt x="277" y="75"/>
                              </a:cubicBezTo>
                              <a:cubicBezTo>
                                <a:pt x="277" y="76"/>
                                <a:pt x="277" y="77"/>
                                <a:pt x="277" y="77"/>
                              </a:cubicBezTo>
                              <a:cubicBezTo>
                                <a:pt x="273" y="94"/>
                                <a:pt x="272" y="112"/>
                                <a:pt x="257" y="123"/>
                              </a:cubicBezTo>
                              <a:cubicBezTo>
                                <a:pt x="250" y="129"/>
                                <a:pt x="240" y="130"/>
                                <a:pt x="230" y="130"/>
                              </a:cubicBezTo>
                              <a:cubicBezTo>
                                <a:pt x="242" y="124"/>
                                <a:pt x="253" y="117"/>
                                <a:pt x="264" y="108"/>
                              </a:cubicBezTo>
                              <a:cubicBezTo>
                                <a:pt x="266" y="105"/>
                                <a:pt x="262" y="101"/>
                                <a:pt x="259" y="103"/>
                              </a:cubicBezTo>
                              <a:cubicBezTo>
                                <a:pt x="250" y="112"/>
                                <a:pt x="239" y="119"/>
                                <a:pt x="228" y="125"/>
                              </a:cubicBezTo>
                              <a:cubicBezTo>
                                <a:pt x="234" y="117"/>
                                <a:pt x="242" y="111"/>
                                <a:pt x="249" y="105"/>
                              </a:cubicBezTo>
                              <a:cubicBezTo>
                                <a:pt x="253" y="103"/>
                                <a:pt x="250" y="98"/>
                                <a:pt x="246" y="100"/>
                              </a:cubicBezTo>
                              <a:cubicBezTo>
                                <a:pt x="239" y="106"/>
                                <a:pt x="232" y="112"/>
                                <a:pt x="225" y="119"/>
                              </a:cubicBezTo>
                              <a:cubicBezTo>
                                <a:pt x="236" y="97"/>
                                <a:pt x="257" y="82"/>
                                <a:pt x="277" y="67"/>
                              </a:cubicBezTo>
                              <a:close/>
                              <a:moveTo>
                                <a:pt x="177" y="93"/>
                              </a:moveTo>
                              <a:cubicBezTo>
                                <a:pt x="180" y="88"/>
                                <a:pt x="183" y="82"/>
                                <a:pt x="185" y="76"/>
                              </a:cubicBezTo>
                              <a:cubicBezTo>
                                <a:pt x="185" y="78"/>
                                <a:pt x="185" y="80"/>
                                <a:pt x="184" y="81"/>
                              </a:cubicBezTo>
                              <a:cubicBezTo>
                                <a:pt x="184" y="85"/>
                                <a:pt x="190" y="85"/>
                                <a:pt x="190" y="81"/>
                              </a:cubicBezTo>
                              <a:cubicBezTo>
                                <a:pt x="191" y="76"/>
                                <a:pt x="191" y="72"/>
                                <a:pt x="191" y="67"/>
                              </a:cubicBezTo>
                              <a:cubicBezTo>
                                <a:pt x="193" y="72"/>
                                <a:pt x="194" y="77"/>
                                <a:pt x="196" y="82"/>
                              </a:cubicBezTo>
                              <a:cubicBezTo>
                                <a:pt x="197" y="86"/>
                                <a:pt x="203" y="84"/>
                                <a:pt x="202" y="80"/>
                              </a:cubicBezTo>
                              <a:cubicBezTo>
                                <a:pt x="201" y="78"/>
                                <a:pt x="200" y="76"/>
                                <a:pt x="200" y="74"/>
                              </a:cubicBezTo>
                              <a:cubicBezTo>
                                <a:pt x="212" y="90"/>
                                <a:pt x="215" y="106"/>
                                <a:pt x="212" y="124"/>
                              </a:cubicBezTo>
                              <a:cubicBezTo>
                                <a:pt x="209" y="117"/>
                                <a:pt x="207" y="109"/>
                                <a:pt x="207" y="101"/>
                              </a:cubicBezTo>
                              <a:cubicBezTo>
                                <a:pt x="207" y="97"/>
                                <a:pt x="201" y="97"/>
                                <a:pt x="201" y="101"/>
                              </a:cubicBezTo>
                              <a:cubicBezTo>
                                <a:pt x="201" y="108"/>
                                <a:pt x="202" y="115"/>
                                <a:pt x="204" y="121"/>
                              </a:cubicBezTo>
                              <a:cubicBezTo>
                                <a:pt x="200" y="114"/>
                                <a:pt x="198" y="106"/>
                                <a:pt x="198" y="98"/>
                              </a:cubicBezTo>
                              <a:cubicBezTo>
                                <a:pt x="198" y="94"/>
                                <a:pt x="192" y="94"/>
                                <a:pt x="192" y="98"/>
                              </a:cubicBezTo>
                              <a:cubicBezTo>
                                <a:pt x="192" y="107"/>
                                <a:pt x="195" y="115"/>
                                <a:pt x="198" y="123"/>
                              </a:cubicBezTo>
                              <a:cubicBezTo>
                                <a:pt x="196" y="119"/>
                                <a:pt x="194" y="114"/>
                                <a:pt x="193" y="109"/>
                              </a:cubicBezTo>
                              <a:cubicBezTo>
                                <a:pt x="192" y="105"/>
                                <a:pt x="186" y="107"/>
                                <a:pt x="187" y="111"/>
                              </a:cubicBezTo>
                              <a:cubicBezTo>
                                <a:pt x="188" y="118"/>
                                <a:pt x="191" y="124"/>
                                <a:pt x="196" y="130"/>
                              </a:cubicBezTo>
                              <a:cubicBezTo>
                                <a:pt x="182" y="123"/>
                                <a:pt x="164" y="109"/>
                                <a:pt x="177" y="93"/>
                              </a:cubicBezTo>
                              <a:close/>
                              <a:moveTo>
                                <a:pt x="139" y="97"/>
                              </a:moveTo>
                              <a:cubicBezTo>
                                <a:pt x="137" y="92"/>
                                <a:pt x="134" y="87"/>
                                <a:pt x="131" y="82"/>
                              </a:cubicBezTo>
                              <a:cubicBezTo>
                                <a:pt x="140" y="91"/>
                                <a:pt x="146" y="102"/>
                                <a:pt x="150" y="114"/>
                              </a:cubicBezTo>
                              <a:cubicBezTo>
                                <a:pt x="152" y="117"/>
                                <a:pt x="157" y="116"/>
                                <a:pt x="156" y="112"/>
                              </a:cubicBezTo>
                              <a:cubicBezTo>
                                <a:pt x="153" y="103"/>
                                <a:pt x="148" y="95"/>
                                <a:pt x="143" y="87"/>
                              </a:cubicBezTo>
                              <a:cubicBezTo>
                                <a:pt x="146" y="90"/>
                                <a:pt x="149" y="94"/>
                                <a:pt x="152" y="98"/>
                              </a:cubicBezTo>
                              <a:cubicBezTo>
                                <a:pt x="153" y="98"/>
                                <a:pt x="153" y="98"/>
                                <a:pt x="153" y="99"/>
                              </a:cubicBezTo>
                              <a:cubicBezTo>
                                <a:pt x="157" y="106"/>
                                <a:pt x="161" y="114"/>
                                <a:pt x="166" y="120"/>
                              </a:cubicBezTo>
                              <a:cubicBezTo>
                                <a:pt x="173" y="127"/>
                                <a:pt x="180" y="133"/>
                                <a:pt x="187" y="137"/>
                              </a:cubicBezTo>
                              <a:cubicBezTo>
                                <a:pt x="178" y="134"/>
                                <a:pt x="170" y="129"/>
                                <a:pt x="164" y="121"/>
                              </a:cubicBezTo>
                              <a:cubicBezTo>
                                <a:pt x="162" y="118"/>
                                <a:pt x="157" y="123"/>
                                <a:pt x="160" y="126"/>
                              </a:cubicBezTo>
                              <a:cubicBezTo>
                                <a:pt x="164" y="132"/>
                                <a:pt x="170" y="136"/>
                                <a:pt x="177" y="139"/>
                              </a:cubicBezTo>
                              <a:cubicBezTo>
                                <a:pt x="175" y="139"/>
                                <a:pt x="174" y="139"/>
                                <a:pt x="173" y="139"/>
                              </a:cubicBezTo>
                              <a:cubicBezTo>
                                <a:pt x="153" y="134"/>
                                <a:pt x="146" y="113"/>
                                <a:pt x="139" y="97"/>
                              </a:cubicBezTo>
                              <a:close/>
                              <a:moveTo>
                                <a:pt x="82" y="587"/>
                              </a:moveTo>
                              <a:cubicBezTo>
                                <a:pt x="69" y="559"/>
                                <a:pt x="48" y="538"/>
                                <a:pt x="21" y="525"/>
                              </a:cubicBezTo>
                              <a:cubicBezTo>
                                <a:pt x="36" y="529"/>
                                <a:pt x="50" y="536"/>
                                <a:pt x="63" y="546"/>
                              </a:cubicBezTo>
                              <a:cubicBezTo>
                                <a:pt x="66" y="549"/>
                                <a:pt x="70" y="544"/>
                                <a:pt x="67" y="542"/>
                              </a:cubicBezTo>
                              <a:cubicBezTo>
                                <a:pt x="59" y="535"/>
                                <a:pt x="50" y="530"/>
                                <a:pt x="41" y="526"/>
                              </a:cubicBezTo>
                              <a:cubicBezTo>
                                <a:pt x="52" y="528"/>
                                <a:pt x="63" y="531"/>
                                <a:pt x="74" y="536"/>
                              </a:cubicBezTo>
                              <a:cubicBezTo>
                                <a:pt x="78" y="537"/>
                                <a:pt x="81" y="532"/>
                                <a:pt x="77" y="531"/>
                              </a:cubicBezTo>
                              <a:cubicBezTo>
                                <a:pt x="72" y="528"/>
                                <a:pt x="66" y="526"/>
                                <a:pt x="61" y="524"/>
                              </a:cubicBezTo>
                              <a:cubicBezTo>
                                <a:pt x="71" y="525"/>
                                <a:pt x="81" y="528"/>
                                <a:pt x="90" y="532"/>
                              </a:cubicBezTo>
                              <a:cubicBezTo>
                                <a:pt x="110" y="540"/>
                                <a:pt x="124" y="559"/>
                                <a:pt x="134" y="577"/>
                              </a:cubicBezTo>
                              <a:cubicBezTo>
                                <a:pt x="150" y="603"/>
                                <a:pt x="163" y="631"/>
                                <a:pt x="186" y="651"/>
                              </a:cubicBezTo>
                              <a:cubicBezTo>
                                <a:pt x="181" y="648"/>
                                <a:pt x="176" y="646"/>
                                <a:pt x="171" y="642"/>
                              </a:cubicBezTo>
                              <a:cubicBezTo>
                                <a:pt x="157" y="623"/>
                                <a:pt x="142" y="605"/>
                                <a:pt x="125" y="588"/>
                              </a:cubicBezTo>
                              <a:cubicBezTo>
                                <a:pt x="124" y="587"/>
                                <a:pt x="124" y="586"/>
                                <a:pt x="122" y="586"/>
                              </a:cubicBezTo>
                              <a:cubicBezTo>
                                <a:pt x="116" y="579"/>
                                <a:pt x="110" y="574"/>
                                <a:pt x="103" y="568"/>
                              </a:cubicBezTo>
                              <a:cubicBezTo>
                                <a:pt x="100" y="565"/>
                                <a:pt x="96" y="570"/>
                                <a:pt x="99" y="572"/>
                              </a:cubicBezTo>
                              <a:cubicBezTo>
                                <a:pt x="119" y="590"/>
                                <a:pt x="138" y="609"/>
                                <a:pt x="154" y="630"/>
                              </a:cubicBezTo>
                              <a:cubicBezTo>
                                <a:pt x="149" y="625"/>
                                <a:pt x="144" y="620"/>
                                <a:pt x="139" y="614"/>
                              </a:cubicBezTo>
                              <a:cubicBezTo>
                                <a:pt x="137" y="611"/>
                                <a:pt x="132" y="615"/>
                                <a:pt x="135" y="618"/>
                              </a:cubicBezTo>
                              <a:cubicBezTo>
                                <a:pt x="142" y="627"/>
                                <a:pt x="150" y="635"/>
                                <a:pt x="159" y="642"/>
                              </a:cubicBezTo>
                              <a:cubicBezTo>
                                <a:pt x="153" y="639"/>
                                <a:pt x="147" y="635"/>
                                <a:pt x="142" y="630"/>
                              </a:cubicBezTo>
                              <a:cubicBezTo>
                                <a:pt x="140" y="627"/>
                                <a:pt x="136" y="631"/>
                                <a:pt x="138" y="634"/>
                              </a:cubicBezTo>
                              <a:cubicBezTo>
                                <a:pt x="143" y="639"/>
                                <a:pt x="148" y="643"/>
                                <a:pt x="154" y="646"/>
                              </a:cubicBezTo>
                              <a:cubicBezTo>
                                <a:pt x="145" y="644"/>
                                <a:pt x="136" y="641"/>
                                <a:pt x="128" y="637"/>
                              </a:cubicBezTo>
                              <a:cubicBezTo>
                                <a:pt x="105" y="628"/>
                                <a:pt x="93" y="608"/>
                                <a:pt x="82" y="587"/>
                              </a:cubicBezTo>
                              <a:close/>
                              <a:moveTo>
                                <a:pt x="318" y="654"/>
                              </a:moveTo>
                              <a:cubicBezTo>
                                <a:pt x="296" y="660"/>
                                <a:pt x="270" y="652"/>
                                <a:pt x="247" y="648"/>
                              </a:cubicBezTo>
                              <a:cubicBezTo>
                                <a:pt x="243" y="648"/>
                                <a:pt x="238" y="647"/>
                                <a:pt x="234" y="647"/>
                              </a:cubicBezTo>
                              <a:cubicBezTo>
                                <a:pt x="256" y="643"/>
                                <a:pt x="277" y="639"/>
                                <a:pt x="299" y="635"/>
                              </a:cubicBezTo>
                              <a:cubicBezTo>
                                <a:pt x="303" y="634"/>
                                <a:pt x="301" y="628"/>
                                <a:pt x="297" y="629"/>
                              </a:cubicBezTo>
                              <a:cubicBezTo>
                                <a:pt x="270" y="634"/>
                                <a:pt x="242" y="639"/>
                                <a:pt x="215" y="644"/>
                              </a:cubicBezTo>
                              <a:cubicBezTo>
                                <a:pt x="229" y="636"/>
                                <a:pt x="245" y="632"/>
                                <a:pt x="263" y="632"/>
                              </a:cubicBezTo>
                              <a:cubicBezTo>
                                <a:pt x="266" y="633"/>
                                <a:pt x="266" y="627"/>
                                <a:pt x="263" y="626"/>
                              </a:cubicBezTo>
                              <a:cubicBezTo>
                                <a:pt x="244" y="626"/>
                                <a:pt x="227" y="631"/>
                                <a:pt x="211" y="639"/>
                              </a:cubicBezTo>
                              <a:cubicBezTo>
                                <a:pt x="234" y="618"/>
                                <a:pt x="264" y="615"/>
                                <a:pt x="297" y="619"/>
                              </a:cubicBezTo>
                              <a:cubicBezTo>
                                <a:pt x="318" y="622"/>
                                <a:pt x="338" y="621"/>
                                <a:pt x="358" y="619"/>
                              </a:cubicBezTo>
                              <a:cubicBezTo>
                                <a:pt x="349" y="622"/>
                                <a:pt x="341" y="623"/>
                                <a:pt x="332" y="624"/>
                              </a:cubicBezTo>
                              <a:cubicBezTo>
                                <a:pt x="328" y="625"/>
                                <a:pt x="328" y="631"/>
                                <a:pt x="332" y="630"/>
                              </a:cubicBezTo>
                              <a:cubicBezTo>
                                <a:pt x="338" y="630"/>
                                <a:pt x="344" y="629"/>
                                <a:pt x="350" y="627"/>
                              </a:cubicBezTo>
                              <a:cubicBezTo>
                                <a:pt x="341" y="632"/>
                                <a:pt x="322" y="643"/>
                                <a:pt x="316" y="639"/>
                              </a:cubicBezTo>
                              <a:cubicBezTo>
                                <a:pt x="313" y="637"/>
                                <a:pt x="310" y="642"/>
                                <a:pt x="313" y="644"/>
                              </a:cubicBezTo>
                              <a:cubicBezTo>
                                <a:pt x="321" y="650"/>
                                <a:pt x="333" y="641"/>
                                <a:pt x="341" y="638"/>
                              </a:cubicBezTo>
                              <a:cubicBezTo>
                                <a:pt x="348" y="635"/>
                                <a:pt x="355" y="631"/>
                                <a:pt x="362" y="628"/>
                              </a:cubicBezTo>
                              <a:cubicBezTo>
                                <a:pt x="349" y="639"/>
                                <a:pt x="336" y="649"/>
                                <a:pt x="318" y="654"/>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038">
                        <a:extLst/>
                      </wps:cNvPr>
                      <wps:cNvSpPr>
                        <a:spLocks/>
                      </wps:cNvSpPr>
                      <wps:spPr bwMode="auto">
                        <a:xfrm>
                          <a:off x="5248275" y="1881187"/>
                          <a:ext cx="60325" cy="119063"/>
                        </a:xfrm>
                        <a:custGeom>
                          <a:avLst/>
                          <a:gdLst>
                            <a:gd name="T0" fmla="*/ 7 w 27"/>
                            <a:gd name="T1" fmla="*/ 49 h 53"/>
                            <a:gd name="T2" fmla="*/ 26 w 27"/>
                            <a:gd name="T3" fmla="*/ 7 h 53"/>
                            <a:gd name="T4" fmla="*/ 20 w 27"/>
                            <a:gd name="T5" fmla="*/ 4 h 53"/>
                            <a:gd name="T6" fmla="*/ 1 w 27"/>
                            <a:gd name="T7" fmla="*/ 48 h 53"/>
                            <a:gd name="T8" fmla="*/ 7 w 27"/>
                            <a:gd name="T9" fmla="*/ 49 h 53"/>
                          </a:gdLst>
                          <a:ahLst/>
                          <a:cxnLst>
                            <a:cxn ang="0">
                              <a:pos x="T0" y="T1"/>
                            </a:cxn>
                            <a:cxn ang="0">
                              <a:pos x="T2" y="T3"/>
                            </a:cxn>
                            <a:cxn ang="0">
                              <a:pos x="T4" y="T5"/>
                            </a:cxn>
                            <a:cxn ang="0">
                              <a:pos x="T6" y="T7"/>
                            </a:cxn>
                            <a:cxn ang="0">
                              <a:pos x="T8" y="T9"/>
                            </a:cxn>
                          </a:cxnLst>
                          <a:rect l="0" t="0" r="r" b="b"/>
                          <a:pathLst>
                            <a:path w="27" h="53">
                              <a:moveTo>
                                <a:pt x="7" y="49"/>
                              </a:moveTo>
                              <a:cubicBezTo>
                                <a:pt x="12" y="35"/>
                                <a:pt x="18" y="20"/>
                                <a:pt x="26" y="7"/>
                              </a:cubicBezTo>
                              <a:cubicBezTo>
                                <a:pt x="27" y="4"/>
                                <a:pt x="22" y="0"/>
                                <a:pt x="20" y="4"/>
                              </a:cubicBezTo>
                              <a:cubicBezTo>
                                <a:pt x="13" y="18"/>
                                <a:pt x="6" y="32"/>
                                <a:pt x="1" y="48"/>
                              </a:cubicBezTo>
                              <a:cubicBezTo>
                                <a:pt x="0" y="51"/>
                                <a:pt x="6" y="53"/>
                                <a:pt x="7" y="49"/>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042">
                        <a:extLst/>
                      </wps:cNvPr>
                      <wps:cNvSpPr>
                        <a:spLocks noEditPoints="1"/>
                      </wps:cNvSpPr>
                      <wps:spPr bwMode="auto">
                        <a:xfrm>
                          <a:off x="5275263" y="1863725"/>
                          <a:ext cx="190500" cy="136525"/>
                        </a:xfrm>
                        <a:custGeom>
                          <a:avLst/>
                          <a:gdLst>
                            <a:gd name="T0" fmla="*/ 1 w 85"/>
                            <a:gd name="T1" fmla="*/ 24 h 61"/>
                            <a:gd name="T2" fmla="*/ 6 w 85"/>
                            <a:gd name="T3" fmla="*/ 34 h 61"/>
                            <a:gd name="T4" fmla="*/ 11 w 85"/>
                            <a:gd name="T5" fmla="*/ 31 h 61"/>
                            <a:gd name="T6" fmla="*/ 12 w 85"/>
                            <a:gd name="T7" fmla="*/ 23 h 61"/>
                            <a:gd name="T8" fmla="*/ 18 w 85"/>
                            <a:gd name="T9" fmla="*/ 28 h 61"/>
                            <a:gd name="T10" fmla="*/ 24 w 85"/>
                            <a:gd name="T11" fmla="*/ 31 h 61"/>
                            <a:gd name="T12" fmla="*/ 26 w 85"/>
                            <a:gd name="T13" fmla="*/ 26 h 61"/>
                            <a:gd name="T14" fmla="*/ 28 w 85"/>
                            <a:gd name="T15" fmla="*/ 25 h 61"/>
                            <a:gd name="T16" fmla="*/ 34 w 85"/>
                            <a:gd name="T17" fmla="*/ 27 h 61"/>
                            <a:gd name="T18" fmla="*/ 38 w 85"/>
                            <a:gd name="T19" fmla="*/ 32 h 61"/>
                            <a:gd name="T20" fmla="*/ 44 w 85"/>
                            <a:gd name="T21" fmla="*/ 33 h 61"/>
                            <a:gd name="T22" fmla="*/ 45 w 85"/>
                            <a:gd name="T23" fmla="*/ 36 h 61"/>
                            <a:gd name="T24" fmla="*/ 52 w 85"/>
                            <a:gd name="T25" fmla="*/ 43 h 61"/>
                            <a:gd name="T26" fmla="*/ 52 w 85"/>
                            <a:gd name="T27" fmla="*/ 41 h 61"/>
                            <a:gd name="T28" fmla="*/ 56 w 85"/>
                            <a:gd name="T29" fmla="*/ 44 h 61"/>
                            <a:gd name="T30" fmla="*/ 62 w 85"/>
                            <a:gd name="T31" fmla="*/ 45 h 61"/>
                            <a:gd name="T32" fmla="*/ 64 w 85"/>
                            <a:gd name="T33" fmla="*/ 43 h 61"/>
                            <a:gd name="T34" fmla="*/ 68 w 85"/>
                            <a:gd name="T35" fmla="*/ 46 h 61"/>
                            <a:gd name="T36" fmla="*/ 76 w 85"/>
                            <a:gd name="T37" fmla="*/ 41 h 61"/>
                            <a:gd name="T38" fmla="*/ 75 w 85"/>
                            <a:gd name="T39" fmla="*/ 55 h 61"/>
                            <a:gd name="T40" fmla="*/ 82 w 85"/>
                            <a:gd name="T41" fmla="*/ 48 h 61"/>
                            <a:gd name="T42" fmla="*/ 84 w 85"/>
                            <a:gd name="T43" fmla="*/ 41 h 61"/>
                            <a:gd name="T44" fmla="*/ 78 w 85"/>
                            <a:gd name="T45" fmla="*/ 36 h 61"/>
                            <a:gd name="T46" fmla="*/ 82 w 85"/>
                            <a:gd name="T47" fmla="*/ 32 h 61"/>
                            <a:gd name="T48" fmla="*/ 69 w 85"/>
                            <a:gd name="T49" fmla="*/ 35 h 61"/>
                            <a:gd name="T50" fmla="*/ 68 w 85"/>
                            <a:gd name="T51" fmla="*/ 34 h 61"/>
                            <a:gd name="T52" fmla="*/ 60 w 85"/>
                            <a:gd name="T53" fmla="*/ 28 h 61"/>
                            <a:gd name="T54" fmla="*/ 52 w 85"/>
                            <a:gd name="T55" fmla="*/ 29 h 61"/>
                            <a:gd name="T56" fmla="*/ 49 w 85"/>
                            <a:gd name="T57" fmla="*/ 23 h 61"/>
                            <a:gd name="T58" fmla="*/ 49 w 85"/>
                            <a:gd name="T59" fmla="*/ 14 h 61"/>
                            <a:gd name="T60" fmla="*/ 43 w 85"/>
                            <a:gd name="T61" fmla="*/ 15 h 61"/>
                            <a:gd name="T62" fmla="*/ 45 w 85"/>
                            <a:gd name="T63" fmla="*/ 23 h 61"/>
                            <a:gd name="T64" fmla="*/ 43 w 85"/>
                            <a:gd name="T65" fmla="*/ 23 h 61"/>
                            <a:gd name="T66" fmla="*/ 35 w 85"/>
                            <a:gd name="T67" fmla="*/ 26 h 61"/>
                            <a:gd name="T68" fmla="*/ 31 w 85"/>
                            <a:gd name="T69" fmla="*/ 16 h 61"/>
                            <a:gd name="T70" fmla="*/ 26 w 85"/>
                            <a:gd name="T71" fmla="*/ 11 h 61"/>
                            <a:gd name="T72" fmla="*/ 25 w 85"/>
                            <a:gd name="T73" fmla="*/ 4 h 61"/>
                            <a:gd name="T74" fmla="*/ 19 w 85"/>
                            <a:gd name="T75" fmla="*/ 14 h 61"/>
                            <a:gd name="T76" fmla="*/ 12 w 85"/>
                            <a:gd name="T77" fmla="*/ 21 h 61"/>
                            <a:gd name="T78" fmla="*/ 8 w 85"/>
                            <a:gd name="T79" fmla="*/ 19 h 61"/>
                            <a:gd name="T80" fmla="*/ 5 w 85"/>
                            <a:gd name="T81" fmla="*/ 17 h 61"/>
                            <a:gd name="T82" fmla="*/ 0 w 85"/>
                            <a:gd name="T83" fmla="*/ 21 h 61"/>
                            <a:gd name="T84" fmla="*/ 70 w 85"/>
                            <a:gd name="T85" fmla="*/ 40 h 61"/>
                            <a:gd name="T86" fmla="*/ 70 w 85"/>
                            <a:gd name="T87" fmla="*/ 41 h 61"/>
                            <a:gd name="T88" fmla="*/ 70 w 85"/>
                            <a:gd name="T89" fmla="*/ 40 h 61"/>
                            <a:gd name="T90" fmla="*/ 58 w 85"/>
                            <a:gd name="T91" fmla="*/ 39 h 61"/>
                            <a:gd name="T92" fmla="*/ 60 w 85"/>
                            <a:gd name="T93" fmla="*/ 35 h 61"/>
                            <a:gd name="T94" fmla="*/ 18 w 85"/>
                            <a:gd name="T95" fmla="*/ 2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5" h="61">
                              <a:moveTo>
                                <a:pt x="2" y="23"/>
                              </a:moveTo>
                              <a:cubicBezTo>
                                <a:pt x="2" y="23"/>
                                <a:pt x="1" y="24"/>
                                <a:pt x="1" y="24"/>
                              </a:cubicBezTo>
                              <a:cubicBezTo>
                                <a:pt x="0" y="27"/>
                                <a:pt x="2" y="29"/>
                                <a:pt x="4" y="29"/>
                              </a:cubicBezTo>
                              <a:cubicBezTo>
                                <a:pt x="5" y="31"/>
                                <a:pt x="5" y="32"/>
                                <a:pt x="6" y="34"/>
                              </a:cubicBezTo>
                              <a:cubicBezTo>
                                <a:pt x="7" y="38"/>
                                <a:pt x="13" y="36"/>
                                <a:pt x="12" y="33"/>
                              </a:cubicBezTo>
                              <a:cubicBezTo>
                                <a:pt x="11" y="32"/>
                                <a:pt x="11" y="32"/>
                                <a:pt x="11" y="31"/>
                              </a:cubicBezTo>
                              <a:cubicBezTo>
                                <a:pt x="11" y="31"/>
                                <a:pt x="11" y="31"/>
                                <a:pt x="11" y="30"/>
                              </a:cubicBezTo>
                              <a:cubicBezTo>
                                <a:pt x="12" y="28"/>
                                <a:pt x="12" y="25"/>
                                <a:pt x="12" y="23"/>
                              </a:cubicBezTo>
                              <a:cubicBezTo>
                                <a:pt x="12" y="24"/>
                                <a:pt x="12" y="25"/>
                                <a:pt x="13" y="27"/>
                              </a:cubicBezTo>
                              <a:cubicBezTo>
                                <a:pt x="14" y="29"/>
                                <a:pt x="17" y="29"/>
                                <a:pt x="18" y="28"/>
                              </a:cubicBezTo>
                              <a:cubicBezTo>
                                <a:pt x="18" y="29"/>
                                <a:pt x="18" y="30"/>
                                <a:pt x="18" y="31"/>
                              </a:cubicBezTo>
                              <a:cubicBezTo>
                                <a:pt x="17" y="35"/>
                                <a:pt x="23" y="35"/>
                                <a:pt x="24" y="31"/>
                              </a:cubicBezTo>
                              <a:cubicBezTo>
                                <a:pt x="24" y="30"/>
                                <a:pt x="24" y="28"/>
                                <a:pt x="24" y="26"/>
                              </a:cubicBezTo>
                              <a:cubicBezTo>
                                <a:pt x="25" y="26"/>
                                <a:pt x="25" y="26"/>
                                <a:pt x="26" y="26"/>
                              </a:cubicBezTo>
                              <a:cubicBezTo>
                                <a:pt x="28" y="25"/>
                                <a:pt x="29" y="23"/>
                                <a:pt x="30" y="22"/>
                              </a:cubicBezTo>
                              <a:cubicBezTo>
                                <a:pt x="30" y="23"/>
                                <a:pt x="29" y="25"/>
                                <a:pt x="28" y="25"/>
                              </a:cubicBezTo>
                              <a:cubicBezTo>
                                <a:pt x="24" y="27"/>
                                <a:pt x="27" y="33"/>
                                <a:pt x="31" y="31"/>
                              </a:cubicBezTo>
                              <a:cubicBezTo>
                                <a:pt x="32" y="30"/>
                                <a:pt x="33" y="28"/>
                                <a:pt x="34" y="27"/>
                              </a:cubicBezTo>
                              <a:cubicBezTo>
                                <a:pt x="34" y="28"/>
                                <a:pt x="33" y="28"/>
                                <a:pt x="33" y="29"/>
                              </a:cubicBezTo>
                              <a:cubicBezTo>
                                <a:pt x="31" y="32"/>
                                <a:pt x="36" y="35"/>
                                <a:pt x="38" y="32"/>
                              </a:cubicBezTo>
                              <a:cubicBezTo>
                                <a:pt x="38" y="32"/>
                                <a:pt x="38" y="33"/>
                                <a:pt x="38" y="33"/>
                              </a:cubicBezTo>
                              <a:cubicBezTo>
                                <a:pt x="38" y="37"/>
                                <a:pt x="44" y="37"/>
                                <a:pt x="44" y="33"/>
                              </a:cubicBezTo>
                              <a:cubicBezTo>
                                <a:pt x="44" y="31"/>
                                <a:pt x="44" y="30"/>
                                <a:pt x="46" y="29"/>
                              </a:cubicBezTo>
                              <a:cubicBezTo>
                                <a:pt x="47" y="31"/>
                                <a:pt x="47" y="34"/>
                                <a:pt x="45" y="36"/>
                              </a:cubicBezTo>
                              <a:cubicBezTo>
                                <a:pt x="44" y="37"/>
                                <a:pt x="45" y="38"/>
                                <a:pt x="45" y="39"/>
                              </a:cubicBezTo>
                              <a:cubicBezTo>
                                <a:pt x="44" y="43"/>
                                <a:pt x="49" y="47"/>
                                <a:pt x="52" y="43"/>
                              </a:cubicBezTo>
                              <a:cubicBezTo>
                                <a:pt x="52" y="42"/>
                                <a:pt x="52" y="42"/>
                                <a:pt x="52" y="42"/>
                              </a:cubicBezTo>
                              <a:cubicBezTo>
                                <a:pt x="52" y="41"/>
                                <a:pt x="52" y="41"/>
                                <a:pt x="52" y="41"/>
                              </a:cubicBezTo>
                              <a:cubicBezTo>
                                <a:pt x="53" y="43"/>
                                <a:pt x="55" y="43"/>
                                <a:pt x="56" y="42"/>
                              </a:cubicBezTo>
                              <a:cubicBezTo>
                                <a:pt x="56" y="43"/>
                                <a:pt x="56" y="43"/>
                                <a:pt x="56" y="44"/>
                              </a:cubicBezTo>
                              <a:cubicBezTo>
                                <a:pt x="56" y="45"/>
                                <a:pt x="56" y="47"/>
                                <a:pt x="58" y="47"/>
                              </a:cubicBezTo>
                              <a:cubicBezTo>
                                <a:pt x="60" y="48"/>
                                <a:pt x="62" y="47"/>
                                <a:pt x="62" y="45"/>
                              </a:cubicBezTo>
                              <a:cubicBezTo>
                                <a:pt x="62" y="44"/>
                                <a:pt x="63" y="42"/>
                                <a:pt x="63" y="41"/>
                              </a:cubicBezTo>
                              <a:cubicBezTo>
                                <a:pt x="64" y="41"/>
                                <a:pt x="64" y="42"/>
                                <a:pt x="64" y="43"/>
                              </a:cubicBezTo>
                              <a:cubicBezTo>
                                <a:pt x="65" y="45"/>
                                <a:pt x="67" y="45"/>
                                <a:pt x="69" y="44"/>
                              </a:cubicBezTo>
                              <a:cubicBezTo>
                                <a:pt x="69" y="45"/>
                                <a:pt x="68" y="45"/>
                                <a:pt x="68" y="46"/>
                              </a:cubicBezTo>
                              <a:cubicBezTo>
                                <a:pt x="67" y="50"/>
                                <a:pt x="73" y="51"/>
                                <a:pt x="74" y="48"/>
                              </a:cubicBezTo>
                              <a:cubicBezTo>
                                <a:pt x="75" y="45"/>
                                <a:pt x="76" y="43"/>
                                <a:pt x="76" y="41"/>
                              </a:cubicBezTo>
                              <a:cubicBezTo>
                                <a:pt x="76" y="43"/>
                                <a:pt x="76" y="45"/>
                                <a:pt x="77" y="46"/>
                              </a:cubicBezTo>
                              <a:cubicBezTo>
                                <a:pt x="76" y="49"/>
                                <a:pt x="75" y="52"/>
                                <a:pt x="75" y="55"/>
                              </a:cubicBezTo>
                              <a:cubicBezTo>
                                <a:pt x="74" y="59"/>
                                <a:pt x="80" y="61"/>
                                <a:pt x="81" y="57"/>
                              </a:cubicBezTo>
                              <a:cubicBezTo>
                                <a:pt x="81" y="54"/>
                                <a:pt x="82" y="51"/>
                                <a:pt x="82" y="48"/>
                              </a:cubicBezTo>
                              <a:cubicBezTo>
                                <a:pt x="83" y="48"/>
                                <a:pt x="83" y="47"/>
                                <a:pt x="83" y="46"/>
                              </a:cubicBezTo>
                              <a:cubicBezTo>
                                <a:pt x="83" y="45"/>
                                <a:pt x="84" y="43"/>
                                <a:pt x="84" y="41"/>
                              </a:cubicBezTo>
                              <a:cubicBezTo>
                                <a:pt x="84" y="40"/>
                                <a:pt x="84" y="39"/>
                                <a:pt x="83" y="39"/>
                              </a:cubicBezTo>
                              <a:cubicBezTo>
                                <a:pt x="85" y="36"/>
                                <a:pt x="80" y="33"/>
                                <a:pt x="78" y="36"/>
                              </a:cubicBezTo>
                              <a:cubicBezTo>
                                <a:pt x="79" y="35"/>
                                <a:pt x="79" y="35"/>
                                <a:pt x="79" y="34"/>
                              </a:cubicBezTo>
                              <a:cubicBezTo>
                                <a:pt x="80" y="34"/>
                                <a:pt x="81" y="33"/>
                                <a:pt x="82" y="32"/>
                              </a:cubicBezTo>
                              <a:cubicBezTo>
                                <a:pt x="85" y="29"/>
                                <a:pt x="80" y="25"/>
                                <a:pt x="77" y="28"/>
                              </a:cubicBezTo>
                              <a:cubicBezTo>
                                <a:pt x="75" y="30"/>
                                <a:pt x="72" y="33"/>
                                <a:pt x="69" y="35"/>
                              </a:cubicBezTo>
                              <a:cubicBezTo>
                                <a:pt x="69" y="35"/>
                                <a:pt x="68" y="36"/>
                                <a:pt x="68" y="36"/>
                              </a:cubicBezTo>
                              <a:cubicBezTo>
                                <a:pt x="68" y="36"/>
                                <a:pt x="68" y="35"/>
                                <a:pt x="68" y="34"/>
                              </a:cubicBezTo>
                              <a:cubicBezTo>
                                <a:pt x="67" y="32"/>
                                <a:pt x="65" y="32"/>
                                <a:pt x="64" y="32"/>
                              </a:cubicBezTo>
                              <a:cubicBezTo>
                                <a:pt x="65" y="30"/>
                                <a:pt x="62" y="26"/>
                                <a:pt x="60" y="28"/>
                              </a:cubicBezTo>
                              <a:cubicBezTo>
                                <a:pt x="59" y="29"/>
                                <a:pt x="58" y="29"/>
                                <a:pt x="58" y="30"/>
                              </a:cubicBezTo>
                              <a:cubicBezTo>
                                <a:pt x="57" y="27"/>
                                <a:pt x="53" y="27"/>
                                <a:pt x="52" y="29"/>
                              </a:cubicBezTo>
                              <a:cubicBezTo>
                                <a:pt x="52" y="27"/>
                                <a:pt x="51" y="26"/>
                                <a:pt x="50" y="24"/>
                              </a:cubicBezTo>
                              <a:cubicBezTo>
                                <a:pt x="50" y="24"/>
                                <a:pt x="50" y="24"/>
                                <a:pt x="49" y="23"/>
                              </a:cubicBezTo>
                              <a:cubicBezTo>
                                <a:pt x="50" y="23"/>
                                <a:pt x="50" y="22"/>
                                <a:pt x="50" y="21"/>
                              </a:cubicBezTo>
                              <a:cubicBezTo>
                                <a:pt x="50" y="18"/>
                                <a:pt x="49" y="16"/>
                                <a:pt x="49" y="14"/>
                              </a:cubicBezTo>
                              <a:cubicBezTo>
                                <a:pt x="49" y="12"/>
                                <a:pt x="47" y="11"/>
                                <a:pt x="45" y="12"/>
                              </a:cubicBezTo>
                              <a:cubicBezTo>
                                <a:pt x="44" y="12"/>
                                <a:pt x="43" y="14"/>
                                <a:pt x="43" y="15"/>
                              </a:cubicBezTo>
                              <a:cubicBezTo>
                                <a:pt x="44" y="18"/>
                                <a:pt x="44" y="20"/>
                                <a:pt x="44" y="22"/>
                              </a:cubicBezTo>
                              <a:cubicBezTo>
                                <a:pt x="44" y="23"/>
                                <a:pt x="44" y="23"/>
                                <a:pt x="45" y="23"/>
                              </a:cubicBezTo>
                              <a:cubicBezTo>
                                <a:pt x="44" y="24"/>
                                <a:pt x="43" y="24"/>
                                <a:pt x="42" y="24"/>
                              </a:cubicBezTo>
                              <a:cubicBezTo>
                                <a:pt x="43" y="24"/>
                                <a:pt x="43" y="23"/>
                                <a:pt x="43" y="23"/>
                              </a:cubicBezTo>
                              <a:cubicBezTo>
                                <a:pt x="45" y="19"/>
                                <a:pt x="40" y="16"/>
                                <a:pt x="38" y="20"/>
                              </a:cubicBezTo>
                              <a:cubicBezTo>
                                <a:pt x="37" y="22"/>
                                <a:pt x="36" y="24"/>
                                <a:pt x="35" y="26"/>
                              </a:cubicBezTo>
                              <a:cubicBezTo>
                                <a:pt x="36" y="23"/>
                                <a:pt x="36" y="20"/>
                                <a:pt x="34" y="17"/>
                              </a:cubicBezTo>
                              <a:cubicBezTo>
                                <a:pt x="34" y="16"/>
                                <a:pt x="32" y="15"/>
                                <a:pt x="31" y="16"/>
                              </a:cubicBezTo>
                              <a:cubicBezTo>
                                <a:pt x="30" y="15"/>
                                <a:pt x="30" y="14"/>
                                <a:pt x="30" y="13"/>
                              </a:cubicBezTo>
                              <a:cubicBezTo>
                                <a:pt x="29" y="12"/>
                                <a:pt x="28" y="11"/>
                                <a:pt x="26" y="11"/>
                              </a:cubicBezTo>
                              <a:cubicBezTo>
                                <a:pt x="26" y="11"/>
                                <a:pt x="25" y="12"/>
                                <a:pt x="25" y="12"/>
                              </a:cubicBezTo>
                              <a:cubicBezTo>
                                <a:pt x="25" y="10"/>
                                <a:pt x="25" y="7"/>
                                <a:pt x="25" y="4"/>
                              </a:cubicBezTo>
                              <a:cubicBezTo>
                                <a:pt x="24" y="0"/>
                                <a:pt x="18" y="0"/>
                                <a:pt x="19" y="4"/>
                              </a:cubicBezTo>
                              <a:cubicBezTo>
                                <a:pt x="19" y="7"/>
                                <a:pt x="19" y="11"/>
                                <a:pt x="19" y="14"/>
                              </a:cubicBezTo>
                              <a:cubicBezTo>
                                <a:pt x="15" y="15"/>
                                <a:pt x="12" y="19"/>
                                <a:pt x="12" y="23"/>
                              </a:cubicBezTo>
                              <a:cubicBezTo>
                                <a:pt x="12" y="22"/>
                                <a:pt x="12" y="22"/>
                                <a:pt x="12" y="21"/>
                              </a:cubicBezTo>
                              <a:cubicBezTo>
                                <a:pt x="12" y="20"/>
                                <a:pt x="11" y="18"/>
                                <a:pt x="9" y="18"/>
                              </a:cubicBezTo>
                              <a:cubicBezTo>
                                <a:pt x="9" y="18"/>
                                <a:pt x="8" y="19"/>
                                <a:pt x="8" y="19"/>
                              </a:cubicBezTo>
                              <a:cubicBezTo>
                                <a:pt x="7" y="19"/>
                                <a:pt x="7" y="18"/>
                                <a:pt x="7" y="18"/>
                              </a:cubicBezTo>
                              <a:cubicBezTo>
                                <a:pt x="6" y="18"/>
                                <a:pt x="6" y="17"/>
                                <a:pt x="5" y="17"/>
                              </a:cubicBezTo>
                              <a:cubicBezTo>
                                <a:pt x="4" y="16"/>
                                <a:pt x="2" y="16"/>
                                <a:pt x="1" y="17"/>
                              </a:cubicBezTo>
                              <a:cubicBezTo>
                                <a:pt x="0" y="18"/>
                                <a:pt x="0" y="19"/>
                                <a:pt x="0" y="21"/>
                              </a:cubicBezTo>
                              <a:cubicBezTo>
                                <a:pt x="1" y="22"/>
                                <a:pt x="1" y="22"/>
                                <a:pt x="2" y="23"/>
                              </a:cubicBezTo>
                              <a:close/>
                              <a:moveTo>
                                <a:pt x="70" y="40"/>
                              </a:moveTo>
                              <a:cubicBezTo>
                                <a:pt x="70" y="40"/>
                                <a:pt x="70" y="41"/>
                                <a:pt x="70" y="41"/>
                              </a:cubicBezTo>
                              <a:cubicBezTo>
                                <a:pt x="70" y="41"/>
                                <a:pt x="70" y="41"/>
                                <a:pt x="70" y="41"/>
                              </a:cubicBezTo>
                              <a:cubicBezTo>
                                <a:pt x="70" y="41"/>
                                <a:pt x="69" y="40"/>
                                <a:pt x="69" y="39"/>
                              </a:cubicBezTo>
                              <a:cubicBezTo>
                                <a:pt x="70" y="40"/>
                                <a:pt x="70" y="40"/>
                                <a:pt x="70" y="40"/>
                              </a:cubicBezTo>
                              <a:close/>
                              <a:moveTo>
                                <a:pt x="60" y="35"/>
                              </a:moveTo>
                              <a:cubicBezTo>
                                <a:pt x="59" y="36"/>
                                <a:pt x="59" y="37"/>
                                <a:pt x="58" y="39"/>
                              </a:cubicBezTo>
                              <a:cubicBezTo>
                                <a:pt x="58" y="38"/>
                                <a:pt x="58" y="37"/>
                                <a:pt x="58" y="37"/>
                              </a:cubicBezTo>
                              <a:cubicBezTo>
                                <a:pt x="59" y="36"/>
                                <a:pt x="59" y="36"/>
                                <a:pt x="60" y="35"/>
                              </a:cubicBezTo>
                              <a:close/>
                              <a:moveTo>
                                <a:pt x="18" y="22"/>
                              </a:moveTo>
                              <a:cubicBezTo>
                                <a:pt x="18" y="23"/>
                                <a:pt x="18" y="23"/>
                                <a:pt x="18" y="24"/>
                              </a:cubicBezTo>
                              <a:cubicBezTo>
                                <a:pt x="18" y="23"/>
                                <a:pt x="18" y="23"/>
                                <a:pt x="18" y="2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081">
                        <a:extLst/>
                      </wps:cNvPr>
                      <wps:cNvSpPr>
                        <a:spLocks noEditPoints="1"/>
                      </wps:cNvSpPr>
                      <wps:spPr bwMode="auto">
                        <a:xfrm>
                          <a:off x="5183188" y="1865312"/>
                          <a:ext cx="68263" cy="134938"/>
                        </a:xfrm>
                        <a:custGeom>
                          <a:avLst/>
                          <a:gdLst>
                            <a:gd name="T0" fmla="*/ 9 w 30"/>
                            <a:gd name="T1" fmla="*/ 11 h 60"/>
                            <a:gd name="T2" fmla="*/ 8 w 30"/>
                            <a:gd name="T3" fmla="*/ 9 h 60"/>
                            <a:gd name="T4" fmla="*/ 5 w 30"/>
                            <a:gd name="T5" fmla="*/ 8 h 60"/>
                            <a:gd name="T6" fmla="*/ 3 w 30"/>
                            <a:gd name="T7" fmla="*/ 9 h 60"/>
                            <a:gd name="T8" fmla="*/ 7 w 30"/>
                            <a:gd name="T9" fmla="*/ 20 h 60"/>
                            <a:gd name="T10" fmla="*/ 8 w 30"/>
                            <a:gd name="T11" fmla="*/ 20 h 60"/>
                            <a:gd name="T12" fmla="*/ 13 w 30"/>
                            <a:gd name="T13" fmla="*/ 18 h 60"/>
                            <a:gd name="T14" fmla="*/ 17 w 30"/>
                            <a:gd name="T15" fmla="*/ 17 h 60"/>
                            <a:gd name="T16" fmla="*/ 23 w 30"/>
                            <a:gd name="T17" fmla="*/ 57 h 60"/>
                            <a:gd name="T18" fmla="*/ 29 w 30"/>
                            <a:gd name="T19" fmla="*/ 55 h 60"/>
                            <a:gd name="T20" fmla="*/ 24 w 30"/>
                            <a:gd name="T21" fmla="*/ 27 h 60"/>
                            <a:gd name="T22" fmla="*/ 24 w 30"/>
                            <a:gd name="T23" fmla="*/ 21 h 60"/>
                            <a:gd name="T24" fmla="*/ 23 w 30"/>
                            <a:gd name="T25" fmla="*/ 21 h 60"/>
                            <a:gd name="T26" fmla="*/ 23 w 30"/>
                            <a:gd name="T27" fmla="*/ 16 h 60"/>
                            <a:gd name="T28" fmla="*/ 23 w 30"/>
                            <a:gd name="T29" fmla="*/ 16 h 60"/>
                            <a:gd name="T30" fmla="*/ 23 w 30"/>
                            <a:gd name="T31" fmla="*/ 16 h 60"/>
                            <a:gd name="T32" fmla="*/ 29 w 30"/>
                            <a:gd name="T33" fmla="*/ 16 h 60"/>
                            <a:gd name="T34" fmla="*/ 26 w 30"/>
                            <a:gd name="T35" fmla="*/ 4 h 60"/>
                            <a:gd name="T36" fmla="*/ 22 w 30"/>
                            <a:gd name="T37" fmla="*/ 4 h 60"/>
                            <a:gd name="T38" fmla="*/ 16 w 30"/>
                            <a:gd name="T39" fmla="*/ 4 h 60"/>
                            <a:gd name="T40" fmla="*/ 16 w 30"/>
                            <a:gd name="T41" fmla="*/ 6 h 60"/>
                            <a:gd name="T42" fmla="*/ 16 w 30"/>
                            <a:gd name="T43" fmla="*/ 6 h 60"/>
                            <a:gd name="T44" fmla="*/ 9 w 30"/>
                            <a:gd name="T45" fmla="*/ 11 h 60"/>
                            <a:gd name="T46" fmla="*/ 15 w 30"/>
                            <a:gd name="T47" fmla="*/ 11 h 60"/>
                            <a:gd name="T48" fmla="*/ 15 w 30"/>
                            <a:gd name="T49" fmla="*/ 10 h 60"/>
                            <a:gd name="T50" fmla="*/ 15 w 30"/>
                            <a:gd name="T51" fmla="*/ 11 h 60"/>
                            <a:gd name="T52" fmla="*/ 13 w 30"/>
                            <a:gd name="T53" fmla="*/ 10 h 60"/>
                            <a:gd name="T54" fmla="*/ 13 w 30"/>
                            <a:gd name="T55" fmla="*/ 10 h 60"/>
                            <a:gd name="T56" fmla="*/ 14 w 30"/>
                            <a:gd name="T57" fmla="*/ 10 h 60"/>
                            <a:gd name="T58" fmla="*/ 13 w 30"/>
                            <a:gd name="T59" fmla="*/ 1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0" h="60">
                              <a:moveTo>
                                <a:pt x="9" y="11"/>
                              </a:moveTo>
                              <a:cubicBezTo>
                                <a:pt x="9" y="10"/>
                                <a:pt x="8" y="10"/>
                                <a:pt x="8" y="9"/>
                              </a:cubicBezTo>
                              <a:cubicBezTo>
                                <a:pt x="7" y="8"/>
                                <a:pt x="6" y="7"/>
                                <a:pt x="5" y="8"/>
                              </a:cubicBezTo>
                              <a:cubicBezTo>
                                <a:pt x="4" y="8"/>
                                <a:pt x="3" y="8"/>
                                <a:pt x="3" y="9"/>
                              </a:cubicBezTo>
                              <a:cubicBezTo>
                                <a:pt x="0" y="13"/>
                                <a:pt x="2" y="19"/>
                                <a:pt x="7" y="20"/>
                              </a:cubicBezTo>
                              <a:cubicBezTo>
                                <a:pt x="7" y="20"/>
                                <a:pt x="8" y="20"/>
                                <a:pt x="8" y="20"/>
                              </a:cubicBezTo>
                              <a:cubicBezTo>
                                <a:pt x="10" y="21"/>
                                <a:pt x="13" y="20"/>
                                <a:pt x="13" y="18"/>
                              </a:cubicBezTo>
                              <a:cubicBezTo>
                                <a:pt x="14" y="19"/>
                                <a:pt x="16" y="18"/>
                                <a:pt x="17" y="17"/>
                              </a:cubicBezTo>
                              <a:cubicBezTo>
                                <a:pt x="18" y="30"/>
                                <a:pt x="20" y="44"/>
                                <a:pt x="23" y="57"/>
                              </a:cubicBezTo>
                              <a:cubicBezTo>
                                <a:pt x="24" y="60"/>
                                <a:pt x="30" y="59"/>
                                <a:pt x="29" y="55"/>
                              </a:cubicBezTo>
                              <a:cubicBezTo>
                                <a:pt x="27" y="46"/>
                                <a:pt x="25" y="37"/>
                                <a:pt x="24" y="27"/>
                              </a:cubicBezTo>
                              <a:cubicBezTo>
                                <a:pt x="28" y="27"/>
                                <a:pt x="28" y="21"/>
                                <a:pt x="24" y="21"/>
                              </a:cubicBezTo>
                              <a:cubicBezTo>
                                <a:pt x="24" y="21"/>
                                <a:pt x="23" y="21"/>
                                <a:pt x="23" y="21"/>
                              </a:cubicBezTo>
                              <a:cubicBezTo>
                                <a:pt x="23" y="20"/>
                                <a:pt x="23" y="18"/>
                                <a:pt x="23" y="16"/>
                              </a:cubicBezTo>
                              <a:cubicBezTo>
                                <a:pt x="23" y="16"/>
                                <a:pt x="23" y="16"/>
                                <a:pt x="23" y="16"/>
                              </a:cubicBezTo>
                              <a:cubicBezTo>
                                <a:pt x="23" y="16"/>
                                <a:pt x="23" y="16"/>
                                <a:pt x="23" y="16"/>
                              </a:cubicBezTo>
                              <a:cubicBezTo>
                                <a:pt x="24" y="18"/>
                                <a:pt x="28" y="19"/>
                                <a:pt x="29" y="16"/>
                              </a:cubicBezTo>
                              <a:cubicBezTo>
                                <a:pt x="30" y="12"/>
                                <a:pt x="29" y="7"/>
                                <a:pt x="26" y="4"/>
                              </a:cubicBezTo>
                              <a:cubicBezTo>
                                <a:pt x="25" y="2"/>
                                <a:pt x="23" y="3"/>
                                <a:pt x="22" y="4"/>
                              </a:cubicBezTo>
                              <a:cubicBezTo>
                                <a:pt x="22" y="0"/>
                                <a:pt x="16" y="0"/>
                                <a:pt x="16" y="4"/>
                              </a:cubicBezTo>
                              <a:cubicBezTo>
                                <a:pt x="16" y="4"/>
                                <a:pt x="16" y="5"/>
                                <a:pt x="16" y="6"/>
                              </a:cubicBezTo>
                              <a:cubicBezTo>
                                <a:pt x="16" y="6"/>
                                <a:pt x="16" y="6"/>
                                <a:pt x="16" y="6"/>
                              </a:cubicBezTo>
                              <a:cubicBezTo>
                                <a:pt x="12" y="5"/>
                                <a:pt x="9" y="8"/>
                                <a:pt x="9" y="11"/>
                              </a:cubicBezTo>
                              <a:close/>
                              <a:moveTo>
                                <a:pt x="15" y="11"/>
                              </a:moveTo>
                              <a:cubicBezTo>
                                <a:pt x="15" y="11"/>
                                <a:pt x="15" y="10"/>
                                <a:pt x="15" y="10"/>
                              </a:cubicBezTo>
                              <a:cubicBezTo>
                                <a:pt x="15" y="10"/>
                                <a:pt x="15" y="11"/>
                                <a:pt x="15" y="11"/>
                              </a:cubicBezTo>
                              <a:close/>
                              <a:moveTo>
                                <a:pt x="13" y="10"/>
                              </a:moveTo>
                              <a:cubicBezTo>
                                <a:pt x="13" y="10"/>
                                <a:pt x="13" y="10"/>
                                <a:pt x="13" y="10"/>
                              </a:cubicBezTo>
                              <a:cubicBezTo>
                                <a:pt x="13" y="10"/>
                                <a:pt x="13" y="10"/>
                                <a:pt x="14" y="10"/>
                              </a:cubicBezTo>
                              <a:cubicBezTo>
                                <a:pt x="13" y="10"/>
                                <a:pt x="13" y="10"/>
                                <a:pt x="13" y="1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083">
                        <a:extLst/>
                      </wps:cNvPr>
                      <wps:cNvSpPr>
                        <a:spLocks noEditPoints="1"/>
                      </wps:cNvSpPr>
                      <wps:spPr bwMode="auto">
                        <a:xfrm>
                          <a:off x="5589588" y="1158875"/>
                          <a:ext cx="474663" cy="841375"/>
                        </a:xfrm>
                        <a:custGeom>
                          <a:avLst/>
                          <a:gdLst>
                            <a:gd name="T0" fmla="*/ 195 w 211"/>
                            <a:gd name="T1" fmla="*/ 110 h 375"/>
                            <a:gd name="T2" fmla="*/ 182 w 211"/>
                            <a:gd name="T3" fmla="*/ 125 h 375"/>
                            <a:gd name="T4" fmla="*/ 139 w 211"/>
                            <a:gd name="T5" fmla="*/ 84 h 375"/>
                            <a:gd name="T6" fmla="*/ 161 w 211"/>
                            <a:gd name="T7" fmla="*/ 67 h 375"/>
                            <a:gd name="T8" fmla="*/ 145 w 211"/>
                            <a:gd name="T9" fmla="*/ 58 h 375"/>
                            <a:gd name="T10" fmla="*/ 133 w 211"/>
                            <a:gd name="T11" fmla="*/ 77 h 375"/>
                            <a:gd name="T12" fmla="*/ 113 w 211"/>
                            <a:gd name="T13" fmla="*/ 113 h 375"/>
                            <a:gd name="T14" fmla="*/ 102 w 211"/>
                            <a:gd name="T15" fmla="*/ 67 h 375"/>
                            <a:gd name="T16" fmla="*/ 136 w 211"/>
                            <a:gd name="T17" fmla="*/ 30 h 375"/>
                            <a:gd name="T18" fmla="*/ 121 w 211"/>
                            <a:gd name="T19" fmla="*/ 8 h 375"/>
                            <a:gd name="T20" fmla="*/ 119 w 211"/>
                            <a:gd name="T21" fmla="*/ 15 h 375"/>
                            <a:gd name="T22" fmla="*/ 120 w 211"/>
                            <a:gd name="T23" fmla="*/ 22 h 375"/>
                            <a:gd name="T24" fmla="*/ 88 w 211"/>
                            <a:gd name="T25" fmla="*/ 33 h 375"/>
                            <a:gd name="T26" fmla="*/ 81 w 211"/>
                            <a:gd name="T27" fmla="*/ 9 h 375"/>
                            <a:gd name="T28" fmla="*/ 80 w 211"/>
                            <a:gd name="T29" fmla="*/ 38 h 375"/>
                            <a:gd name="T30" fmla="*/ 106 w 211"/>
                            <a:gd name="T31" fmla="*/ 125 h 375"/>
                            <a:gd name="T32" fmla="*/ 47 w 211"/>
                            <a:gd name="T33" fmla="*/ 247 h 375"/>
                            <a:gd name="T34" fmla="*/ 28 w 211"/>
                            <a:gd name="T35" fmla="*/ 195 h 375"/>
                            <a:gd name="T36" fmla="*/ 13 w 211"/>
                            <a:gd name="T37" fmla="*/ 174 h 375"/>
                            <a:gd name="T38" fmla="*/ 5 w 211"/>
                            <a:gd name="T39" fmla="*/ 198 h 375"/>
                            <a:gd name="T40" fmla="*/ 39 w 211"/>
                            <a:gd name="T41" fmla="*/ 236 h 375"/>
                            <a:gd name="T42" fmla="*/ 41 w 211"/>
                            <a:gd name="T43" fmla="*/ 270 h 375"/>
                            <a:gd name="T44" fmla="*/ 42 w 211"/>
                            <a:gd name="T45" fmla="*/ 369 h 375"/>
                            <a:gd name="T46" fmla="*/ 99 w 211"/>
                            <a:gd name="T47" fmla="*/ 232 h 375"/>
                            <a:gd name="T48" fmla="*/ 112 w 211"/>
                            <a:gd name="T49" fmla="*/ 208 h 375"/>
                            <a:gd name="T50" fmla="*/ 94 w 211"/>
                            <a:gd name="T51" fmla="*/ 213 h 375"/>
                            <a:gd name="T52" fmla="*/ 55 w 211"/>
                            <a:gd name="T53" fmla="*/ 252 h 375"/>
                            <a:gd name="T54" fmla="*/ 74 w 211"/>
                            <a:gd name="T55" fmla="*/ 204 h 375"/>
                            <a:gd name="T56" fmla="*/ 185 w 211"/>
                            <a:gd name="T57" fmla="*/ 133 h 375"/>
                            <a:gd name="T58" fmla="*/ 208 w 211"/>
                            <a:gd name="T59" fmla="*/ 129 h 375"/>
                            <a:gd name="T60" fmla="*/ 142 w 211"/>
                            <a:gd name="T61" fmla="*/ 66 h 375"/>
                            <a:gd name="T62" fmla="*/ 149 w 211"/>
                            <a:gd name="T63" fmla="*/ 63 h 375"/>
                            <a:gd name="T64" fmla="*/ 146 w 211"/>
                            <a:gd name="T65" fmla="*/ 73 h 375"/>
                            <a:gd name="T66" fmla="*/ 141 w 211"/>
                            <a:gd name="T67" fmla="*/ 74 h 375"/>
                            <a:gd name="T68" fmla="*/ 133 w 211"/>
                            <a:gd name="T69" fmla="*/ 21 h 375"/>
                            <a:gd name="T70" fmla="*/ 131 w 211"/>
                            <a:gd name="T71" fmla="*/ 23 h 375"/>
                            <a:gd name="T72" fmla="*/ 133 w 211"/>
                            <a:gd name="T73" fmla="*/ 12 h 375"/>
                            <a:gd name="T74" fmla="*/ 133 w 211"/>
                            <a:gd name="T75" fmla="*/ 21 h 375"/>
                            <a:gd name="T76" fmla="*/ 81 w 211"/>
                            <a:gd name="T77" fmla="*/ 18 h 375"/>
                            <a:gd name="T78" fmla="*/ 82 w 211"/>
                            <a:gd name="T79" fmla="*/ 18 h 375"/>
                            <a:gd name="T80" fmla="*/ 79 w 211"/>
                            <a:gd name="T81" fmla="*/ 29 h 375"/>
                            <a:gd name="T82" fmla="*/ 11 w 211"/>
                            <a:gd name="T83" fmla="*/ 189 h 375"/>
                            <a:gd name="T84" fmla="*/ 21 w 211"/>
                            <a:gd name="T85" fmla="*/ 178 h 375"/>
                            <a:gd name="T86" fmla="*/ 23 w 211"/>
                            <a:gd name="T87" fmla="*/ 185 h 375"/>
                            <a:gd name="T88" fmla="*/ 18 w 211"/>
                            <a:gd name="T89" fmla="*/ 193 h 375"/>
                            <a:gd name="T90" fmla="*/ 11 w 211"/>
                            <a:gd name="T91" fmla="*/ 189 h 375"/>
                            <a:gd name="T92" fmla="*/ 101 w 211"/>
                            <a:gd name="T93" fmla="*/ 222 h 375"/>
                            <a:gd name="T94" fmla="*/ 105 w 211"/>
                            <a:gd name="T95" fmla="*/ 215 h 375"/>
                            <a:gd name="T96" fmla="*/ 105 w 211"/>
                            <a:gd name="T97" fmla="*/ 224 h 375"/>
                            <a:gd name="T98" fmla="*/ 191 w 211"/>
                            <a:gd name="T99" fmla="*/ 124 h 375"/>
                            <a:gd name="T100" fmla="*/ 195 w 211"/>
                            <a:gd name="T101" fmla="*/ 13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1" h="375">
                              <a:moveTo>
                                <a:pt x="201" y="110"/>
                              </a:moveTo>
                              <a:cubicBezTo>
                                <a:pt x="199" y="108"/>
                                <a:pt x="196" y="109"/>
                                <a:pt x="195" y="110"/>
                              </a:cubicBezTo>
                              <a:cubicBezTo>
                                <a:pt x="189" y="111"/>
                                <a:pt x="183" y="115"/>
                                <a:pt x="182" y="122"/>
                              </a:cubicBezTo>
                              <a:cubicBezTo>
                                <a:pt x="182" y="123"/>
                                <a:pt x="182" y="124"/>
                                <a:pt x="182" y="125"/>
                              </a:cubicBezTo>
                              <a:cubicBezTo>
                                <a:pt x="146" y="134"/>
                                <a:pt x="114" y="152"/>
                                <a:pt x="87" y="178"/>
                              </a:cubicBezTo>
                              <a:cubicBezTo>
                                <a:pt x="104" y="146"/>
                                <a:pt x="122" y="115"/>
                                <a:pt x="139" y="84"/>
                              </a:cubicBezTo>
                              <a:cubicBezTo>
                                <a:pt x="141" y="85"/>
                                <a:pt x="144" y="85"/>
                                <a:pt x="146" y="84"/>
                              </a:cubicBezTo>
                              <a:cubicBezTo>
                                <a:pt x="153" y="80"/>
                                <a:pt x="160" y="75"/>
                                <a:pt x="161" y="67"/>
                              </a:cubicBezTo>
                              <a:cubicBezTo>
                                <a:pt x="161" y="60"/>
                                <a:pt x="156" y="53"/>
                                <a:pt x="149" y="54"/>
                              </a:cubicBezTo>
                              <a:cubicBezTo>
                                <a:pt x="147" y="54"/>
                                <a:pt x="145" y="56"/>
                                <a:pt x="145" y="58"/>
                              </a:cubicBezTo>
                              <a:cubicBezTo>
                                <a:pt x="144" y="57"/>
                                <a:pt x="143" y="57"/>
                                <a:pt x="142" y="57"/>
                              </a:cubicBezTo>
                              <a:cubicBezTo>
                                <a:pt x="131" y="56"/>
                                <a:pt x="129" y="69"/>
                                <a:pt x="133" y="77"/>
                              </a:cubicBezTo>
                              <a:cubicBezTo>
                                <a:pt x="132" y="78"/>
                                <a:pt x="132" y="78"/>
                                <a:pt x="132" y="79"/>
                              </a:cubicBezTo>
                              <a:cubicBezTo>
                                <a:pt x="126" y="90"/>
                                <a:pt x="119" y="101"/>
                                <a:pt x="113" y="113"/>
                              </a:cubicBezTo>
                              <a:cubicBezTo>
                                <a:pt x="110" y="98"/>
                                <a:pt x="106" y="83"/>
                                <a:pt x="102" y="68"/>
                              </a:cubicBezTo>
                              <a:cubicBezTo>
                                <a:pt x="102" y="68"/>
                                <a:pt x="102" y="67"/>
                                <a:pt x="102" y="67"/>
                              </a:cubicBezTo>
                              <a:cubicBezTo>
                                <a:pt x="106" y="52"/>
                                <a:pt x="113" y="39"/>
                                <a:pt x="125" y="29"/>
                              </a:cubicBezTo>
                              <a:cubicBezTo>
                                <a:pt x="128" y="32"/>
                                <a:pt x="132" y="33"/>
                                <a:pt x="136" y="30"/>
                              </a:cubicBezTo>
                              <a:cubicBezTo>
                                <a:pt x="144" y="26"/>
                                <a:pt x="147" y="13"/>
                                <a:pt x="141" y="6"/>
                              </a:cubicBezTo>
                              <a:cubicBezTo>
                                <a:pt x="136" y="0"/>
                                <a:pt x="125" y="0"/>
                                <a:pt x="121" y="8"/>
                              </a:cubicBezTo>
                              <a:cubicBezTo>
                                <a:pt x="121" y="9"/>
                                <a:pt x="121" y="9"/>
                                <a:pt x="121" y="10"/>
                              </a:cubicBezTo>
                              <a:cubicBezTo>
                                <a:pt x="120" y="12"/>
                                <a:pt x="120" y="13"/>
                                <a:pt x="119" y="15"/>
                              </a:cubicBezTo>
                              <a:cubicBezTo>
                                <a:pt x="119" y="17"/>
                                <a:pt x="119" y="19"/>
                                <a:pt x="120" y="21"/>
                              </a:cubicBezTo>
                              <a:cubicBezTo>
                                <a:pt x="120" y="22"/>
                                <a:pt x="120" y="22"/>
                                <a:pt x="120" y="22"/>
                              </a:cubicBezTo>
                              <a:cubicBezTo>
                                <a:pt x="109" y="30"/>
                                <a:pt x="101" y="41"/>
                                <a:pt x="97" y="54"/>
                              </a:cubicBezTo>
                              <a:cubicBezTo>
                                <a:pt x="94" y="47"/>
                                <a:pt x="91" y="40"/>
                                <a:pt x="88" y="33"/>
                              </a:cubicBezTo>
                              <a:cubicBezTo>
                                <a:pt x="92" y="29"/>
                                <a:pt x="94" y="23"/>
                                <a:pt x="93" y="19"/>
                              </a:cubicBezTo>
                              <a:cubicBezTo>
                                <a:pt x="92" y="13"/>
                                <a:pt x="87" y="8"/>
                                <a:pt x="81" y="9"/>
                              </a:cubicBezTo>
                              <a:cubicBezTo>
                                <a:pt x="62" y="5"/>
                                <a:pt x="61" y="41"/>
                                <a:pt x="79" y="39"/>
                              </a:cubicBezTo>
                              <a:cubicBezTo>
                                <a:pt x="79" y="39"/>
                                <a:pt x="80" y="39"/>
                                <a:pt x="80" y="38"/>
                              </a:cubicBezTo>
                              <a:cubicBezTo>
                                <a:pt x="93" y="66"/>
                                <a:pt x="101" y="94"/>
                                <a:pt x="106" y="124"/>
                              </a:cubicBezTo>
                              <a:cubicBezTo>
                                <a:pt x="106" y="124"/>
                                <a:pt x="106" y="125"/>
                                <a:pt x="106" y="125"/>
                              </a:cubicBezTo>
                              <a:cubicBezTo>
                                <a:pt x="89" y="156"/>
                                <a:pt x="71" y="187"/>
                                <a:pt x="57" y="220"/>
                              </a:cubicBezTo>
                              <a:cubicBezTo>
                                <a:pt x="53" y="229"/>
                                <a:pt x="50" y="238"/>
                                <a:pt x="47" y="247"/>
                              </a:cubicBezTo>
                              <a:cubicBezTo>
                                <a:pt x="47" y="240"/>
                                <a:pt x="47" y="232"/>
                                <a:pt x="46" y="225"/>
                              </a:cubicBezTo>
                              <a:cubicBezTo>
                                <a:pt x="43" y="213"/>
                                <a:pt x="37" y="203"/>
                                <a:pt x="28" y="195"/>
                              </a:cubicBezTo>
                              <a:cubicBezTo>
                                <a:pt x="32" y="188"/>
                                <a:pt x="35" y="179"/>
                                <a:pt x="30" y="173"/>
                              </a:cubicBezTo>
                              <a:cubicBezTo>
                                <a:pt x="25" y="167"/>
                                <a:pt x="17" y="168"/>
                                <a:pt x="13" y="174"/>
                              </a:cubicBezTo>
                              <a:cubicBezTo>
                                <a:pt x="12" y="174"/>
                                <a:pt x="11" y="174"/>
                                <a:pt x="10" y="175"/>
                              </a:cubicBezTo>
                              <a:cubicBezTo>
                                <a:pt x="3" y="181"/>
                                <a:pt x="0" y="190"/>
                                <a:pt x="5" y="198"/>
                              </a:cubicBezTo>
                              <a:cubicBezTo>
                                <a:pt x="9" y="205"/>
                                <a:pt x="16" y="205"/>
                                <a:pt x="22" y="201"/>
                              </a:cubicBezTo>
                              <a:cubicBezTo>
                                <a:pt x="32" y="211"/>
                                <a:pt x="37" y="222"/>
                                <a:pt x="39" y="236"/>
                              </a:cubicBezTo>
                              <a:cubicBezTo>
                                <a:pt x="40" y="247"/>
                                <a:pt x="37" y="258"/>
                                <a:pt x="40" y="269"/>
                              </a:cubicBezTo>
                              <a:cubicBezTo>
                                <a:pt x="40" y="269"/>
                                <a:pt x="40" y="270"/>
                                <a:pt x="41" y="270"/>
                              </a:cubicBezTo>
                              <a:cubicBezTo>
                                <a:pt x="33" y="302"/>
                                <a:pt x="31" y="336"/>
                                <a:pt x="33" y="369"/>
                              </a:cubicBezTo>
                              <a:cubicBezTo>
                                <a:pt x="33" y="375"/>
                                <a:pt x="42" y="375"/>
                                <a:pt x="42" y="369"/>
                              </a:cubicBezTo>
                              <a:cubicBezTo>
                                <a:pt x="40" y="337"/>
                                <a:pt x="42" y="305"/>
                                <a:pt x="49" y="275"/>
                              </a:cubicBezTo>
                              <a:cubicBezTo>
                                <a:pt x="61" y="256"/>
                                <a:pt x="78" y="241"/>
                                <a:pt x="99" y="232"/>
                              </a:cubicBezTo>
                              <a:cubicBezTo>
                                <a:pt x="103" y="234"/>
                                <a:pt x="108" y="234"/>
                                <a:pt x="111" y="230"/>
                              </a:cubicBezTo>
                              <a:cubicBezTo>
                                <a:pt x="116" y="225"/>
                                <a:pt x="117" y="214"/>
                                <a:pt x="112" y="208"/>
                              </a:cubicBezTo>
                              <a:cubicBezTo>
                                <a:pt x="107" y="203"/>
                                <a:pt x="96" y="203"/>
                                <a:pt x="94" y="211"/>
                              </a:cubicBezTo>
                              <a:cubicBezTo>
                                <a:pt x="94" y="212"/>
                                <a:pt x="94" y="213"/>
                                <a:pt x="94" y="213"/>
                              </a:cubicBezTo>
                              <a:cubicBezTo>
                                <a:pt x="92" y="217"/>
                                <a:pt x="92" y="221"/>
                                <a:pt x="93" y="225"/>
                              </a:cubicBezTo>
                              <a:cubicBezTo>
                                <a:pt x="78" y="231"/>
                                <a:pt x="66" y="241"/>
                                <a:pt x="55" y="252"/>
                              </a:cubicBezTo>
                              <a:cubicBezTo>
                                <a:pt x="59" y="241"/>
                                <a:pt x="63" y="229"/>
                                <a:pt x="68" y="218"/>
                              </a:cubicBezTo>
                              <a:cubicBezTo>
                                <a:pt x="70" y="213"/>
                                <a:pt x="72" y="208"/>
                                <a:pt x="74" y="204"/>
                              </a:cubicBezTo>
                              <a:cubicBezTo>
                                <a:pt x="75" y="204"/>
                                <a:pt x="76" y="203"/>
                                <a:pt x="77" y="202"/>
                              </a:cubicBezTo>
                              <a:cubicBezTo>
                                <a:pt x="105" y="168"/>
                                <a:pt x="142" y="145"/>
                                <a:pt x="185" y="133"/>
                              </a:cubicBezTo>
                              <a:cubicBezTo>
                                <a:pt x="186" y="135"/>
                                <a:pt x="189" y="137"/>
                                <a:pt x="192" y="138"/>
                              </a:cubicBezTo>
                              <a:cubicBezTo>
                                <a:pt x="199" y="140"/>
                                <a:pt x="206" y="136"/>
                                <a:pt x="208" y="129"/>
                              </a:cubicBezTo>
                              <a:cubicBezTo>
                                <a:pt x="211" y="122"/>
                                <a:pt x="206" y="114"/>
                                <a:pt x="201" y="110"/>
                              </a:cubicBezTo>
                              <a:close/>
                              <a:moveTo>
                                <a:pt x="142" y="66"/>
                              </a:moveTo>
                              <a:cubicBezTo>
                                <a:pt x="144" y="66"/>
                                <a:pt x="146" y="64"/>
                                <a:pt x="146" y="62"/>
                              </a:cubicBezTo>
                              <a:cubicBezTo>
                                <a:pt x="147" y="63"/>
                                <a:pt x="148" y="63"/>
                                <a:pt x="149" y="63"/>
                              </a:cubicBezTo>
                              <a:cubicBezTo>
                                <a:pt x="151" y="63"/>
                                <a:pt x="152" y="64"/>
                                <a:pt x="152" y="66"/>
                              </a:cubicBezTo>
                              <a:cubicBezTo>
                                <a:pt x="152" y="69"/>
                                <a:pt x="148" y="72"/>
                                <a:pt x="146" y="73"/>
                              </a:cubicBezTo>
                              <a:cubicBezTo>
                                <a:pt x="145" y="74"/>
                                <a:pt x="144" y="75"/>
                                <a:pt x="143" y="75"/>
                              </a:cubicBezTo>
                              <a:cubicBezTo>
                                <a:pt x="142" y="76"/>
                                <a:pt x="141" y="75"/>
                                <a:pt x="141" y="74"/>
                              </a:cubicBezTo>
                              <a:cubicBezTo>
                                <a:pt x="140" y="72"/>
                                <a:pt x="139" y="65"/>
                                <a:pt x="142" y="66"/>
                              </a:cubicBezTo>
                              <a:close/>
                              <a:moveTo>
                                <a:pt x="133" y="21"/>
                              </a:moveTo>
                              <a:cubicBezTo>
                                <a:pt x="133" y="21"/>
                                <a:pt x="132" y="22"/>
                                <a:pt x="132" y="22"/>
                              </a:cubicBezTo>
                              <a:cubicBezTo>
                                <a:pt x="132" y="23"/>
                                <a:pt x="131" y="23"/>
                                <a:pt x="131" y="23"/>
                              </a:cubicBezTo>
                              <a:cubicBezTo>
                                <a:pt x="130" y="22"/>
                                <a:pt x="129" y="19"/>
                                <a:pt x="129" y="18"/>
                              </a:cubicBezTo>
                              <a:cubicBezTo>
                                <a:pt x="128" y="15"/>
                                <a:pt x="129" y="10"/>
                                <a:pt x="133" y="12"/>
                              </a:cubicBezTo>
                              <a:cubicBezTo>
                                <a:pt x="133" y="12"/>
                                <a:pt x="134" y="12"/>
                                <a:pt x="135" y="12"/>
                              </a:cubicBezTo>
                              <a:cubicBezTo>
                                <a:pt x="136" y="15"/>
                                <a:pt x="134" y="19"/>
                                <a:pt x="133" y="21"/>
                              </a:cubicBezTo>
                              <a:close/>
                              <a:moveTo>
                                <a:pt x="76" y="18"/>
                              </a:moveTo>
                              <a:cubicBezTo>
                                <a:pt x="77" y="19"/>
                                <a:pt x="79" y="19"/>
                                <a:pt x="81" y="18"/>
                              </a:cubicBezTo>
                              <a:cubicBezTo>
                                <a:pt x="81" y="18"/>
                                <a:pt x="81" y="18"/>
                                <a:pt x="81" y="18"/>
                              </a:cubicBezTo>
                              <a:cubicBezTo>
                                <a:pt x="81" y="18"/>
                                <a:pt x="82" y="18"/>
                                <a:pt x="82" y="18"/>
                              </a:cubicBezTo>
                              <a:cubicBezTo>
                                <a:pt x="83" y="18"/>
                                <a:pt x="84" y="20"/>
                                <a:pt x="84" y="21"/>
                              </a:cubicBezTo>
                              <a:cubicBezTo>
                                <a:pt x="84" y="24"/>
                                <a:pt x="81" y="28"/>
                                <a:pt x="79" y="29"/>
                              </a:cubicBezTo>
                              <a:cubicBezTo>
                                <a:pt x="76" y="31"/>
                                <a:pt x="73" y="21"/>
                                <a:pt x="76" y="18"/>
                              </a:cubicBezTo>
                              <a:close/>
                              <a:moveTo>
                                <a:pt x="11" y="189"/>
                              </a:moveTo>
                              <a:cubicBezTo>
                                <a:pt x="12" y="186"/>
                                <a:pt x="13" y="184"/>
                                <a:pt x="15" y="183"/>
                              </a:cubicBezTo>
                              <a:cubicBezTo>
                                <a:pt x="18" y="183"/>
                                <a:pt x="21" y="181"/>
                                <a:pt x="21" y="178"/>
                              </a:cubicBezTo>
                              <a:cubicBezTo>
                                <a:pt x="21" y="176"/>
                                <a:pt x="23" y="180"/>
                                <a:pt x="23" y="180"/>
                              </a:cubicBezTo>
                              <a:cubicBezTo>
                                <a:pt x="24" y="182"/>
                                <a:pt x="23" y="184"/>
                                <a:pt x="23" y="185"/>
                              </a:cubicBezTo>
                              <a:cubicBezTo>
                                <a:pt x="22" y="188"/>
                                <a:pt x="21" y="190"/>
                                <a:pt x="19" y="192"/>
                              </a:cubicBezTo>
                              <a:cubicBezTo>
                                <a:pt x="19" y="192"/>
                                <a:pt x="19" y="193"/>
                                <a:pt x="18" y="193"/>
                              </a:cubicBezTo>
                              <a:cubicBezTo>
                                <a:pt x="18" y="193"/>
                                <a:pt x="18" y="193"/>
                                <a:pt x="18" y="194"/>
                              </a:cubicBezTo>
                              <a:cubicBezTo>
                                <a:pt x="14" y="197"/>
                                <a:pt x="11" y="192"/>
                                <a:pt x="11" y="189"/>
                              </a:cubicBezTo>
                              <a:close/>
                              <a:moveTo>
                                <a:pt x="105" y="224"/>
                              </a:moveTo>
                              <a:cubicBezTo>
                                <a:pt x="104" y="225"/>
                                <a:pt x="101" y="223"/>
                                <a:pt x="101" y="222"/>
                              </a:cubicBezTo>
                              <a:cubicBezTo>
                                <a:pt x="100" y="219"/>
                                <a:pt x="103" y="216"/>
                                <a:pt x="105" y="215"/>
                              </a:cubicBezTo>
                              <a:cubicBezTo>
                                <a:pt x="105" y="215"/>
                                <a:pt x="105" y="215"/>
                                <a:pt x="105" y="215"/>
                              </a:cubicBezTo>
                              <a:cubicBezTo>
                                <a:pt x="105" y="215"/>
                                <a:pt x="105" y="215"/>
                                <a:pt x="105" y="215"/>
                              </a:cubicBezTo>
                              <a:cubicBezTo>
                                <a:pt x="106" y="217"/>
                                <a:pt x="107" y="222"/>
                                <a:pt x="105" y="224"/>
                              </a:cubicBezTo>
                              <a:close/>
                              <a:moveTo>
                                <a:pt x="195" y="130"/>
                              </a:moveTo>
                              <a:cubicBezTo>
                                <a:pt x="192" y="130"/>
                                <a:pt x="191" y="127"/>
                                <a:pt x="191" y="124"/>
                              </a:cubicBezTo>
                              <a:cubicBezTo>
                                <a:pt x="190" y="121"/>
                                <a:pt x="194" y="119"/>
                                <a:pt x="197" y="119"/>
                              </a:cubicBezTo>
                              <a:cubicBezTo>
                                <a:pt x="200" y="123"/>
                                <a:pt x="202" y="129"/>
                                <a:pt x="195" y="130"/>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084">
                        <a:extLst/>
                      </wps:cNvPr>
                      <wps:cNvSpPr>
                        <a:spLocks noEditPoints="1"/>
                      </wps:cNvSpPr>
                      <wps:spPr bwMode="auto">
                        <a:xfrm>
                          <a:off x="5819775" y="1354137"/>
                          <a:ext cx="628650" cy="646113"/>
                        </a:xfrm>
                        <a:custGeom>
                          <a:avLst/>
                          <a:gdLst>
                            <a:gd name="T0" fmla="*/ 255 w 280"/>
                            <a:gd name="T1" fmla="*/ 84 h 288"/>
                            <a:gd name="T2" fmla="*/ 257 w 280"/>
                            <a:gd name="T3" fmla="*/ 72 h 288"/>
                            <a:gd name="T4" fmla="*/ 210 w 280"/>
                            <a:gd name="T5" fmla="*/ 40 h 288"/>
                            <a:gd name="T6" fmla="*/ 152 w 280"/>
                            <a:gd name="T7" fmla="*/ 6 h 288"/>
                            <a:gd name="T8" fmla="*/ 49 w 280"/>
                            <a:gd name="T9" fmla="*/ 93 h 288"/>
                            <a:gd name="T10" fmla="*/ 41 w 280"/>
                            <a:gd name="T11" fmla="*/ 161 h 288"/>
                            <a:gd name="T12" fmla="*/ 97 w 280"/>
                            <a:gd name="T13" fmla="*/ 229 h 288"/>
                            <a:gd name="T14" fmla="*/ 180 w 280"/>
                            <a:gd name="T15" fmla="*/ 241 h 288"/>
                            <a:gd name="T16" fmla="*/ 238 w 280"/>
                            <a:gd name="T17" fmla="*/ 171 h 288"/>
                            <a:gd name="T18" fmla="*/ 278 w 280"/>
                            <a:gd name="T19" fmla="*/ 158 h 288"/>
                            <a:gd name="T20" fmla="*/ 234 w 280"/>
                            <a:gd name="T21" fmla="*/ 99 h 288"/>
                            <a:gd name="T22" fmla="*/ 244 w 280"/>
                            <a:gd name="T23" fmla="*/ 86 h 288"/>
                            <a:gd name="T24" fmla="*/ 241 w 280"/>
                            <a:gd name="T25" fmla="*/ 89 h 288"/>
                            <a:gd name="T26" fmla="*/ 234 w 280"/>
                            <a:gd name="T27" fmla="*/ 45 h 288"/>
                            <a:gd name="T28" fmla="*/ 238 w 280"/>
                            <a:gd name="T29" fmla="*/ 53 h 288"/>
                            <a:gd name="T30" fmla="*/ 247 w 280"/>
                            <a:gd name="T31" fmla="*/ 76 h 288"/>
                            <a:gd name="T32" fmla="*/ 230 w 280"/>
                            <a:gd name="T33" fmla="*/ 100 h 288"/>
                            <a:gd name="T34" fmla="*/ 221 w 280"/>
                            <a:gd name="T35" fmla="*/ 83 h 288"/>
                            <a:gd name="T36" fmla="*/ 211 w 280"/>
                            <a:gd name="T37" fmla="*/ 73 h 288"/>
                            <a:gd name="T38" fmla="*/ 234 w 280"/>
                            <a:gd name="T39" fmla="*/ 45 h 288"/>
                            <a:gd name="T40" fmla="*/ 154 w 280"/>
                            <a:gd name="T41" fmla="*/ 52 h 288"/>
                            <a:gd name="T42" fmla="*/ 146 w 280"/>
                            <a:gd name="T43" fmla="*/ 123 h 288"/>
                            <a:gd name="T44" fmla="*/ 151 w 280"/>
                            <a:gd name="T45" fmla="*/ 95 h 288"/>
                            <a:gd name="T46" fmla="*/ 130 w 280"/>
                            <a:gd name="T47" fmla="*/ 107 h 288"/>
                            <a:gd name="T48" fmla="*/ 89 w 280"/>
                            <a:gd name="T49" fmla="*/ 87 h 288"/>
                            <a:gd name="T50" fmla="*/ 61 w 280"/>
                            <a:gd name="T51" fmla="*/ 43 h 288"/>
                            <a:gd name="T52" fmla="*/ 73 w 280"/>
                            <a:gd name="T53" fmla="*/ 48 h 288"/>
                            <a:gd name="T54" fmla="*/ 70 w 280"/>
                            <a:gd name="T55" fmla="*/ 29 h 288"/>
                            <a:gd name="T56" fmla="*/ 102 w 280"/>
                            <a:gd name="T57" fmla="*/ 83 h 288"/>
                            <a:gd name="T58" fmla="*/ 92 w 280"/>
                            <a:gd name="T59" fmla="*/ 79 h 288"/>
                            <a:gd name="T60" fmla="*/ 91 w 280"/>
                            <a:gd name="T61" fmla="*/ 98 h 288"/>
                            <a:gd name="T62" fmla="*/ 61 w 280"/>
                            <a:gd name="T63" fmla="*/ 43 h 288"/>
                            <a:gd name="T64" fmla="*/ 15 w 280"/>
                            <a:gd name="T65" fmla="*/ 110 h 288"/>
                            <a:gd name="T66" fmla="*/ 116 w 280"/>
                            <a:gd name="T67" fmla="*/ 125 h 288"/>
                            <a:gd name="T68" fmla="*/ 94 w 280"/>
                            <a:gd name="T69" fmla="*/ 132 h 288"/>
                            <a:gd name="T70" fmla="*/ 80 w 280"/>
                            <a:gd name="T71" fmla="*/ 155 h 288"/>
                            <a:gd name="T72" fmla="*/ 30 w 280"/>
                            <a:gd name="T73" fmla="*/ 229 h 288"/>
                            <a:gd name="T74" fmla="*/ 64 w 280"/>
                            <a:gd name="T75" fmla="*/ 189 h 288"/>
                            <a:gd name="T76" fmla="*/ 42 w 280"/>
                            <a:gd name="T77" fmla="*/ 189 h 288"/>
                            <a:gd name="T78" fmla="*/ 83 w 280"/>
                            <a:gd name="T79" fmla="*/ 164 h 288"/>
                            <a:gd name="T80" fmla="*/ 115 w 280"/>
                            <a:gd name="T81" fmla="*/ 154 h 288"/>
                            <a:gd name="T82" fmla="*/ 144 w 280"/>
                            <a:gd name="T83" fmla="*/ 271 h 288"/>
                            <a:gd name="T84" fmla="*/ 133 w 280"/>
                            <a:gd name="T85" fmla="*/ 184 h 288"/>
                            <a:gd name="T86" fmla="*/ 137 w 280"/>
                            <a:gd name="T87" fmla="*/ 153 h 288"/>
                            <a:gd name="T88" fmla="*/ 144 w 280"/>
                            <a:gd name="T89" fmla="*/ 271 h 288"/>
                            <a:gd name="T90" fmla="*/ 244 w 280"/>
                            <a:gd name="T91" fmla="*/ 225 h 288"/>
                            <a:gd name="T92" fmla="*/ 234 w 280"/>
                            <a:gd name="T93" fmla="*/ 227 h 288"/>
                            <a:gd name="T94" fmla="*/ 186 w 280"/>
                            <a:gd name="T95" fmla="*/ 233 h 288"/>
                            <a:gd name="T96" fmla="*/ 222 w 280"/>
                            <a:gd name="T97" fmla="*/ 183 h 288"/>
                            <a:gd name="T98" fmla="*/ 187 w 280"/>
                            <a:gd name="T99" fmla="*/ 181 h 288"/>
                            <a:gd name="T100" fmla="*/ 153 w 280"/>
                            <a:gd name="T101" fmla="*/ 143 h 288"/>
                            <a:gd name="T102" fmla="*/ 164 w 280"/>
                            <a:gd name="T103" fmla="*/ 137 h 288"/>
                            <a:gd name="T104" fmla="*/ 235 w 280"/>
                            <a:gd name="T105" fmla="*/ 161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80" h="288">
                              <a:moveTo>
                                <a:pt x="279" y="155"/>
                              </a:moveTo>
                              <a:cubicBezTo>
                                <a:pt x="274" y="137"/>
                                <a:pt x="262" y="116"/>
                                <a:pt x="245" y="107"/>
                              </a:cubicBezTo>
                              <a:cubicBezTo>
                                <a:pt x="250" y="102"/>
                                <a:pt x="252" y="94"/>
                                <a:pt x="254" y="88"/>
                              </a:cubicBezTo>
                              <a:cubicBezTo>
                                <a:pt x="254" y="87"/>
                                <a:pt x="254" y="85"/>
                                <a:pt x="255" y="84"/>
                              </a:cubicBezTo>
                              <a:cubicBezTo>
                                <a:pt x="255" y="83"/>
                                <a:pt x="255" y="83"/>
                                <a:pt x="255" y="83"/>
                              </a:cubicBezTo>
                              <a:cubicBezTo>
                                <a:pt x="255" y="80"/>
                                <a:pt x="256" y="78"/>
                                <a:pt x="256" y="75"/>
                              </a:cubicBezTo>
                              <a:cubicBezTo>
                                <a:pt x="256" y="75"/>
                                <a:pt x="256" y="75"/>
                                <a:pt x="257" y="75"/>
                              </a:cubicBezTo>
                              <a:cubicBezTo>
                                <a:pt x="257" y="74"/>
                                <a:pt x="257" y="73"/>
                                <a:pt x="257" y="72"/>
                              </a:cubicBezTo>
                              <a:cubicBezTo>
                                <a:pt x="259" y="60"/>
                                <a:pt x="261" y="49"/>
                                <a:pt x="268" y="40"/>
                              </a:cubicBezTo>
                              <a:cubicBezTo>
                                <a:pt x="268" y="39"/>
                                <a:pt x="268" y="39"/>
                                <a:pt x="268" y="39"/>
                              </a:cubicBezTo>
                              <a:cubicBezTo>
                                <a:pt x="272" y="36"/>
                                <a:pt x="269" y="30"/>
                                <a:pt x="264" y="31"/>
                              </a:cubicBezTo>
                              <a:cubicBezTo>
                                <a:pt x="246" y="34"/>
                                <a:pt x="228" y="37"/>
                                <a:pt x="210" y="40"/>
                              </a:cubicBezTo>
                              <a:cubicBezTo>
                                <a:pt x="203" y="42"/>
                                <a:pt x="197" y="44"/>
                                <a:pt x="193" y="48"/>
                              </a:cubicBezTo>
                              <a:cubicBezTo>
                                <a:pt x="182" y="34"/>
                                <a:pt x="166" y="21"/>
                                <a:pt x="162" y="6"/>
                              </a:cubicBezTo>
                              <a:cubicBezTo>
                                <a:pt x="162" y="4"/>
                                <a:pt x="161" y="3"/>
                                <a:pt x="159" y="3"/>
                              </a:cubicBezTo>
                              <a:cubicBezTo>
                                <a:pt x="157" y="0"/>
                                <a:pt x="152" y="1"/>
                                <a:pt x="152" y="6"/>
                              </a:cubicBezTo>
                              <a:cubicBezTo>
                                <a:pt x="152" y="25"/>
                                <a:pt x="136" y="38"/>
                                <a:pt x="122" y="51"/>
                              </a:cubicBezTo>
                              <a:cubicBezTo>
                                <a:pt x="115" y="22"/>
                                <a:pt x="76" y="31"/>
                                <a:pt x="60" y="12"/>
                              </a:cubicBezTo>
                              <a:cubicBezTo>
                                <a:pt x="57" y="7"/>
                                <a:pt x="51" y="13"/>
                                <a:pt x="53" y="17"/>
                              </a:cubicBezTo>
                              <a:cubicBezTo>
                                <a:pt x="64" y="41"/>
                                <a:pt x="24" y="72"/>
                                <a:pt x="49" y="93"/>
                              </a:cubicBezTo>
                              <a:cubicBezTo>
                                <a:pt x="36" y="97"/>
                                <a:pt x="21" y="108"/>
                                <a:pt x="10" y="98"/>
                              </a:cubicBezTo>
                              <a:cubicBezTo>
                                <a:pt x="7" y="95"/>
                                <a:pt x="3" y="98"/>
                                <a:pt x="2" y="101"/>
                              </a:cubicBezTo>
                              <a:cubicBezTo>
                                <a:pt x="1" y="101"/>
                                <a:pt x="0" y="103"/>
                                <a:pt x="0" y="105"/>
                              </a:cubicBezTo>
                              <a:cubicBezTo>
                                <a:pt x="3" y="128"/>
                                <a:pt x="17" y="152"/>
                                <a:pt x="41" y="161"/>
                              </a:cubicBezTo>
                              <a:cubicBezTo>
                                <a:pt x="21" y="179"/>
                                <a:pt x="17" y="211"/>
                                <a:pt x="11" y="236"/>
                              </a:cubicBezTo>
                              <a:cubicBezTo>
                                <a:pt x="10" y="240"/>
                                <a:pt x="14" y="243"/>
                                <a:pt x="17" y="241"/>
                              </a:cubicBezTo>
                              <a:cubicBezTo>
                                <a:pt x="31" y="234"/>
                                <a:pt x="48" y="242"/>
                                <a:pt x="62" y="241"/>
                              </a:cubicBezTo>
                              <a:cubicBezTo>
                                <a:pt x="75" y="241"/>
                                <a:pt x="87" y="236"/>
                                <a:pt x="97" y="229"/>
                              </a:cubicBezTo>
                              <a:cubicBezTo>
                                <a:pt x="99" y="235"/>
                                <a:pt x="103" y="240"/>
                                <a:pt x="106" y="246"/>
                              </a:cubicBezTo>
                              <a:cubicBezTo>
                                <a:pt x="117" y="260"/>
                                <a:pt x="135" y="267"/>
                                <a:pt x="142" y="284"/>
                              </a:cubicBezTo>
                              <a:cubicBezTo>
                                <a:pt x="143" y="288"/>
                                <a:pt x="150" y="288"/>
                                <a:pt x="150" y="283"/>
                              </a:cubicBezTo>
                              <a:cubicBezTo>
                                <a:pt x="151" y="264"/>
                                <a:pt x="169" y="254"/>
                                <a:pt x="180" y="241"/>
                              </a:cubicBezTo>
                              <a:cubicBezTo>
                                <a:pt x="183" y="244"/>
                                <a:pt x="188" y="245"/>
                                <a:pt x="192" y="246"/>
                              </a:cubicBezTo>
                              <a:cubicBezTo>
                                <a:pt x="214" y="248"/>
                                <a:pt x="239" y="236"/>
                                <a:pt x="259" y="249"/>
                              </a:cubicBezTo>
                              <a:cubicBezTo>
                                <a:pt x="261" y="253"/>
                                <a:pt x="269" y="251"/>
                                <a:pt x="267" y="246"/>
                              </a:cubicBezTo>
                              <a:cubicBezTo>
                                <a:pt x="260" y="220"/>
                                <a:pt x="250" y="195"/>
                                <a:pt x="238" y="171"/>
                              </a:cubicBezTo>
                              <a:cubicBezTo>
                                <a:pt x="237" y="171"/>
                                <a:pt x="237" y="170"/>
                                <a:pt x="237" y="170"/>
                              </a:cubicBezTo>
                              <a:cubicBezTo>
                                <a:pt x="238" y="170"/>
                                <a:pt x="239" y="169"/>
                                <a:pt x="240" y="169"/>
                              </a:cubicBezTo>
                              <a:cubicBezTo>
                                <a:pt x="242" y="167"/>
                                <a:pt x="269" y="157"/>
                                <a:pt x="270" y="160"/>
                              </a:cubicBezTo>
                              <a:cubicBezTo>
                                <a:pt x="271" y="165"/>
                                <a:pt x="280" y="163"/>
                                <a:pt x="278" y="158"/>
                              </a:cubicBezTo>
                              <a:cubicBezTo>
                                <a:pt x="279" y="157"/>
                                <a:pt x="279" y="156"/>
                                <a:pt x="279" y="155"/>
                              </a:cubicBezTo>
                              <a:close/>
                              <a:moveTo>
                                <a:pt x="237" y="99"/>
                              </a:moveTo>
                              <a:cubicBezTo>
                                <a:pt x="236" y="99"/>
                                <a:pt x="235" y="100"/>
                                <a:pt x="235" y="100"/>
                              </a:cubicBezTo>
                              <a:cubicBezTo>
                                <a:pt x="234" y="100"/>
                                <a:pt x="234" y="99"/>
                                <a:pt x="234" y="99"/>
                              </a:cubicBezTo>
                              <a:cubicBezTo>
                                <a:pt x="235" y="99"/>
                                <a:pt x="236" y="98"/>
                                <a:pt x="238" y="98"/>
                              </a:cubicBezTo>
                              <a:cubicBezTo>
                                <a:pt x="237" y="98"/>
                                <a:pt x="237" y="99"/>
                                <a:pt x="237" y="99"/>
                              </a:cubicBezTo>
                              <a:close/>
                              <a:moveTo>
                                <a:pt x="244" y="86"/>
                              </a:moveTo>
                              <a:cubicBezTo>
                                <a:pt x="244" y="86"/>
                                <a:pt x="244" y="86"/>
                                <a:pt x="244" y="86"/>
                              </a:cubicBezTo>
                              <a:cubicBezTo>
                                <a:pt x="244" y="86"/>
                                <a:pt x="244" y="86"/>
                                <a:pt x="245" y="86"/>
                              </a:cubicBezTo>
                              <a:cubicBezTo>
                                <a:pt x="245" y="86"/>
                                <a:pt x="244" y="86"/>
                                <a:pt x="244" y="86"/>
                              </a:cubicBezTo>
                              <a:close/>
                              <a:moveTo>
                                <a:pt x="242" y="88"/>
                              </a:moveTo>
                              <a:cubicBezTo>
                                <a:pt x="242" y="88"/>
                                <a:pt x="242" y="88"/>
                                <a:pt x="241" y="89"/>
                              </a:cubicBezTo>
                              <a:cubicBezTo>
                                <a:pt x="241" y="89"/>
                                <a:pt x="241" y="89"/>
                                <a:pt x="241" y="89"/>
                              </a:cubicBezTo>
                              <a:cubicBezTo>
                                <a:pt x="238" y="91"/>
                                <a:pt x="235" y="93"/>
                                <a:pt x="231" y="94"/>
                              </a:cubicBezTo>
                              <a:cubicBezTo>
                                <a:pt x="235" y="92"/>
                                <a:pt x="238" y="90"/>
                                <a:pt x="242" y="88"/>
                              </a:cubicBezTo>
                              <a:close/>
                              <a:moveTo>
                                <a:pt x="234" y="45"/>
                              </a:moveTo>
                              <a:cubicBezTo>
                                <a:pt x="237" y="45"/>
                                <a:pt x="240" y="44"/>
                                <a:pt x="242" y="44"/>
                              </a:cubicBezTo>
                              <a:cubicBezTo>
                                <a:pt x="243" y="46"/>
                                <a:pt x="245" y="47"/>
                                <a:pt x="247" y="46"/>
                              </a:cubicBezTo>
                              <a:cubicBezTo>
                                <a:pt x="247" y="45"/>
                                <a:pt x="247" y="45"/>
                                <a:pt x="248" y="45"/>
                              </a:cubicBezTo>
                              <a:cubicBezTo>
                                <a:pt x="244" y="48"/>
                                <a:pt x="241" y="50"/>
                                <a:pt x="238" y="53"/>
                              </a:cubicBezTo>
                              <a:cubicBezTo>
                                <a:pt x="235" y="56"/>
                                <a:pt x="239" y="60"/>
                                <a:pt x="242" y="57"/>
                              </a:cubicBezTo>
                              <a:cubicBezTo>
                                <a:pt x="246" y="54"/>
                                <a:pt x="249" y="51"/>
                                <a:pt x="253" y="48"/>
                              </a:cubicBezTo>
                              <a:cubicBezTo>
                                <a:pt x="251" y="53"/>
                                <a:pt x="250" y="58"/>
                                <a:pt x="249" y="63"/>
                              </a:cubicBezTo>
                              <a:cubicBezTo>
                                <a:pt x="248" y="68"/>
                                <a:pt x="248" y="72"/>
                                <a:pt x="247" y="76"/>
                              </a:cubicBezTo>
                              <a:cubicBezTo>
                                <a:pt x="241" y="81"/>
                                <a:pt x="235" y="86"/>
                                <a:pt x="228" y="89"/>
                              </a:cubicBezTo>
                              <a:cubicBezTo>
                                <a:pt x="225" y="90"/>
                                <a:pt x="227" y="95"/>
                                <a:pt x="231" y="94"/>
                              </a:cubicBezTo>
                              <a:cubicBezTo>
                                <a:pt x="231" y="94"/>
                                <a:pt x="230" y="94"/>
                                <a:pt x="230" y="94"/>
                              </a:cubicBezTo>
                              <a:cubicBezTo>
                                <a:pt x="227" y="95"/>
                                <a:pt x="228" y="99"/>
                                <a:pt x="230" y="100"/>
                              </a:cubicBezTo>
                              <a:cubicBezTo>
                                <a:pt x="230" y="100"/>
                                <a:pt x="229" y="100"/>
                                <a:pt x="229" y="101"/>
                              </a:cubicBezTo>
                              <a:cubicBezTo>
                                <a:pt x="227" y="101"/>
                                <a:pt x="225" y="100"/>
                                <a:pt x="224" y="100"/>
                              </a:cubicBezTo>
                              <a:cubicBezTo>
                                <a:pt x="214" y="100"/>
                                <a:pt x="204" y="101"/>
                                <a:pt x="193" y="104"/>
                              </a:cubicBezTo>
                              <a:cubicBezTo>
                                <a:pt x="202" y="97"/>
                                <a:pt x="212" y="90"/>
                                <a:pt x="221" y="83"/>
                              </a:cubicBezTo>
                              <a:cubicBezTo>
                                <a:pt x="224" y="81"/>
                                <a:pt x="221" y="76"/>
                                <a:pt x="218" y="78"/>
                              </a:cubicBezTo>
                              <a:cubicBezTo>
                                <a:pt x="215" y="81"/>
                                <a:pt x="212" y="83"/>
                                <a:pt x="208" y="85"/>
                              </a:cubicBezTo>
                              <a:cubicBezTo>
                                <a:pt x="211" y="83"/>
                                <a:pt x="213" y="80"/>
                                <a:pt x="215" y="77"/>
                              </a:cubicBezTo>
                              <a:cubicBezTo>
                                <a:pt x="218" y="74"/>
                                <a:pt x="214" y="70"/>
                                <a:pt x="211" y="73"/>
                              </a:cubicBezTo>
                              <a:cubicBezTo>
                                <a:pt x="207" y="78"/>
                                <a:pt x="202" y="83"/>
                                <a:pt x="198" y="88"/>
                              </a:cubicBezTo>
                              <a:cubicBezTo>
                                <a:pt x="199" y="84"/>
                                <a:pt x="200" y="81"/>
                                <a:pt x="201" y="77"/>
                              </a:cubicBezTo>
                              <a:cubicBezTo>
                                <a:pt x="203" y="70"/>
                                <a:pt x="201" y="64"/>
                                <a:pt x="198" y="57"/>
                              </a:cubicBezTo>
                              <a:cubicBezTo>
                                <a:pt x="203" y="47"/>
                                <a:pt x="226" y="47"/>
                                <a:pt x="234" y="45"/>
                              </a:cubicBezTo>
                              <a:close/>
                              <a:moveTo>
                                <a:pt x="133" y="51"/>
                              </a:moveTo>
                              <a:cubicBezTo>
                                <a:pt x="142" y="43"/>
                                <a:pt x="151" y="36"/>
                                <a:pt x="156" y="26"/>
                              </a:cubicBezTo>
                              <a:cubicBezTo>
                                <a:pt x="155" y="34"/>
                                <a:pt x="153" y="41"/>
                                <a:pt x="149" y="49"/>
                              </a:cubicBezTo>
                              <a:cubicBezTo>
                                <a:pt x="147" y="52"/>
                                <a:pt x="152" y="55"/>
                                <a:pt x="154" y="52"/>
                              </a:cubicBezTo>
                              <a:cubicBezTo>
                                <a:pt x="159" y="43"/>
                                <a:pt x="161" y="35"/>
                                <a:pt x="162" y="26"/>
                              </a:cubicBezTo>
                              <a:cubicBezTo>
                                <a:pt x="171" y="39"/>
                                <a:pt x="185" y="50"/>
                                <a:pt x="191" y="66"/>
                              </a:cubicBezTo>
                              <a:cubicBezTo>
                                <a:pt x="199" y="85"/>
                                <a:pt x="174" y="107"/>
                                <a:pt x="161" y="114"/>
                              </a:cubicBezTo>
                              <a:cubicBezTo>
                                <a:pt x="155" y="117"/>
                                <a:pt x="151" y="120"/>
                                <a:pt x="146" y="123"/>
                              </a:cubicBezTo>
                              <a:cubicBezTo>
                                <a:pt x="148" y="120"/>
                                <a:pt x="149" y="118"/>
                                <a:pt x="151" y="116"/>
                              </a:cubicBezTo>
                              <a:cubicBezTo>
                                <a:pt x="153" y="112"/>
                                <a:pt x="148" y="109"/>
                                <a:pt x="146" y="113"/>
                              </a:cubicBezTo>
                              <a:cubicBezTo>
                                <a:pt x="144" y="115"/>
                                <a:pt x="142" y="118"/>
                                <a:pt x="140" y="121"/>
                              </a:cubicBezTo>
                              <a:cubicBezTo>
                                <a:pt x="141" y="112"/>
                                <a:pt x="145" y="103"/>
                                <a:pt x="151" y="95"/>
                              </a:cubicBezTo>
                              <a:cubicBezTo>
                                <a:pt x="153" y="92"/>
                                <a:pt x="149" y="88"/>
                                <a:pt x="147" y="91"/>
                              </a:cubicBezTo>
                              <a:cubicBezTo>
                                <a:pt x="140" y="99"/>
                                <a:pt x="136" y="109"/>
                                <a:pt x="135" y="119"/>
                              </a:cubicBezTo>
                              <a:cubicBezTo>
                                <a:pt x="134" y="115"/>
                                <a:pt x="134" y="112"/>
                                <a:pt x="135" y="108"/>
                              </a:cubicBezTo>
                              <a:cubicBezTo>
                                <a:pt x="136" y="105"/>
                                <a:pt x="130" y="103"/>
                                <a:pt x="130" y="107"/>
                              </a:cubicBezTo>
                              <a:cubicBezTo>
                                <a:pt x="128" y="112"/>
                                <a:pt x="128" y="117"/>
                                <a:pt x="129" y="123"/>
                              </a:cubicBezTo>
                              <a:cubicBezTo>
                                <a:pt x="126" y="118"/>
                                <a:pt x="122" y="114"/>
                                <a:pt x="117" y="111"/>
                              </a:cubicBezTo>
                              <a:cubicBezTo>
                                <a:pt x="105" y="93"/>
                                <a:pt x="114" y="68"/>
                                <a:pt x="133" y="51"/>
                              </a:cubicBezTo>
                              <a:close/>
                              <a:moveTo>
                                <a:pt x="89" y="87"/>
                              </a:moveTo>
                              <a:cubicBezTo>
                                <a:pt x="90" y="88"/>
                                <a:pt x="90" y="89"/>
                                <a:pt x="91" y="90"/>
                              </a:cubicBezTo>
                              <a:cubicBezTo>
                                <a:pt x="90" y="89"/>
                                <a:pt x="90" y="89"/>
                                <a:pt x="89" y="88"/>
                              </a:cubicBezTo>
                              <a:cubicBezTo>
                                <a:pt x="89" y="88"/>
                                <a:pt x="89" y="87"/>
                                <a:pt x="89" y="87"/>
                              </a:cubicBezTo>
                              <a:close/>
                              <a:moveTo>
                                <a:pt x="61" y="43"/>
                              </a:moveTo>
                              <a:cubicBezTo>
                                <a:pt x="62" y="40"/>
                                <a:pt x="62" y="37"/>
                                <a:pt x="63" y="35"/>
                              </a:cubicBezTo>
                              <a:cubicBezTo>
                                <a:pt x="63" y="35"/>
                                <a:pt x="63" y="35"/>
                                <a:pt x="64" y="36"/>
                              </a:cubicBezTo>
                              <a:cubicBezTo>
                                <a:pt x="65" y="40"/>
                                <a:pt x="66" y="45"/>
                                <a:pt x="67" y="49"/>
                              </a:cubicBezTo>
                              <a:cubicBezTo>
                                <a:pt x="68" y="53"/>
                                <a:pt x="74" y="51"/>
                                <a:pt x="73" y="48"/>
                              </a:cubicBezTo>
                              <a:cubicBezTo>
                                <a:pt x="73" y="46"/>
                                <a:pt x="72" y="44"/>
                                <a:pt x="72" y="42"/>
                              </a:cubicBezTo>
                              <a:cubicBezTo>
                                <a:pt x="72" y="43"/>
                                <a:pt x="73" y="44"/>
                                <a:pt x="74" y="45"/>
                              </a:cubicBezTo>
                              <a:cubicBezTo>
                                <a:pt x="76" y="48"/>
                                <a:pt x="81" y="45"/>
                                <a:pt x="79" y="42"/>
                              </a:cubicBezTo>
                              <a:cubicBezTo>
                                <a:pt x="76" y="38"/>
                                <a:pt x="73" y="33"/>
                                <a:pt x="70" y="29"/>
                              </a:cubicBezTo>
                              <a:cubicBezTo>
                                <a:pt x="88" y="35"/>
                                <a:pt x="110" y="37"/>
                                <a:pt x="113" y="55"/>
                              </a:cubicBezTo>
                              <a:cubicBezTo>
                                <a:pt x="114" y="57"/>
                                <a:pt x="114" y="58"/>
                                <a:pt x="115" y="58"/>
                              </a:cubicBezTo>
                              <a:cubicBezTo>
                                <a:pt x="110" y="64"/>
                                <a:pt x="105" y="71"/>
                                <a:pt x="103" y="79"/>
                              </a:cubicBezTo>
                              <a:cubicBezTo>
                                <a:pt x="103" y="80"/>
                                <a:pt x="102" y="82"/>
                                <a:pt x="102" y="83"/>
                              </a:cubicBezTo>
                              <a:cubicBezTo>
                                <a:pt x="101" y="81"/>
                                <a:pt x="101" y="78"/>
                                <a:pt x="100" y="76"/>
                              </a:cubicBezTo>
                              <a:cubicBezTo>
                                <a:pt x="99" y="72"/>
                                <a:pt x="93" y="74"/>
                                <a:pt x="94" y="78"/>
                              </a:cubicBezTo>
                              <a:cubicBezTo>
                                <a:pt x="95" y="81"/>
                                <a:pt x="96" y="85"/>
                                <a:pt x="98" y="89"/>
                              </a:cubicBezTo>
                              <a:cubicBezTo>
                                <a:pt x="95" y="86"/>
                                <a:pt x="93" y="83"/>
                                <a:pt x="92" y="79"/>
                              </a:cubicBezTo>
                              <a:cubicBezTo>
                                <a:pt x="90" y="76"/>
                                <a:pt x="85" y="79"/>
                                <a:pt x="87" y="82"/>
                              </a:cubicBezTo>
                              <a:cubicBezTo>
                                <a:pt x="87" y="83"/>
                                <a:pt x="87" y="83"/>
                                <a:pt x="88" y="84"/>
                              </a:cubicBezTo>
                              <a:cubicBezTo>
                                <a:pt x="84" y="82"/>
                                <a:pt x="80" y="87"/>
                                <a:pt x="83" y="90"/>
                              </a:cubicBezTo>
                              <a:cubicBezTo>
                                <a:pt x="86" y="93"/>
                                <a:pt x="88" y="96"/>
                                <a:pt x="91" y="98"/>
                              </a:cubicBezTo>
                              <a:cubicBezTo>
                                <a:pt x="91" y="98"/>
                                <a:pt x="91" y="98"/>
                                <a:pt x="91" y="98"/>
                              </a:cubicBezTo>
                              <a:cubicBezTo>
                                <a:pt x="81" y="95"/>
                                <a:pt x="70" y="92"/>
                                <a:pt x="59" y="92"/>
                              </a:cubicBezTo>
                              <a:cubicBezTo>
                                <a:pt x="60" y="90"/>
                                <a:pt x="59" y="89"/>
                                <a:pt x="57" y="88"/>
                              </a:cubicBezTo>
                              <a:cubicBezTo>
                                <a:pt x="39" y="77"/>
                                <a:pt x="56" y="56"/>
                                <a:pt x="61" y="43"/>
                              </a:cubicBezTo>
                              <a:close/>
                              <a:moveTo>
                                <a:pt x="12" y="116"/>
                              </a:moveTo>
                              <a:cubicBezTo>
                                <a:pt x="17" y="120"/>
                                <a:pt x="24" y="124"/>
                                <a:pt x="31" y="125"/>
                              </a:cubicBezTo>
                              <a:cubicBezTo>
                                <a:pt x="35" y="126"/>
                                <a:pt x="36" y="120"/>
                                <a:pt x="32" y="119"/>
                              </a:cubicBezTo>
                              <a:cubicBezTo>
                                <a:pt x="26" y="118"/>
                                <a:pt x="20" y="115"/>
                                <a:pt x="15" y="110"/>
                              </a:cubicBezTo>
                              <a:cubicBezTo>
                                <a:pt x="22" y="112"/>
                                <a:pt x="29" y="111"/>
                                <a:pt x="36" y="107"/>
                              </a:cubicBezTo>
                              <a:cubicBezTo>
                                <a:pt x="57" y="97"/>
                                <a:pt x="89" y="101"/>
                                <a:pt x="110" y="117"/>
                              </a:cubicBezTo>
                              <a:cubicBezTo>
                                <a:pt x="113" y="120"/>
                                <a:pt x="115" y="123"/>
                                <a:pt x="118" y="125"/>
                              </a:cubicBezTo>
                              <a:cubicBezTo>
                                <a:pt x="117" y="125"/>
                                <a:pt x="117" y="125"/>
                                <a:pt x="116" y="125"/>
                              </a:cubicBezTo>
                              <a:cubicBezTo>
                                <a:pt x="109" y="122"/>
                                <a:pt x="101" y="122"/>
                                <a:pt x="94" y="121"/>
                              </a:cubicBezTo>
                              <a:cubicBezTo>
                                <a:pt x="91" y="121"/>
                                <a:pt x="89" y="126"/>
                                <a:pt x="93" y="127"/>
                              </a:cubicBezTo>
                              <a:cubicBezTo>
                                <a:pt x="96" y="127"/>
                                <a:pt x="99" y="128"/>
                                <a:pt x="102" y="128"/>
                              </a:cubicBezTo>
                              <a:cubicBezTo>
                                <a:pt x="99" y="129"/>
                                <a:pt x="97" y="130"/>
                                <a:pt x="94" y="132"/>
                              </a:cubicBezTo>
                              <a:cubicBezTo>
                                <a:pt x="91" y="134"/>
                                <a:pt x="94" y="140"/>
                                <a:pt x="97" y="137"/>
                              </a:cubicBezTo>
                              <a:cubicBezTo>
                                <a:pt x="103" y="133"/>
                                <a:pt x="110" y="132"/>
                                <a:pt x="116" y="135"/>
                              </a:cubicBezTo>
                              <a:cubicBezTo>
                                <a:pt x="115" y="135"/>
                                <a:pt x="114" y="136"/>
                                <a:pt x="112" y="137"/>
                              </a:cubicBezTo>
                              <a:cubicBezTo>
                                <a:pt x="101" y="144"/>
                                <a:pt x="94" y="152"/>
                                <a:pt x="80" y="155"/>
                              </a:cubicBezTo>
                              <a:cubicBezTo>
                                <a:pt x="50" y="164"/>
                                <a:pt x="21" y="144"/>
                                <a:pt x="12" y="116"/>
                              </a:cubicBezTo>
                              <a:close/>
                              <a:moveTo>
                                <a:pt x="94" y="220"/>
                              </a:moveTo>
                              <a:cubicBezTo>
                                <a:pt x="78" y="231"/>
                                <a:pt x="62" y="234"/>
                                <a:pt x="44" y="231"/>
                              </a:cubicBezTo>
                              <a:cubicBezTo>
                                <a:pt x="39" y="230"/>
                                <a:pt x="34" y="229"/>
                                <a:pt x="30" y="229"/>
                              </a:cubicBezTo>
                              <a:cubicBezTo>
                                <a:pt x="32" y="227"/>
                                <a:pt x="34" y="225"/>
                                <a:pt x="37" y="223"/>
                              </a:cubicBezTo>
                              <a:cubicBezTo>
                                <a:pt x="40" y="221"/>
                                <a:pt x="35" y="216"/>
                                <a:pt x="33" y="219"/>
                              </a:cubicBezTo>
                              <a:cubicBezTo>
                                <a:pt x="32" y="219"/>
                                <a:pt x="32" y="220"/>
                                <a:pt x="31" y="220"/>
                              </a:cubicBezTo>
                              <a:cubicBezTo>
                                <a:pt x="40" y="208"/>
                                <a:pt x="51" y="197"/>
                                <a:pt x="64" y="189"/>
                              </a:cubicBezTo>
                              <a:cubicBezTo>
                                <a:pt x="67" y="186"/>
                                <a:pt x="64" y="181"/>
                                <a:pt x="61" y="183"/>
                              </a:cubicBezTo>
                              <a:cubicBezTo>
                                <a:pt x="51" y="191"/>
                                <a:pt x="42" y="199"/>
                                <a:pt x="34" y="208"/>
                              </a:cubicBezTo>
                              <a:cubicBezTo>
                                <a:pt x="37" y="202"/>
                                <a:pt x="41" y="198"/>
                                <a:pt x="46" y="193"/>
                              </a:cubicBezTo>
                              <a:cubicBezTo>
                                <a:pt x="49" y="190"/>
                                <a:pt x="45" y="186"/>
                                <a:pt x="42" y="189"/>
                              </a:cubicBezTo>
                              <a:cubicBezTo>
                                <a:pt x="36" y="194"/>
                                <a:pt x="31" y="201"/>
                                <a:pt x="27" y="207"/>
                              </a:cubicBezTo>
                              <a:cubicBezTo>
                                <a:pt x="31" y="190"/>
                                <a:pt x="37" y="174"/>
                                <a:pt x="50" y="165"/>
                              </a:cubicBezTo>
                              <a:cubicBezTo>
                                <a:pt x="51" y="164"/>
                                <a:pt x="51" y="164"/>
                                <a:pt x="51" y="164"/>
                              </a:cubicBezTo>
                              <a:cubicBezTo>
                                <a:pt x="61" y="166"/>
                                <a:pt x="72" y="166"/>
                                <a:pt x="83" y="164"/>
                              </a:cubicBezTo>
                              <a:cubicBezTo>
                                <a:pt x="94" y="162"/>
                                <a:pt x="106" y="149"/>
                                <a:pt x="118" y="144"/>
                              </a:cubicBezTo>
                              <a:cubicBezTo>
                                <a:pt x="111" y="149"/>
                                <a:pt x="104" y="154"/>
                                <a:pt x="97" y="159"/>
                              </a:cubicBezTo>
                              <a:cubicBezTo>
                                <a:pt x="94" y="162"/>
                                <a:pt x="97" y="167"/>
                                <a:pt x="100" y="165"/>
                              </a:cubicBezTo>
                              <a:cubicBezTo>
                                <a:pt x="105" y="161"/>
                                <a:pt x="110" y="157"/>
                                <a:pt x="115" y="154"/>
                              </a:cubicBezTo>
                              <a:cubicBezTo>
                                <a:pt x="102" y="169"/>
                                <a:pt x="92" y="184"/>
                                <a:pt x="92" y="207"/>
                              </a:cubicBezTo>
                              <a:cubicBezTo>
                                <a:pt x="92" y="211"/>
                                <a:pt x="93" y="215"/>
                                <a:pt x="94" y="220"/>
                              </a:cubicBezTo>
                              <a:cubicBezTo>
                                <a:pt x="94" y="220"/>
                                <a:pt x="94" y="220"/>
                                <a:pt x="94" y="220"/>
                              </a:cubicBezTo>
                              <a:close/>
                              <a:moveTo>
                                <a:pt x="144" y="271"/>
                              </a:moveTo>
                              <a:cubicBezTo>
                                <a:pt x="134" y="257"/>
                                <a:pt x="117" y="248"/>
                                <a:pt x="108" y="232"/>
                              </a:cubicBezTo>
                              <a:cubicBezTo>
                                <a:pt x="90" y="201"/>
                                <a:pt x="107" y="175"/>
                                <a:pt x="128" y="153"/>
                              </a:cubicBezTo>
                              <a:cubicBezTo>
                                <a:pt x="124" y="164"/>
                                <a:pt x="122" y="176"/>
                                <a:pt x="127" y="187"/>
                              </a:cubicBezTo>
                              <a:cubicBezTo>
                                <a:pt x="129" y="191"/>
                                <a:pt x="134" y="188"/>
                                <a:pt x="133" y="184"/>
                              </a:cubicBezTo>
                              <a:cubicBezTo>
                                <a:pt x="129" y="176"/>
                                <a:pt x="130" y="168"/>
                                <a:pt x="132" y="159"/>
                              </a:cubicBezTo>
                              <a:cubicBezTo>
                                <a:pt x="135" y="171"/>
                                <a:pt x="141" y="182"/>
                                <a:pt x="143" y="194"/>
                              </a:cubicBezTo>
                              <a:cubicBezTo>
                                <a:pt x="143" y="198"/>
                                <a:pt x="149" y="196"/>
                                <a:pt x="148" y="193"/>
                              </a:cubicBezTo>
                              <a:cubicBezTo>
                                <a:pt x="146" y="179"/>
                                <a:pt x="139" y="167"/>
                                <a:pt x="137" y="153"/>
                              </a:cubicBezTo>
                              <a:cubicBezTo>
                                <a:pt x="145" y="171"/>
                                <a:pt x="164" y="188"/>
                                <a:pt x="174" y="203"/>
                              </a:cubicBezTo>
                              <a:cubicBezTo>
                                <a:pt x="181" y="212"/>
                                <a:pt x="181" y="221"/>
                                <a:pt x="177" y="228"/>
                              </a:cubicBezTo>
                              <a:cubicBezTo>
                                <a:pt x="177" y="229"/>
                                <a:pt x="176" y="230"/>
                                <a:pt x="176" y="231"/>
                              </a:cubicBezTo>
                              <a:cubicBezTo>
                                <a:pt x="169" y="244"/>
                                <a:pt x="151" y="256"/>
                                <a:pt x="144" y="271"/>
                              </a:cubicBezTo>
                              <a:close/>
                              <a:moveTo>
                                <a:pt x="252" y="227"/>
                              </a:moveTo>
                              <a:cubicBezTo>
                                <a:pt x="249" y="222"/>
                                <a:pt x="245" y="217"/>
                                <a:pt x="242" y="212"/>
                              </a:cubicBezTo>
                              <a:cubicBezTo>
                                <a:pt x="240" y="209"/>
                                <a:pt x="235" y="212"/>
                                <a:pt x="237" y="215"/>
                              </a:cubicBezTo>
                              <a:cubicBezTo>
                                <a:pt x="239" y="218"/>
                                <a:pt x="241" y="222"/>
                                <a:pt x="244" y="225"/>
                              </a:cubicBezTo>
                              <a:cubicBezTo>
                                <a:pt x="239" y="221"/>
                                <a:pt x="235" y="218"/>
                                <a:pt x="231" y="214"/>
                              </a:cubicBezTo>
                              <a:cubicBezTo>
                                <a:pt x="228" y="212"/>
                                <a:pt x="223" y="216"/>
                                <a:pt x="226" y="218"/>
                              </a:cubicBezTo>
                              <a:cubicBezTo>
                                <a:pt x="232" y="223"/>
                                <a:pt x="238" y="228"/>
                                <a:pt x="243" y="233"/>
                              </a:cubicBezTo>
                              <a:cubicBezTo>
                                <a:pt x="240" y="231"/>
                                <a:pt x="237" y="229"/>
                                <a:pt x="234" y="227"/>
                              </a:cubicBezTo>
                              <a:cubicBezTo>
                                <a:pt x="231" y="224"/>
                                <a:pt x="227" y="228"/>
                                <a:pt x="230" y="231"/>
                              </a:cubicBezTo>
                              <a:cubicBezTo>
                                <a:pt x="231" y="232"/>
                                <a:pt x="232" y="233"/>
                                <a:pt x="233" y="234"/>
                              </a:cubicBezTo>
                              <a:cubicBezTo>
                                <a:pt x="233" y="234"/>
                                <a:pt x="233" y="234"/>
                                <a:pt x="233" y="234"/>
                              </a:cubicBezTo>
                              <a:cubicBezTo>
                                <a:pt x="224" y="234"/>
                                <a:pt x="192" y="244"/>
                                <a:pt x="186" y="233"/>
                              </a:cubicBezTo>
                              <a:cubicBezTo>
                                <a:pt x="188" y="229"/>
                                <a:pt x="189" y="224"/>
                                <a:pt x="190" y="219"/>
                              </a:cubicBezTo>
                              <a:cubicBezTo>
                                <a:pt x="190" y="205"/>
                                <a:pt x="183" y="195"/>
                                <a:pt x="173" y="184"/>
                              </a:cubicBezTo>
                              <a:cubicBezTo>
                                <a:pt x="179" y="187"/>
                                <a:pt x="184" y="190"/>
                                <a:pt x="191" y="191"/>
                              </a:cubicBezTo>
                              <a:cubicBezTo>
                                <a:pt x="202" y="193"/>
                                <a:pt x="213" y="189"/>
                                <a:pt x="222" y="183"/>
                              </a:cubicBezTo>
                              <a:cubicBezTo>
                                <a:pt x="225" y="181"/>
                                <a:pt x="227" y="178"/>
                                <a:pt x="230" y="176"/>
                              </a:cubicBezTo>
                              <a:cubicBezTo>
                                <a:pt x="239" y="192"/>
                                <a:pt x="246" y="209"/>
                                <a:pt x="252" y="227"/>
                              </a:cubicBezTo>
                              <a:close/>
                              <a:moveTo>
                                <a:pt x="235" y="161"/>
                              </a:moveTo>
                              <a:cubicBezTo>
                                <a:pt x="218" y="170"/>
                                <a:pt x="211" y="186"/>
                                <a:pt x="187" y="181"/>
                              </a:cubicBezTo>
                              <a:cubicBezTo>
                                <a:pt x="170" y="178"/>
                                <a:pt x="158" y="162"/>
                                <a:pt x="149" y="147"/>
                              </a:cubicBezTo>
                              <a:cubicBezTo>
                                <a:pt x="153" y="150"/>
                                <a:pt x="157" y="152"/>
                                <a:pt x="162" y="153"/>
                              </a:cubicBezTo>
                              <a:cubicBezTo>
                                <a:pt x="166" y="153"/>
                                <a:pt x="167" y="148"/>
                                <a:pt x="164" y="147"/>
                              </a:cubicBezTo>
                              <a:cubicBezTo>
                                <a:pt x="160" y="146"/>
                                <a:pt x="157" y="145"/>
                                <a:pt x="153" y="143"/>
                              </a:cubicBezTo>
                              <a:cubicBezTo>
                                <a:pt x="155" y="143"/>
                                <a:pt x="157" y="143"/>
                                <a:pt x="158" y="143"/>
                              </a:cubicBezTo>
                              <a:cubicBezTo>
                                <a:pt x="165" y="143"/>
                                <a:pt x="173" y="142"/>
                                <a:pt x="180" y="141"/>
                              </a:cubicBezTo>
                              <a:cubicBezTo>
                                <a:pt x="184" y="141"/>
                                <a:pt x="184" y="135"/>
                                <a:pt x="180" y="135"/>
                              </a:cubicBezTo>
                              <a:cubicBezTo>
                                <a:pt x="174" y="136"/>
                                <a:pt x="169" y="136"/>
                                <a:pt x="164" y="137"/>
                              </a:cubicBezTo>
                              <a:cubicBezTo>
                                <a:pt x="159" y="137"/>
                                <a:pt x="154" y="138"/>
                                <a:pt x="149" y="137"/>
                              </a:cubicBezTo>
                              <a:cubicBezTo>
                                <a:pt x="162" y="122"/>
                                <a:pt x="185" y="116"/>
                                <a:pt x="204" y="111"/>
                              </a:cubicBezTo>
                              <a:cubicBezTo>
                                <a:pt x="235" y="103"/>
                                <a:pt x="259" y="124"/>
                                <a:pt x="268" y="151"/>
                              </a:cubicBezTo>
                              <a:cubicBezTo>
                                <a:pt x="257" y="150"/>
                                <a:pt x="241" y="158"/>
                                <a:pt x="235" y="161"/>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085">
                        <a:extLst/>
                      </wps:cNvPr>
                      <wps:cNvSpPr>
                        <a:spLocks noEditPoints="1"/>
                      </wps:cNvSpPr>
                      <wps:spPr bwMode="auto">
                        <a:xfrm>
                          <a:off x="3722688" y="1039812"/>
                          <a:ext cx="903288" cy="960438"/>
                        </a:xfrm>
                        <a:custGeom>
                          <a:avLst/>
                          <a:gdLst>
                            <a:gd name="T0" fmla="*/ 372 w 402"/>
                            <a:gd name="T1" fmla="*/ 38 h 428"/>
                            <a:gd name="T2" fmla="*/ 304 w 402"/>
                            <a:gd name="T3" fmla="*/ 8 h 428"/>
                            <a:gd name="T4" fmla="*/ 309 w 402"/>
                            <a:gd name="T5" fmla="*/ 106 h 428"/>
                            <a:gd name="T6" fmla="*/ 207 w 402"/>
                            <a:gd name="T7" fmla="*/ 101 h 428"/>
                            <a:gd name="T8" fmla="*/ 258 w 402"/>
                            <a:gd name="T9" fmla="*/ 51 h 428"/>
                            <a:gd name="T10" fmla="*/ 201 w 402"/>
                            <a:gd name="T11" fmla="*/ 44 h 428"/>
                            <a:gd name="T12" fmla="*/ 184 w 402"/>
                            <a:gd name="T13" fmla="*/ 36 h 428"/>
                            <a:gd name="T14" fmla="*/ 116 w 402"/>
                            <a:gd name="T15" fmla="*/ 305 h 428"/>
                            <a:gd name="T16" fmla="*/ 106 w 402"/>
                            <a:gd name="T17" fmla="*/ 124 h 428"/>
                            <a:gd name="T18" fmla="*/ 86 w 402"/>
                            <a:gd name="T19" fmla="*/ 126 h 428"/>
                            <a:gd name="T20" fmla="*/ 12 w 402"/>
                            <a:gd name="T21" fmla="*/ 138 h 428"/>
                            <a:gd name="T22" fmla="*/ 1 w 402"/>
                            <a:gd name="T23" fmla="*/ 178 h 428"/>
                            <a:gd name="T24" fmla="*/ 57 w 402"/>
                            <a:gd name="T25" fmla="*/ 231 h 428"/>
                            <a:gd name="T26" fmla="*/ 114 w 402"/>
                            <a:gd name="T27" fmla="*/ 316 h 428"/>
                            <a:gd name="T28" fmla="*/ 141 w 402"/>
                            <a:gd name="T29" fmla="*/ 420 h 428"/>
                            <a:gd name="T30" fmla="*/ 203 w 402"/>
                            <a:gd name="T31" fmla="*/ 278 h 428"/>
                            <a:gd name="T32" fmla="*/ 229 w 402"/>
                            <a:gd name="T33" fmla="*/ 249 h 428"/>
                            <a:gd name="T34" fmla="*/ 190 w 402"/>
                            <a:gd name="T35" fmla="*/ 233 h 428"/>
                            <a:gd name="T36" fmla="*/ 178 w 402"/>
                            <a:gd name="T37" fmla="*/ 269 h 428"/>
                            <a:gd name="T38" fmla="*/ 142 w 402"/>
                            <a:gd name="T39" fmla="*/ 222 h 428"/>
                            <a:gd name="T40" fmla="*/ 356 w 402"/>
                            <a:gd name="T41" fmla="*/ 87 h 428"/>
                            <a:gd name="T42" fmla="*/ 396 w 402"/>
                            <a:gd name="T43" fmla="*/ 36 h 428"/>
                            <a:gd name="T44" fmla="*/ 78 w 402"/>
                            <a:gd name="T45" fmla="*/ 212 h 428"/>
                            <a:gd name="T46" fmla="*/ 83 w 402"/>
                            <a:gd name="T47" fmla="*/ 185 h 428"/>
                            <a:gd name="T48" fmla="*/ 68 w 402"/>
                            <a:gd name="T49" fmla="*/ 211 h 428"/>
                            <a:gd name="T50" fmla="*/ 37 w 402"/>
                            <a:gd name="T51" fmla="*/ 130 h 428"/>
                            <a:gd name="T52" fmla="*/ 45 w 402"/>
                            <a:gd name="T53" fmla="*/ 122 h 428"/>
                            <a:gd name="T54" fmla="*/ 46 w 402"/>
                            <a:gd name="T55" fmla="*/ 168 h 428"/>
                            <a:gd name="T56" fmla="*/ 56 w 402"/>
                            <a:gd name="T57" fmla="*/ 130 h 428"/>
                            <a:gd name="T58" fmla="*/ 79 w 402"/>
                            <a:gd name="T59" fmla="*/ 132 h 428"/>
                            <a:gd name="T60" fmla="*/ 31 w 402"/>
                            <a:gd name="T61" fmla="*/ 154 h 428"/>
                            <a:gd name="T62" fmla="*/ 14 w 402"/>
                            <a:gd name="T63" fmla="*/ 151 h 428"/>
                            <a:gd name="T64" fmla="*/ 14 w 402"/>
                            <a:gd name="T65" fmla="*/ 151 h 428"/>
                            <a:gd name="T66" fmla="*/ 195 w 402"/>
                            <a:gd name="T67" fmla="*/ 268 h 428"/>
                            <a:gd name="T68" fmla="*/ 197 w 402"/>
                            <a:gd name="T69" fmla="*/ 263 h 428"/>
                            <a:gd name="T70" fmla="*/ 195 w 402"/>
                            <a:gd name="T71" fmla="*/ 241 h 428"/>
                            <a:gd name="T72" fmla="*/ 195 w 402"/>
                            <a:gd name="T73" fmla="*/ 253 h 428"/>
                            <a:gd name="T74" fmla="*/ 180 w 402"/>
                            <a:gd name="T75" fmla="*/ 236 h 428"/>
                            <a:gd name="T76" fmla="*/ 177 w 402"/>
                            <a:gd name="T77" fmla="*/ 247 h 428"/>
                            <a:gd name="T78" fmla="*/ 212 w 402"/>
                            <a:gd name="T79" fmla="*/ 94 h 428"/>
                            <a:gd name="T80" fmla="*/ 250 w 402"/>
                            <a:gd name="T81" fmla="*/ 61 h 428"/>
                            <a:gd name="T82" fmla="*/ 223 w 402"/>
                            <a:gd name="T83" fmla="*/ 40 h 428"/>
                            <a:gd name="T84" fmla="*/ 222 w 402"/>
                            <a:gd name="T85" fmla="*/ 56 h 428"/>
                            <a:gd name="T86" fmla="*/ 216 w 402"/>
                            <a:gd name="T87" fmla="*/ 54 h 428"/>
                            <a:gd name="T88" fmla="*/ 208 w 402"/>
                            <a:gd name="T89" fmla="*/ 56 h 428"/>
                            <a:gd name="T90" fmla="*/ 202 w 402"/>
                            <a:gd name="T91" fmla="*/ 92 h 428"/>
                            <a:gd name="T92" fmla="*/ 345 w 402"/>
                            <a:gd name="T93" fmla="*/ 11 h 428"/>
                            <a:gd name="T94" fmla="*/ 346 w 402"/>
                            <a:gd name="T95" fmla="*/ 55 h 428"/>
                            <a:gd name="T96" fmla="*/ 333 w 402"/>
                            <a:gd name="T97" fmla="*/ 61 h 428"/>
                            <a:gd name="T98" fmla="*/ 327 w 402"/>
                            <a:gd name="T99" fmla="*/ 60 h 428"/>
                            <a:gd name="T100" fmla="*/ 324 w 402"/>
                            <a:gd name="T101" fmla="*/ 51 h 428"/>
                            <a:gd name="T102" fmla="*/ 302 w 402"/>
                            <a:gd name="T103" fmla="*/ 19 h 428"/>
                            <a:gd name="T104" fmla="*/ 367 w 402"/>
                            <a:gd name="T105" fmla="*/ 63 h 428"/>
                            <a:gd name="T106" fmla="*/ 378 w 402"/>
                            <a:gd name="T107" fmla="*/ 45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2" h="428">
                              <a:moveTo>
                                <a:pt x="392" y="27"/>
                              </a:moveTo>
                              <a:cubicBezTo>
                                <a:pt x="391" y="28"/>
                                <a:pt x="391" y="28"/>
                                <a:pt x="390" y="29"/>
                              </a:cubicBezTo>
                              <a:cubicBezTo>
                                <a:pt x="384" y="32"/>
                                <a:pt x="378" y="35"/>
                                <a:pt x="372" y="38"/>
                              </a:cubicBezTo>
                              <a:cubicBezTo>
                                <a:pt x="375" y="23"/>
                                <a:pt x="370" y="3"/>
                                <a:pt x="352" y="2"/>
                              </a:cubicBezTo>
                              <a:cubicBezTo>
                                <a:pt x="336" y="0"/>
                                <a:pt x="323" y="12"/>
                                <a:pt x="317" y="26"/>
                              </a:cubicBezTo>
                              <a:cubicBezTo>
                                <a:pt x="314" y="20"/>
                                <a:pt x="310" y="14"/>
                                <a:pt x="304" y="8"/>
                              </a:cubicBezTo>
                              <a:cubicBezTo>
                                <a:pt x="302" y="6"/>
                                <a:pt x="300" y="6"/>
                                <a:pt x="298" y="8"/>
                              </a:cubicBezTo>
                              <a:cubicBezTo>
                                <a:pt x="297" y="8"/>
                                <a:pt x="297" y="9"/>
                                <a:pt x="296" y="10"/>
                              </a:cubicBezTo>
                              <a:cubicBezTo>
                                <a:pt x="280" y="42"/>
                                <a:pt x="285" y="80"/>
                                <a:pt x="309" y="106"/>
                              </a:cubicBezTo>
                              <a:cubicBezTo>
                                <a:pt x="290" y="132"/>
                                <a:pt x="263" y="152"/>
                                <a:pt x="238" y="171"/>
                              </a:cubicBezTo>
                              <a:cubicBezTo>
                                <a:pt x="210" y="191"/>
                                <a:pt x="180" y="208"/>
                                <a:pt x="145" y="213"/>
                              </a:cubicBezTo>
                              <a:cubicBezTo>
                                <a:pt x="159" y="172"/>
                                <a:pt x="180" y="135"/>
                                <a:pt x="207" y="101"/>
                              </a:cubicBezTo>
                              <a:cubicBezTo>
                                <a:pt x="217" y="106"/>
                                <a:pt x="229" y="104"/>
                                <a:pt x="238" y="97"/>
                              </a:cubicBezTo>
                              <a:cubicBezTo>
                                <a:pt x="251" y="89"/>
                                <a:pt x="256" y="73"/>
                                <a:pt x="260" y="59"/>
                              </a:cubicBezTo>
                              <a:cubicBezTo>
                                <a:pt x="263" y="57"/>
                                <a:pt x="263" y="51"/>
                                <a:pt x="258" y="51"/>
                              </a:cubicBezTo>
                              <a:cubicBezTo>
                                <a:pt x="252" y="51"/>
                                <a:pt x="247" y="52"/>
                                <a:pt x="242" y="54"/>
                              </a:cubicBezTo>
                              <a:cubicBezTo>
                                <a:pt x="242" y="43"/>
                                <a:pt x="235" y="33"/>
                                <a:pt x="224" y="31"/>
                              </a:cubicBezTo>
                              <a:cubicBezTo>
                                <a:pt x="214" y="28"/>
                                <a:pt x="204" y="35"/>
                                <a:pt x="201" y="44"/>
                              </a:cubicBezTo>
                              <a:cubicBezTo>
                                <a:pt x="198" y="41"/>
                                <a:pt x="195" y="38"/>
                                <a:pt x="191" y="35"/>
                              </a:cubicBezTo>
                              <a:cubicBezTo>
                                <a:pt x="189" y="33"/>
                                <a:pt x="187" y="34"/>
                                <a:pt x="185" y="35"/>
                              </a:cubicBezTo>
                              <a:cubicBezTo>
                                <a:pt x="185" y="35"/>
                                <a:pt x="184" y="36"/>
                                <a:pt x="184" y="36"/>
                              </a:cubicBezTo>
                              <a:cubicBezTo>
                                <a:pt x="168" y="57"/>
                                <a:pt x="175" y="86"/>
                                <a:pt x="197" y="99"/>
                              </a:cubicBezTo>
                              <a:cubicBezTo>
                                <a:pt x="151" y="159"/>
                                <a:pt x="123" y="230"/>
                                <a:pt x="117" y="305"/>
                              </a:cubicBezTo>
                              <a:cubicBezTo>
                                <a:pt x="117" y="305"/>
                                <a:pt x="116" y="305"/>
                                <a:pt x="116" y="305"/>
                              </a:cubicBezTo>
                              <a:cubicBezTo>
                                <a:pt x="94" y="284"/>
                                <a:pt x="78" y="258"/>
                                <a:pt x="70" y="228"/>
                              </a:cubicBezTo>
                              <a:cubicBezTo>
                                <a:pt x="71" y="226"/>
                                <a:pt x="71" y="225"/>
                                <a:pt x="72" y="223"/>
                              </a:cubicBezTo>
                              <a:cubicBezTo>
                                <a:pt x="109" y="214"/>
                                <a:pt x="108" y="153"/>
                                <a:pt x="106" y="124"/>
                              </a:cubicBezTo>
                              <a:cubicBezTo>
                                <a:pt x="106" y="122"/>
                                <a:pt x="105" y="121"/>
                                <a:pt x="104" y="121"/>
                              </a:cubicBezTo>
                              <a:cubicBezTo>
                                <a:pt x="102" y="119"/>
                                <a:pt x="100" y="118"/>
                                <a:pt x="98" y="119"/>
                              </a:cubicBezTo>
                              <a:cubicBezTo>
                                <a:pt x="93" y="121"/>
                                <a:pt x="89" y="124"/>
                                <a:pt x="86" y="126"/>
                              </a:cubicBezTo>
                              <a:cubicBezTo>
                                <a:pt x="79" y="113"/>
                                <a:pt x="64" y="107"/>
                                <a:pt x="48" y="110"/>
                              </a:cubicBezTo>
                              <a:cubicBezTo>
                                <a:pt x="32" y="114"/>
                                <a:pt x="23" y="131"/>
                                <a:pt x="23" y="146"/>
                              </a:cubicBezTo>
                              <a:cubicBezTo>
                                <a:pt x="19" y="144"/>
                                <a:pt x="15" y="141"/>
                                <a:pt x="12" y="138"/>
                              </a:cubicBezTo>
                              <a:cubicBezTo>
                                <a:pt x="7" y="135"/>
                                <a:pt x="2" y="143"/>
                                <a:pt x="7" y="146"/>
                              </a:cubicBezTo>
                              <a:cubicBezTo>
                                <a:pt x="3" y="156"/>
                                <a:pt x="1" y="166"/>
                                <a:pt x="2" y="175"/>
                              </a:cubicBezTo>
                              <a:cubicBezTo>
                                <a:pt x="1" y="176"/>
                                <a:pt x="1" y="177"/>
                                <a:pt x="1" y="178"/>
                              </a:cubicBezTo>
                              <a:cubicBezTo>
                                <a:pt x="1" y="178"/>
                                <a:pt x="1" y="178"/>
                                <a:pt x="1" y="178"/>
                              </a:cubicBezTo>
                              <a:cubicBezTo>
                                <a:pt x="0" y="180"/>
                                <a:pt x="1" y="182"/>
                                <a:pt x="3" y="183"/>
                              </a:cubicBezTo>
                              <a:cubicBezTo>
                                <a:pt x="7" y="208"/>
                                <a:pt x="28" y="228"/>
                                <a:pt x="57" y="231"/>
                              </a:cubicBezTo>
                              <a:cubicBezTo>
                                <a:pt x="58" y="232"/>
                                <a:pt x="60" y="231"/>
                                <a:pt x="60" y="229"/>
                              </a:cubicBezTo>
                              <a:cubicBezTo>
                                <a:pt x="61" y="230"/>
                                <a:pt x="61" y="230"/>
                                <a:pt x="61" y="230"/>
                              </a:cubicBezTo>
                              <a:cubicBezTo>
                                <a:pt x="70" y="263"/>
                                <a:pt x="88" y="293"/>
                                <a:pt x="114" y="316"/>
                              </a:cubicBezTo>
                              <a:cubicBezTo>
                                <a:pt x="114" y="316"/>
                                <a:pt x="115" y="316"/>
                                <a:pt x="115" y="316"/>
                              </a:cubicBezTo>
                              <a:cubicBezTo>
                                <a:pt x="115" y="353"/>
                                <a:pt x="121" y="388"/>
                                <a:pt x="133" y="423"/>
                              </a:cubicBezTo>
                              <a:cubicBezTo>
                                <a:pt x="135" y="428"/>
                                <a:pt x="143" y="426"/>
                                <a:pt x="141" y="420"/>
                              </a:cubicBezTo>
                              <a:cubicBezTo>
                                <a:pt x="130" y="387"/>
                                <a:pt x="124" y="353"/>
                                <a:pt x="124" y="318"/>
                              </a:cubicBezTo>
                              <a:cubicBezTo>
                                <a:pt x="149" y="321"/>
                                <a:pt x="171" y="289"/>
                                <a:pt x="186" y="273"/>
                              </a:cubicBezTo>
                              <a:cubicBezTo>
                                <a:pt x="191" y="277"/>
                                <a:pt x="197" y="278"/>
                                <a:pt x="203" y="278"/>
                              </a:cubicBezTo>
                              <a:cubicBezTo>
                                <a:pt x="215" y="277"/>
                                <a:pt x="223" y="267"/>
                                <a:pt x="230" y="259"/>
                              </a:cubicBezTo>
                              <a:cubicBezTo>
                                <a:pt x="231" y="258"/>
                                <a:pt x="231" y="257"/>
                                <a:pt x="231" y="256"/>
                              </a:cubicBezTo>
                              <a:cubicBezTo>
                                <a:pt x="233" y="254"/>
                                <a:pt x="232" y="250"/>
                                <a:pt x="229" y="249"/>
                              </a:cubicBezTo>
                              <a:cubicBezTo>
                                <a:pt x="227" y="248"/>
                                <a:pt x="226" y="248"/>
                                <a:pt x="224" y="248"/>
                              </a:cubicBezTo>
                              <a:cubicBezTo>
                                <a:pt x="226" y="239"/>
                                <a:pt x="221" y="229"/>
                                <a:pt x="212" y="226"/>
                              </a:cubicBezTo>
                              <a:cubicBezTo>
                                <a:pt x="203" y="223"/>
                                <a:pt x="195" y="226"/>
                                <a:pt x="190" y="233"/>
                              </a:cubicBezTo>
                              <a:cubicBezTo>
                                <a:pt x="188" y="232"/>
                                <a:pt x="187" y="230"/>
                                <a:pt x="186" y="229"/>
                              </a:cubicBezTo>
                              <a:cubicBezTo>
                                <a:pt x="185" y="227"/>
                                <a:pt x="182" y="225"/>
                                <a:pt x="179" y="226"/>
                              </a:cubicBezTo>
                              <a:cubicBezTo>
                                <a:pt x="161" y="235"/>
                                <a:pt x="162" y="260"/>
                                <a:pt x="178" y="269"/>
                              </a:cubicBezTo>
                              <a:cubicBezTo>
                                <a:pt x="171" y="276"/>
                                <a:pt x="165" y="283"/>
                                <a:pt x="158" y="290"/>
                              </a:cubicBezTo>
                              <a:cubicBezTo>
                                <a:pt x="149" y="298"/>
                                <a:pt x="139" y="310"/>
                                <a:pt x="126" y="309"/>
                              </a:cubicBezTo>
                              <a:cubicBezTo>
                                <a:pt x="128" y="279"/>
                                <a:pt x="133" y="250"/>
                                <a:pt x="142" y="222"/>
                              </a:cubicBezTo>
                              <a:cubicBezTo>
                                <a:pt x="178" y="218"/>
                                <a:pt x="208" y="202"/>
                                <a:pt x="237" y="182"/>
                              </a:cubicBezTo>
                              <a:cubicBezTo>
                                <a:pt x="267" y="162"/>
                                <a:pt x="298" y="138"/>
                                <a:pt x="319" y="108"/>
                              </a:cubicBezTo>
                              <a:cubicBezTo>
                                <a:pt x="333" y="109"/>
                                <a:pt x="346" y="96"/>
                                <a:pt x="356" y="87"/>
                              </a:cubicBezTo>
                              <a:cubicBezTo>
                                <a:pt x="364" y="80"/>
                                <a:pt x="371" y="72"/>
                                <a:pt x="377" y="64"/>
                              </a:cubicBezTo>
                              <a:cubicBezTo>
                                <a:pt x="383" y="56"/>
                                <a:pt x="388" y="44"/>
                                <a:pt x="395" y="36"/>
                              </a:cubicBezTo>
                              <a:cubicBezTo>
                                <a:pt x="396" y="36"/>
                                <a:pt x="396" y="36"/>
                                <a:pt x="396" y="36"/>
                              </a:cubicBezTo>
                              <a:cubicBezTo>
                                <a:pt x="397" y="35"/>
                                <a:pt x="398" y="34"/>
                                <a:pt x="398" y="33"/>
                              </a:cubicBezTo>
                              <a:cubicBezTo>
                                <a:pt x="402" y="30"/>
                                <a:pt x="396" y="24"/>
                                <a:pt x="392" y="27"/>
                              </a:cubicBezTo>
                              <a:close/>
                              <a:moveTo>
                                <a:pt x="78" y="212"/>
                              </a:moveTo>
                              <a:cubicBezTo>
                                <a:pt x="80" y="208"/>
                                <a:pt x="81" y="205"/>
                                <a:pt x="83" y="202"/>
                              </a:cubicBezTo>
                              <a:cubicBezTo>
                                <a:pt x="84" y="199"/>
                                <a:pt x="81" y="197"/>
                                <a:pt x="79" y="198"/>
                              </a:cubicBezTo>
                              <a:cubicBezTo>
                                <a:pt x="80" y="193"/>
                                <a:pt x="82" y="189"/>
                                <a:pt x="83" y="185"/>
                              </a:cubicBezTo>
                              <a:cubicBezTo>
                                <a:pt x="85" y="181"/>
                                <a:pt x="79" y="179"/>
                                <a:pt x="78" y="183"/>
                              </a:cubicBezTo>
                              <a:cubicBezTo>
                                <a:pt x="75" y="190"/>
                                <a:pt x="73" y="196"/>
                                <a:pt x="71" y="203"/>
                              </a:cubicBezTo>
                              <a:cubicBezTo>
                                <a:pt x="70" y="206"/>
                                <a:pt x="69" y="208"/>
                                <a:pt x="68" y="211"/>
                              </a:cubicBezTo>
                              <a:cubicBezTo>
                                <a:pt x="63" y="180"/>
                                <a:pt x="68" y="146"/>
                                <a:pt x="98" y="129"/>
                              </a:cubicBezTo>
                              <a:cubicBezTo>
                                <a:pt x="99" y="152"/>
                                <a:pt x="99" y="198"/>
                                <a:pt x="78" y="212"/>
                              </a:cubicBezTo>
                              <a:close/>
                              <a:moveTo>
                                <a:pt x="37" y="130"/>
                              </a:moveTo>
                              <a:cubicBezTo>
                                <a:pt x="37" y="131"/>
                                <a:pt x="36" y="131"/>
                                <a:pt x="36" y="132"/>
                              </a:cubicBezTo>
                              <a:cubicBezTo>
                                <a:pt x="35" y="135"/>
                                <a:pt x="41" y="137"/>
                                <a:pt x="42" y="133"/>
                              </a:cubicBezTo>
                              <a:cubicBezTo>
                                <a:pt x="43" y="129"/>
                                <a:pt x="44" y="126"/>
                                <a:pt x="45" y="122"/>
                              </a:cubicBezTo>
                              <a:cubicBezTo>
                                <a:pt x="45" y="121"/>
                                <a:pt x="46" y="121"/>
                                <a:pt x="47" y="120"/>
                              </a:cubicBezTo>
                              <a:cubicBezTo>
                                <a:pt x="47" y="120"/>
                                <a:pt x="47" y="120"/>
                                <a:pt x="47" y="120"/>
                              </a:cubicBezTo>
                              <a:cubicBezTo>
                                <a:pt x="44" y="136"/>
                                <a:pt x="44" y="152"/>
                                <a:pt x="46" y="168"/>
                              </a:cubicBezTo>
                              <a:cubicBezTo>
                                <a:pt x="47" y="172"/>
                                <a:pt x="52" y="170"/>
                                <a:pt x="52" y="167"/>
                              </a:cubicBezTo>
                              <a:cubicBezTo>
                                <a:pt x="49" y="152"/>
                                <a:pt x="50" y="137"/>
                                <a:pt x="53" y="122"/>
                              </a:cubicBezTo>
                              <a:cubicBezTo>
                                <a:pt x="54" y="124"/>
                                <a:pt x="55" y="127"/>
                                <a:pt x="56" y="130"/>
                              </a:cubicBezTo>
                              <a:cubicBezTo>
                                <a:pt x="57" y="134"/>
                                <a:pt x="62" y="133"/>
                                <a:pt x="62" y="129"/>
                              </a:cubicBezTo>
                              <a:cubicBezTo>
                                <a:pt x="61" y="125"/>
                                <a:pt x="59" y="121"/>
                                <a:pt x="58" y="118"/>
                              </a:cubicBezTo>
                              <a:cubicBezTo>
                                <a:pt x="67" y="118"/>
                                <a:pt x="76" y="124"/>
                                <a:pt x="79" y="132"/>
                              </a:cubicBezTo>
                              <a:cubicBezTo>
                                <a:pt x="79" y="132"/>
                                <a:pt x="79" y="132"/>
                                <a:pt x="79" y="132"/>
                              </a:cubicBezTo>
                              <a:cubicBezTo>
                                <a:pt x="64" y="148"/>
                                <a:pt x="58" y="169"/>
                                <a:pt x="57" y="191"/>
                              </a:cubicBezTo>
                              <a:cubicBezTo>
                                <a:pt x="51" y="177"/>
                                <a:pt x="42" y="165"/>
                                <a:pt x="31" y="154"/>
                              </a:cubicBezTo>
                              <a:cubicBezTo>
                                <a:pt x="32" y="153"/>
                                <a:pt x="32" y="153"/>
                                <a:pt x="32" y="151"/>
                              </a:cubicBezTo>
                              <a:cubicBezTo>
                                <a:pt x="31" y="144"/>
                                <a:pt x="33" y="136"/>
                                <a:pt x="37" y="130"/>
                              </a:cubicBezTo>
                              <a:close/>
                              <a:moveTo>
                                <a:pt x="14" y="151"/>
                              </a:moveTo>
                              <a:cubicBezTo>
                                <a:pt x="37" y="169"/>
                                <a:pt x="53" y="194"/>
                                <a:pt x="58" y="223"/>
                              </a:cubicBezTo>
                              <a:cubicBezTo>
                                <a:pt x="58" y="223"/>
                                <a:pt x="57" y="222"/>
                                <a:pt x="57" y="222"/>
                              </a:cubicBezTo>
                              <a:cubicBezTo>
                                <a:pt x="22" y="218"/>
                                <a:pt x="1" y="184"/>
                                <a:pt x="14" y="151"/>
                              </a:cubicBezTo>
                              <a:close/>
                              <a:moveTo>
                                <a:pt x="195" y="268"/>
                              </a:moveTo>
                              <a:cubicBezTo>
                                <a:pt x="197" y="269"/>
                                <a:pt x="200" y="269"/>
                                <a:pt x="203" y="269"/>
                              </a:cubicBezTo>
                              <a:cubicBezTo>
                                <a:pt x="200" y="270"/>
                                <a:pt x="197" y="270"/>
                                <a:pt x="195" y="268"/>
                              </a:cubicBezTo>
                              <a:close/>
                              <a:moveTo>
                                <a:pt x="211" y="265"/>
                              </a:moveTo>
                              <a:cubicBezTo>
                                <a:pt x="212" y="263"/>
                                <a:pt x="210" y="259"/>
                                <a:pt x="207" y="261"/>
                              </a:cubicBezTo>
                              <a:cubicBezTo>
                                <a:pt x="204" y="263"/>
                                <a:pt x="200" y="264"/>
                                <a:pt x="197" y="263"/>
                              </a:cubicBezTo>
                              <a:cubicBezTo>
                                <a:pt x="203" y="257"/>
                                <a:pt x="212" y="255"/>
                                <a:pt x="221" y="256"/>
                              </a:cubicBezTo>
                              <a:cubicBezTo>
                                <a:pt x="218" y="259"/>
                                <a:pt x="215" y="262"/>
                                <a:pt x="211" y="265"/>
                              </a:cubicBezTo>
                              <a:close/>
                              <a:moveTo>
                                <a:pt x="195" y="241"/>
                              </a:moveTo>
                              <a:cubicBezTo>
                                <a:pt x="197" y="235"/>
                                <a:pt x="204" y="232"/>
                                <a:pt x="210" y="235"/>
                              </a:cubicBezTo>
                              <a:cubicBezTo>
                                <a:pt x="215" y="237"/>
                                <a:pt x="216" y="242"/>
                                <a:pt x="215" y="247"/>
                              </a:cubicBezTo>
                              <a:cubicBezTo>
                                <a:pt x="208" y="247"/>
                                <a:pt x="201" y="249"/>
                                <a:pt x="195" y="253"/>
                              </a:cubicBezTo>
                              <a:cubicBezTo>
                                <a:pt x="195" y="250"/>
                                <a:pt x="195" y="246"/>
                                <a:pt x="194" y="243"/>
                              </a:cubicBezTo>
                              <a:cubicBezTo>
                                <a:pt x="195" y="242"/>
                                <a:pt x="195" y="241"/>
                                <a:pt x="195" y="241"/>
                              </a:cubicBezTo>
                              <a:close/>
                              <a:moveTo>
                                <a:pt x="180" y="236"/>
                              </a:moveTo>
                              <a:cubicBezTo>
                                <a:pt x="186" y="242"/>
                                <a:pt x="188" y="251"/>
                                <a:pt x="184" y="259"/>
                              </a:cubicBezTo>
                              <a:cubicBezTo>
                                <a:pt x="183" y="255"/>
                                <a:pt x="182" y="251"/>
                                <a:pt x="183" y="247"/>
                              </a:cubicBezTo>
                              <a:cubicBezTo>
                                <a:pt x="183" y="243"/>
                                <a:pt x="177" y="243"/>
                                <a:pt x="177" y="247"/>
                              </a:cubicBezTo>
                              <a:cubicBezTo>
                                <a:pt x="177" y="250"/>
                                <a:pt x="177" y="254"/>
                                <a:pt x="177" y="257"/>
                              </a:cubicBezTo>
                              <a:cubicBezTo>
                                <a:pt x="173" y="251"/>
                                <a:pt x="174" y="242"/>
                                <a:pt x="180" y="236"/>
                              </a:cubicBezTo>
                              <a:close/>
                              <a:moveTo>
                                <a:pt x="212" y="94"/>
                              </a:moveTo>
                              <a:cubicBezTo>
                                <a:pt x="216" y="82"/>
                                <a:pt x="225" y="72"/>
                                <a:pt x="236" y="66"/>
                              </a:cubicBezTo>
                              <a:cubicBezTo>
                                <a:pt x="238" y="66"/>
                                <a:pt x="239" y="65"/>
                                <a:pt x="240" y="64"/>
                              </a:cubicBezTo>
                              <a:cubicBezTo>
                                <a:pt x="243" y="63"/>
                                <a:pt x="246" y="62"/>
                                <a:pt x="250" y="61"/>
                              </a:cubicBezTo>
                              <a:cubicBezTo>
                                <a:pt x="244" y="78"/>
                                <a:pt x="232" y="102"/>
                                <a:pt x="212" y="94"/>
                              </a:cubicBezTo>
                              <a:close/>
                              <a:moveTo>
                                <a:pt x="209" y="53"/>
                              </a:moveTo>
                              <a:cubicBezTo>
                                <a:pt x="208" y="44"/>
                                <a:pt x="215" y="38"/>
                                <a:pt x="223" y="40"/>
                              </a:cubicBezTo>
                              <a:cubicBezTo>
                                <a:pt x="232" y="42"/>
                                <a:pt x="234" y="50"/>
                                <a:pt x="233" y="58"/>
                              </a:cubicBezTo>
                              <a:cubicBezTo>
                                <a:pt x="226" y="61"/>
                                <a:pt x="220" y="66"/>
                                <a:pt x="215" y="72"/>
                              </a:cubicBezTo>
                              <a:cubicBezTo>
                                <a:pt x="217" y="66"/>
                                <a:pt x="220" y="61"/>
                                <a:pt x="222" y="56"/>
                              </a:cubicBezTo>
                              <a:cubicBezTo>
                                <a:pt x="224" y="52"/>
                                <a:pt x="219" y="49"/>
                                <a:pt x="217" y="53"/>
                              </a:cubicBezTo>
                              <a:cubicBezTo>
                                <a:pt x="217" y="53"/>
                                <a:pt x="216" y="54"/>
                                <a:pt x="216" y="54"/>
                              </a:cubicBezTo>
                              <a:cubicBezTo>
                                <a:pt x="216" y="54"/>
                                <a:pt x="216" y="54"/>
                                <a:pt x="216" y="54"/>
                              </a:cubicBezTo>
                              <a:cubicBezTo>
                                <a:pt x="217" y="50"/>
                                <a:pt x="211" y="49"/>
                                <a:pt x="210" y="52"/>
                              </a:cubicBezTo>
                              <a:cubicBezTo>
                                <a:pt x="210" y="55"/>
                                <a:pt x="210" y="57"/>
                                <a:pt x="209" y="59"/>
                              </a:cubicBezTo>
                              <a:cubicBezTo>
                                <a:pt x="209" y="58"/>
                                <a:pt x="208" y="57"/>
                                <a:pt x="208" y="56"/>
                              </a:cubicBezTo>
                              <a:cubicBezTo>
                                <a:pt x="209" y="55"/>
                                <a:pt x="209" y="54"/>
                                <a:pt x="209" y="53"/>
                              </a:cubicBezTo>
                              <a:close/>
                              <a:moveTo>
                                <a:pt x="189" y="45"/>
                              </a:moveTo>
                              <a:cubicBezTo>
                                <a:pt x="201" y="57"/>
                                <a:pt x="207" y="74"/>
                                <a:pt x="202" y="92"/>
                              </a:cubicBezTo>
                              <a:cubicBezTo>
                                <a:pt x="185" y="82"/>
                                <a:pt x="179" y="62"/>
                                <a:pt x="189" y="45"/>
                              </a:cubicBezTo>
                              <a:close/>
                              <a:moveTo>
                                <a:pt x="324" y="34"/>
                              </a:moveTo>
                              <a:cubicBezTo>
                                <a:pt x="326" y="23"/>
                                <a:pt x="334" y="14"/>
                                <a:pt x="345" y="11"/>
                              </a:cubicBezTo>
                              <a:cubicBezTo>
                                <a:pt x="362" y="6"/>
                                <a:pt x="366" y="28"/>
                                <a:pt x="362" y="39"/>
                              </a:cubicBezTo>
                              <a:cubicBezTo>
                                <a:pt x="362" y="41"/>
                                <a:pt x="362" y="42"/>
                                <a:pt x="363" y="43"/>
                              </a:cubicBezTo>
                              <a:cubicBezTo>
                                <a:pt x="357" y="47"/>
                                <a:pt x="352" y="51"/>
                                <a:pt x="346" y="55"/>
                              </a:cubicBezTo>
                              <a:cubicBezTo>
                                <a:pt x="345" y="56"/>
                                <a:pt x="343" y="58"/>
                                <a:pt x="342" y="59"/>
                              </a:cubicBezTo>
                              <a:cubicBezTo>
                                <a:pt x="343" y="56"/>
                                <a:pt x="339" y="53"/>
                                <a:pt x="337" y="56"/>
                              </a:cubicBezTo>
                              <a:cubicBezTo>
                                <a:pt x="336" y="57"/>
                                <a:pt x="334" y="59"/>
                                <a:pt x="333" y="61"/>
                              </a:cubicBezTo>
                              <a:cubicBezTo>
                                <a:pt x="336" y="54"/>
                                <a:pt x="339" y="47"/>
                                <a:pt x="343" y="41"/>
                              </a:cubicBezTo>
                              <a:cubicBezTo>
                                <a:pt x="344" y="37"/>
                                <a:pt x="339" y="34"/>
                                <a:pt x="337" y="38"/>
                              </a:cubicBezTo>
                              <a:cubicBezTo>
                                <a:pt x="334" y="45"/>
                                <a:pt x="330" y="52"/>
                                <a:pt x="327" y="60"/>
                              </a:cubicBezTo>
                              <a:cubicBezTo>
                                <a:pt x="328" y="57"/>
                                <a:pt x="329" y="54"/>
                                <a:pt x="330" y="51"/>
                              </a:cubicBezTo>
                              <a:cubicBezTo>
                                <a:pt x="332" y="48"/>
                                <a:pt x="327" y="45"/>
                                <a:pt x="325" y="48"/>
                              </a:cubicBezTo>
                              <a:cubicBezTo>
                                <a:pt x="325" y="49"/>
                                <a:pt x="324" y="50"/>
                                <a:pt x="324" y="51"/>
                              </a:cubicBezTo>
                              <a:cubicBezTo>
                                <a:pt x="323" y="46"/>
                                <a:pt x="323" y="42"/>
                                <a:pt x="321" y="37"/>
                              </a:cubicBezTo>
                              <a:cubicBezTo>
                                <a:pt x="322" y="37"/>
                                <a:pt x="323" y="36"/>
                                <a:pt x="324" y="34"/>
                              </a:cubicBezTo>
                              <a:close/>
                              <a:moveTo>
                                <a:pt x="302" y="19"/>
                              </a:moveTo>
                              <a:cubicBezTo>
                                <a:pt x="320" y="42"/>
                                <a:pt x="316" y="68"/>
                                <a:pt x="313" y="96"/>
                              </a:cubicBezTo>
                              <a:cubicBezTo>
                                <a:pt x="295" y="74"/>
                                <a:pt x="291" y="45"/>
                                <a:pt x="302" y="19"/>
                              </a:cubicBezTo>
                              <a:close/>
                              <a:moveTo>
                                <a:pt x="367" y="63"/>
                              </a:moveTo>
                              <a:cubicBezTo>
                                <a:pt x="359" y="72"/>
                                <a:pt x="340" y="95"/>
                                <a:pt x="325" y="99"/>
                              </a:cubicBezTo>
                              <a:cubicBezTo>
                                <a:pt x="331" y="86"/>
                                <a:pt x="338" y="74"/>
                                <a:pt x="349" y="64"/>
                              </a:cubicBezTo>
                              <a:cubicBezTo>
                                <a:pt x="357" y="57"/>
                                <a:pt x="368" y="50"/>
                                <a:pt x="378" y="45"/>
                              </a:cubicBezTo>
                              <a:cubicBezTo>
                                <a:pt x="374" y="51"/>
                                <a:pt x="371" y="57"/>
                                <a:pt x="367" y="63"/>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096">
                        <a:extLst/>
                      </wps:cNvPr>
                      <wps:cNvSpPr>
                        <a:spLocks noEditPoints="1"/>
                      </wps:cNvSpPr>
                      <wps:spPr bwMode="auto">
                        <a:xfrm>
                          <a:off x="6446838" y="790575"/>
                          <a:ext cx="1331913" cy="1209675"/>
                        </a:xfrm>
                        <a:custGeom>
                          <a:avLst/>
                          <a:gdLst>
                            <a:gd name="T0" fmla="*/ 459 w 593"/>
                            <a:gd name="T1" fmla="*/ 140 h 540"/>
                            <a:gd name="T2" fmla="*/ 477 w 593"/>
                            <a:gd name="T3" fmla="*/ 120 h 540"/>
                            <a:gd name="T4" fmla="*/ 584 w 593"/>
                            <a:gd name="T5" fmla="*/ 13 h 540"/>
                            <a:gd name="T6" fmla="*/ 585 w 593"/>
                            <a:gd name="T7" fmla="*/ 1 h 540"/>
                            <a:gd name="T8" fmla="*/ 375 w 593"/>
                            <a:gd name="T9" fmla="*/ 180 h 540"/>
                            <a:gd name="T10" fmla="*/ 415 w 593"/>
                            <a:gd name="T11" fmla="*/ 16 h 540"/>
                            <a:gd name="T12" fmla="*/ 347 w 593"/>
                            <a:gd name="T13" fmla="*/ 199 h 540"/>
                            <a:gd name="T14" fmla="*/ 326 w 593"/>
                            <a:gd name="T15" fmla="*/ 136 h 540"/>
                            <a:gd name="T16" fmla="*/ 305 w 593"/>
                            <a:gd name="T17" fmla="*/ 9 h 540"/>
                            <a:gd name="T18" fmla="*/ 257 w 593"/>
                            <a:gd name="T19" fmla="*/ 276 h 540"/>
                            <a:gd name="T20" fmla="*/ 163 w 593"/>
                            <a:gd name="T21" fmla="*/ 93 h 540"/>
                            <a:gd name="T22" fmla="*/ 126 w 593"/>
                            <a:gd name="T23" fmla="*/ 266 h 540"/>
                            <a:gd name="T24" fmla="*/ 102 w 593"/>
                            <a:gd name="T25" fmla="*/ 362 h 540"/>
                            <a:gd name="T26" fmla="*/ 1 w 593"/>
                            <a:gd name="T27" fmla="*/ 310 h 540"/>
                            <a:gd name="T28" fmla="*/ 141 w 593"/>
                            <a:gd name="T29" fmla="*/ 470 h 540"/>
                            <a:gd name="T30" fmla="*/ 163 w 593"/>
                            <a:gd name="T31" fmla="*/ 433 h 540"/>
                            <a:gd name="T32" fmla="*/ 422 w 593"/>
                            <a:gd name="T33" fmla="*/ 383 h 540"/>
                            <a:gd name="T34" fmla="*/ 410 w 593"/>
                            <a:gd name="T35" fmla="*/ 378 h 540"/>
                            <a:gd name="T36" fmla="*/ 190 w 593"/>
                            <a:gd name="T37" fmla="*/ 377 h 540"/>
                            <a:gd name="T38" fmla="*/ 328 w 593"/>
                            <a:gd name="T39" fmla="*/ 362 h 540"/>
                            <a:gd name="T40" fmla="*/ 472 w 593"/>
                            <a:gd name="T41" fmla="*/ 284 h 540"/>
                            <a:gd name="T42" fmla="*/ 230 w 593"/>
                            <a:gd name="T43" fmla="*/ 319 h 540"/>
                            <a:gd name="T44" fmla="*/ 270 w 593"/>
                            <a:gd name="T45" fmla="*/ 286 h 540"/>
                            <a:gd name="T46" fmla="*/ 503 w 593"/>
                            <a:gd name="T47" fmla="*/ 209 h 540"/>
                            <a:gd name="T48" fmla="*/ 319 w 593"/>
                            <a:gd name="T49" fmla="*/ 232 h 540"/>
                            <a:gd name="T50" fmla="*/ 364 w 593"/>
                            <a:gd name="T51" fmla="*/ 198 h 540"/>
                            <a:gd name="T52" fmla="*/ 589 w 593"/>
                            <a:gd name="T53" fmla="*/ 139 h 540"/>
                            <a:gd name="T54" fmla="*/ 160 w 593"/>
                            <a:gd name="T55" fmla="*/ 111 h 540"/>
                            <a:gd name="T56" fmla="*/ 171 w 593"/>
                            <a:gd name="T57" fmla="*/ 302 h 540"/>
                            <a:gd name="T58" fmla="*/ 170 w 593"/>
                            <a:gd name="T59" fmla="*/ 310 h 540"/>
                            <a:gd name="T60" fmla="*/ 165 w 593"/>
                            <a:gd name="T61" fmla="*/ 343 h 540"/>
                            <a:gd name="T62" fmla="*/ 146 w 593"/>
                            <a:gd name="T63" fmla="*/ 227 h 540"/>
                            <a:gd name="T64" fmla="*/ 137 w 593"/>
                            <a:gd name="T65" fmla="*/ 244 h 540"/>
                            <a:gd name="T66" fmla="*/ 88 w 593"/>
                            <a:gd name="T67" fmla="*/ 398 h 540"/>
                            <a:gd name="T68" fmla="*/ 17 w 593"/>
                            <a:gd name="T69" fmla="*/ 321 h 540"/>
                            <a:gd name="T70" fmla="*/ 139 w 593"/>
                            <a:gd name="T71" fmla="*/ 457 h 540"/>
                            <a:gd name="T72" fmla="*/ 383 w 593"/>
                            <a:gd name="T73" fmla="*/ 392 h 540"/>
                            <a:gd name="T74" fmla="*/ 391 w 593"/>
                            <a:gd name="T75" fmla="*/ 396 h 540"/>
                            <a:gd name="T76" fmla="*/ 169 w 593"/>
                            <a:gd name="T77" fmla="*/ 425 h 540"/>
                            <a:gd name="T78" fmla="*/ 419 w 593"/>
                            <a:gd name="T79" fmla="*/ 30 h 540"/>
                            <a:gd name="T80" fmla="*/ 383 w 593"/>
                            <a:gd name="T81" fmla="*/ 96 h 540"/>
                            <a:gd name="T82" fmla="*/ 308 w 593"/>
                            <a:gd name="T83" fmla="*/ 19 h 540"/>
                            <a:gd name="T84" fmla="*/ 282 w 593"/>
                            <a:gd name="T85" fmla="*/ 154 h 540"/>
                            <a:gd name="T86" fmla="*/ 267 w 593"/>
                            <a:gd name="T87" fmla="*/ 176 h 540"/>
                            <a:gd name="T88" fmla="*/ 342 w 593"/>
                            <a:gd name="T89" fmla="*/ 306 h 540"/>
                            <a:gd name="T90" fmla="*/ 229 w 593"/>
                            <a:gd name="T91" fmla="*/ 331 h 540"/>
                            <a:gd name="T92" fmla="*/ 243 w 593"/>
                            <a:gd name="T93" fmla="*/ 326 h 540"/>
                            <a:gd name="T94" fmla="*/ 390 w 593"/>
                            <a:gd name="T95" fmla="*/ 262 h 540"/>
                            <a:gd name="T96" fmla="*/ 491 w 593"/>
                            <a:gd name="T97" fmla="*/ 207 h 540"/>
                            <a:gd name="T98" fmla="*/ 522 w 593"/>
                            <a:gd name="T99" fmla="*/ 54 h 540"/>
                            <a:gd name="T100" fmla="*/ 425 w 593"/>
                            <a:gd name="T101" fmla="*/ 162 h 540"/>
                            <a:gd name="T102" fmla="*/ 425 w 593"/>
                            <a:gd name="T103" fmla="*/ 16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93" h="540">
                              <a:moveTo>
                                <a:pt x="592" y="134"/>
                              </a:moveTo>
                              <a:cubicBezTo>
                                <a:pt x="592" y="132"/>
                                <a:pt x="590" y="130"/>
                                <a:pt x="587" y="129"/>
                              </a:cubicBezTo>
                              <a:cubicBezTo>
                                <a:pt x="544" y="128"/>
                                <a:pt x="500" y="129"/>
                                <a:pt x="459" y="140"/>
                              </a:cubicBezTo>
                              <a:cubicBezTo>
                                <a:pt x="489" y="123"/>
                                <a:pt x="520" y="108"/>
                                <a:pt x="550" y="94"/>
                              </a:cubicBezTo>
                              <a:cubicBezTo>
                                <a:pt x="556" y="92"/>
                                <a:pt x="551" y="84"/>
                                <a:pt x="546" y="86"/>
                              </a:cubicBezTo>
                              <a:cubicBezTo>
                                <a:pt x="523" y="97"/>
                                <a:pt x="500" y="108"/>
                                <a:pt x="477" y="120"/>
                              </a:cubicBezTo>
                              <a:cubicBezTo>
                                <a:pt x="490" y="108"/>
                                <a:pt x="502" y="95"/>
                                <a:pt x="513" y="80"/>
                              </a:cubicBezTo>
                              <a:cubicBezTo>
                                <a:pt x="522" y="68"/>
                                <a:pt x="531" y="56"/>
                                <a:pt x="541" y="45"/>
                              </a:cubicBezTo>
                              <a:cubicBezTo>
                                <a:pt x="552" y="33"/>
                                <a:pt x="568" y="15"/>
                                <a:pt x="584" y="13"/>
                              </a:cubicBezTo>
                              <a:cubicBezTo>
                                <a:pt x="586" y="12"/>
                                <a:pt x="587" y="11"/>
                                <a:pt x="588" y="10"/>
                              </a:cubicBezTo>
                              <a:cubicBezTo>
                                <a:pt x="588" y="10"/>
                                <a:pt x="588" y="10"/>
                                <a:pt x="588" y="10"/>
                              </a:cubicBezTo>
                              <a:cubicBezTo>
                                <a:pt x="593" y="8"/>
                                <a:pt x="591" y="0"/>
                                <a:pt x="585" y="1"/>
                              </a:cubicBezTo>
                              <a:cubicBezTo>
                                <a:pt x="521" y="17"/>
                                <a:pt x="444" y="55"/>
                                <a:pt x="450" y="134"/>
                              </a:cubicBezTo>
                              <a:cubicBezTo>
                                <a:pt x="450" y="134"/>
                                <a:pt x="451" y="134"/>
                                <a:pt x="451" y="134"/>
                              </a:cubicBezTo>
                              <a:cubicBezTo>
                                <a:pt x="425" y="149"/>
                                <a:pt x="399" y="164"/>
                                <a:pt x="375" y="180"/>
                              </a:cubicBezTo>
                              <a:cubicBezTo>
                                <a:pt x="407" y="129"/>
                                <a:pt x="448" y="74"/>
                                <a:pt x="423" y="12"/>
                              </a:cubicBezTo>
                              <a:cubicBezTo>
                                <a:pt x="421" y="7"/>
                                <a:pt x="413" y="9"/>
                                <a:pt x="415" y="15"/>
                              </a:cubicBezTo>
                              <a:cubicBezTo>
                                <a:pt x="415" y="15"/>
                                <a:pt x="415" y="15"/>
                                <a:pt x="415" y="16"/>
                              </a:cubicBezTo>
                              <a:cubicBezTo>
                                <a:pt x="414" y="16"/>
                                <a:pt x="414" y="17"/>
                                <a:pt x="414" y="18"/>
                              </a:cubicBezTo>
                              <a:cubicBezTo>
                                <a:pt x="404" y="51"/>
                                <a:pt x="381" y="78"/>
                                <a:pt x="365" y="108"/>
                              </a:cubicBezTo>
                              <a:cubicBezTo>
                                <a:pt x="351" y="136"/>
                                <a:pt x="346" y="168"/>
                                <a:pt x="347" y="199"/>
                              </a:cubicBezTo>
                              <a:cubicBezTo>
                                <a:pt x="347" y="199"/>
                                <a:pt x="347" y="199"/>
                                <a:pt x="347" y="200"/>
                              </a:cubicBezTo>
                              <a:cubicBezTo>
                                <a:pt x="324" y="216"/>
                                <a:pt x="301" y="234"/>
                                <a:pt x="280" y="253"/>
                              </a:cubicBezTo>
                              <a:cubicBezTo>
                                <a:pt x="297" y="215"/>
                                <a:pt x="315" y="176"/>
                                <a:pt x="326" y="136"/>
                              </a:cubicBezTo>
                              <a:cubicBezTo>
                                <a:pt x="338" y="94"/>
                                <a:pt x="326" y="48"/>
                                <a:pt x="314" y="7"/>
                              </a:cubicBezTo>
                              <a:cubicBezTo>
                                <a:pt x="313" y="2"/>
                                <a:pt x="305" y="4"/>
                                <a:pt x="305" y="8"/>
                              </a:cubicBezTo>
                              <a:cubicBezTo>
                                <a:pt x="305" y="9"/>
                                <a:pt x="305" y="9"/>
                                <a:pt x="305" y="9"/>
                              </a:cubicBezTo>
                              <a:cubicBezTo>
                                <a:pt x="290" y="28"/>
                                <a:pt x="285" y="50"/>
                                <a:pt x="280" y="73"/>
                              </a:cubicBezTo>
                              <a:cubicBezTo>
                                <a:pt x="273" y="101"/>
                                <a:pt x="259" y="125"/>
                                <a:pt x="246" y="151"/>
                              </a:cubicBezTo>
                              <a:cubicBezTo>
                                <a:pt x="224" y="194"/>
                                <a:pt x="223" y="240"/>
                                <a:pt x="257" y="276"/>
                              </a:cubicBezTo>
                              <a:cubicBezTo>
                                <a:pt x="230" y="303"/>
                                <a:pt x="206" y="333"/>
                                <a:pt x="186" y="366"/>
                              </a:cubicBezTo>
                              <a:cubicBezTo>
                                <a:pt x="174" y="323"/>
                                <a:pt x="181" y="279"/>
                                <a:pt x="185" y="235"/>
                              </a:cubicBezTo>
                              <a:cubicBezTo>
                                <a:pt x="190" y="184"/>
                                <a:pt x="181" y="140"/>
                                <a:pt x="163" y="93"/>
                              </a:cubicBezTo>
                              <a:cubicBezTo>
                                <a:pt x="163" y="93"/>
                                <a:pt x="163" y="93"/>
                                <a:pt x="163" y="92"/>
                              </a:cubicBezTo>
                              <a:cubicBezTo>
                                <a:pt x="162" y="88"/>
                                <a:pt x="155" y="87"/>
                                <a:pt x="154" y="92"/>
                              </a:cubicBezTo>
                              <a:cubicBezTo>
                                <a:pt x="144" y="149"/>
                                <a:pt x="129" y="208"/>
                                <a:pt x="126" y="266"/>
                              </a:cubicBezTo>
                              <a:cubicBezTo>
                                <a:pt x="125" y="310"/>
                                <a:pt x="140" y="355"/>
                                <a:pt x="179" y="379"/>
                              </a:cubicBezTo>
                              <a:cubicBezTo>
                                <a:pt x="166" y="402"/>
                                <a:pt x="155" y="426"/>
                                <a:pt x="147" y="452"/>
                              </a:cubicBezTo>
                              <a:cubicBezTo>
                                <a:pt x="136" y="420"/>
                                <a:pt x="123" y="389"/>
                                <a:pt x="102" y="362"/>
                              </a:cubicBezTo>
                              <a:cubicBezTo>
                                <a:pt x="91" y="348"/>
                                <a:pt x="78" y="338"/>
                                <a:pt x="63" y="329"/>
                              </a:cubicBezTo>
                              <a:cubicBezTo>
                                <a:pt x="45" y="319"/>
                                <a:pt x="25" y="316"/>
                                <a:pt x="7" y="305"/>
                              </a:cubicBezTo>
                              <a:cubicBezTo>
                                <a:pt x="4" y="303"/>
                                <a:pt x="1" y="306"/>
                                <a:pt x="1" y="310"/>
                              </a:cubicBezTo>
                              <a:cubicBezTo>
                                <a:pt x="0" y="310"/>
                                <a:pt x="0" y="311"/>
                                <a:pt x="1" y="312"/>
                              </a:cubicBezTo>
                              <a:cubicBezTo>
                                <a:pt x="12" y="348"/>
                                <a:pt x="29" y="382"/>
                                <a:pt x="53" y="410"/>
                              </a:cubicBezTo>
                              <a:cubicBezTo>
                                <a:pt x="78" y="439"/>
                                <a:pt x="115" y="446"/>
                                <a:pt x="141" y="470"/>
                              </a:cubicBezTo>
                              <a:cubicBezTo>
                                <a:pt x="136" y="491"/>
                                <a:pt x="132" y="512"/>
                                <a:pt x="130" y="534"/>
                              </a:cubicBezTo>
                              <a:cubicBezTo>
                                <a:pt x="129" y="540"/>
                                <a:pt x="138" y="540"/>
                                <a:pt x="139" y="534"/>
                              </a:cubicBezTo>
                              <a:cubicBezTo>
                                <a:pt x="142" y="498"/>
                                <a:pt x="151" y="464"/>
                                <a:pt x="163" y="433"/>
                              </a:cubicBezTo>
                              <a:cubicBezTo>
                                <a:pt x="172" y="448"/>
                                <a:pt x="191" y="450"/>
                                <a:pt x="207" y="452"/>
                              </a:cubicBezTo>
                              <a:cubicBezTo>
                                <a:pt x="233" y="455"/>
                                <a:pt x="259" y="453"/>
                                <a:pt x="284" y="449"/>
                              </a:cubicBezTo>
                              <a:cubicBezTo>
                                <a:pt x="335" y="441"/>
                                <a:pt x="383" y="417"/>
                                <a:pt x="422" y="383"/>
                              </a:cubicBezTo>
                              <a:cubicBezTo>
                                <a:pt x="427" y="380"/>
                                <a:pt x="420" y="373"/>
                                <a:pt x="416" y="377"/>
                              </a:cubicBezTo>
                              <a:cubicBezTo>
                                <a:pt x="415" y="378"/>
                                <a:pt x="414" y="378"/>
                                <a:pt x="414" y="379"/>
                              </a:cubicBezTo>
                              <a:cubicBezTo>
                                <a:pt x="413" y="378"/>
                                <a:pt x="412" y="378"/>
                                <a:pt x="410" y="378"/>
                              </a:cubicBezTo>
                              <a:cubicBezTo>
                                <a:pt x="336" y="398"/>
                                <a:pt x="237" y="357"/>
                                <a:pt x="173" y="409"/>
                              </a:cubicBezTo>
                              <a:cubicBezTo>
                                <a:pt x="177" y="400"/>
                                <a:pt x="182" y="391"/>
                                <a:pt x="187" y="382"/>
                              </a:cubicBezTo>
                              <a:cubicBezTo>
                                <a:pt x="189" y="382"/>
                                <a:pt x="191" y="380"/>
                                <a:pt x="190" y="377"/>
                              </a:cubicBezTo>
                              <a:cubicBezTo>
                                <a:pt x="190" y="377"/>
                                <a:pt x="190" y="377"/>
                                <a:pt x="190" y="377"/>
                              </a:cubicBezTo>
                              <a:cubicBezTo>
                                <a:pt x="199" y="361"/>
                                <a:pt x="209" y="347"/>
                                <a:pt x="220" y="332"/>
                              </a:cubicBezTo>
                              <a:cubicBezTo>
                                <a:pt x="244" y="366"/>
                                <a:pt x="290" y="368"/>
                                <a:pt x="328" y="362"/>
                              </a:cubicBezTo>
                              <a:cubicBezTo>
                                <a:pt x="382" y="355"/>
                                <a:pt x="432" y="323"/>
                                <a:pt x="477" y="292"/>
                              </a:cubicBezTo>
                              <a:cubicBezTo>
                                <a:pt x="482" y="288"/>
                                <a:pt x="477" y="281"/>
                                <a:pt x="472" y="284"/>
                              </a:cubicBezTo>
                              <a:cubicBezTo>
                                <a:pt x="472" y="284"/>
                                <a:pt x="472" y="284"/>
                                <a:pt x="472" y="284"/>
                              </a:cubicBezTo>
                              <a:cubicBezTo>
                                <a:pt x="471" y="284"/>
                                <a:pt x="470" y="284"/>
                                <a:pt x="469" y="284"/>
                              </a:cubicBezTo>
                              <a:cubicBezTo>
                                <a:pt x="421" y="289"/>
                                <a:pt x="374" y="293"/>
                                <a:pt x="326" y="298"/>
                              </a:cubicBezTo>
                              <a:cubicBezTo>
                                <a:pt x="293" y="302"/>
                                <a:pt x="261" y="306"/>
                                <a:pt x="230" y="319"/>
                              </a:cubicBezTo>
                              <a:cubicBezTo>
                                <a:pt x="240" y="307"/>
                                <a:pt x="250" y="295"/>
                                <a:pt x="261" y="284"/>
                              </a:cubicBezTo>
                              <a:cubicBezTo>
                                <a:pt x="263" y="285"/>
                                <a:pt x="264" y="285"/>
                                <a:pt x="266" y="284"/>
                              </a:cubicBezTo>
                              <a:cubicBezTo>
                                <a:pt x="267" y="285"/>
                                <a:pt x="268" y="286"/>
                                <a:pt x="270" y="286"/>
                              </a:cubicBezTo>
                              <a:cubicBezTo>
                                <a:pt x="310" y="282"/>
                                <a:pt x="353" y="281"/>
                                <a:pt x="393" y="270"/>
                              </a:cubicBezTo>
                              <a:cubicBezTo>
                                <a:pt x="432" y="260"/>
                                <a:pt x="468" y="231"/>
                                <a:pt x="502" y="210"/>
                              </a:cubicBezTo>
                              <a:cubicBezTo>
                                <a:pt x="503" y="210"/>
                                <a:pt x="503" y="209"/>
                                <a:pt x="503" y="209"/>
                              </a:cubicBezTo>
                              <a:cubicBezTo>
                                <a:pt x="505" y="207"/>
                                <a:pt x="507" y="205"/>
                                <a:pt x="508" y="203"/>
                              </a:cubicBezTo>
                              <a:cubicBezTo>
                                <a:pt x="510" y="200"/>
                                <a:pt x="508" y="196"/>
                                <a:pt x="504" y="196"/>
                              </a:cubicBezTo>
                              <a:cubicBezTo>
                                <a:pt x="445" y="203"/>
                                <a:pt x="374" y="204"/>
                                <a:pt x="319" y="232"/>
                              </a:cubicBezTo>
                              <a:cubicBezTo>
                                <a:pt x="332" y="221"/>
                                <a:pt x="346" y="211"/>
                                <a:pt x="360" y="201"/>
                              </a:cubicBezTo>
                              <a:cubicBezTo>
                                <a:pt x="362" y="201"/>
                                <a:pt x="363" y="200"/>
                                <a:pt x="364" y="199"/>
                              </a:cubicBezTo>
                              <a:cubicBezTo>
                                <a:pt x="364" y="199"/>
                                <a:pt x="364" y="199"/>
                                <a:pt x="364" y="198"/>
                              </a:cubicBezTo>
                              <a:cubicBezTo>
                                <a:pt x="381" y="187"/>
                                <a:pt x="398" y="176"/>
                                <a:pt x="415" y="165"/>
                              </a:cubicBezTo>
                              <a:cubicBezTo>
                                <a:pt x="435" y="183"/>
                                <a:pt x="463" y="178"/>
                                <a:pt x="487" y="174"/>
                              </a:cubicBezTo>
                              <a:cubicBezTo>
                                <a:pt x="523" y="169"/>
                                <a:pt x="557" y="154"/>
                                <a:pt x="589" y="139"/>
                              </a:cubicBezTo>
                              <a:cubicBezTo>
                                <a:pt x="591" y="138"/>
                                <a:pt x="592" y="136"/>
                                <a:pt x="592" y="134"/>
                              </a:cubicBezTo>
                              <a:close/>
                              <a:moveTo>
                                <a:pt x="137" y="244"/>
                              </a:moveTo>
                              <a:cubicBezTo>
                                <a:pt x="142" y="199"/>
                                <a:pt x="152" y="155"/>
                                <a:pt x="160" y="111"/>
                              </a:cubicBezTo>
                              <a:cubicBezTo>
                                <a:pt x="166" y="129"/>
                                <a:pt x="172" y="147"/>
                                <a:pt x="176" y="166"/>
                              </a:cubicBezTo>
                              <a:cubicBezTo>
                                <a:pt x="180" y="191"/>
                                <a:pt x="178" y="217"/>
                                <a:pt x="176" y="242"/>
                              </a:cubicBezTo>
                              <a:cubicBezTo>
                                <a:pt x="174" y="262"/>
                                <a:pt x="171" y="282"/>
                                <a:pt x="171" y="302"/>
                              </a:cubicBezTo>
                              <a:cubicBezTo>
                                <a:pt x="170" y="302"/>
                                <a:pt x="170" y="302"/>
                                <a:pt x="169" y="302"/>
                              </a:cubicBezTo>
                              <a:cubicBezTo>
                                <a:pt x="164" y="302"/>
                                <a:pt x="164" y="311"/>
                                <a:pt x="169" y="311"/>
                              </a:cubicBezTo>
                              <a:cubicBezTo>
                                <a:pt x="170" y="311"/>
                                <a:pt x="170" y="310"/>
                                <a:pt x="170" y="310"/>
                              </a:cubicBezTo>
                              <a:cubicBezTo>
                                <a:pt x="170" y="327"/>
                                <a:pt x="172" y="344"/>
                                <a:pt x="176" y="361"/>
                              </a:cubicBezTo>
                              <a:cubicBezTo>
                                <a:pt x="175" y="360"/>
                                <a:pt x="175" y="360"/>
                                <a:pt x="174" y="359"/>
                              </a:cubicBezTo>
                              <a:cubicBezTo>
                                <a:pt x="171" y="354"/>
                                <a:pt x="168" y="349"/>
                                <a:pt x="165" y="343"/>
                              </a:cubicBezTo>
                              <a:cubicBezTo>
                                <a:pt x="159" y="332"/>
                                <a:pt x="156" y="320"/>
                                <a:pt x="154" y="308"/>
                              </a:cubicBezTo>
                              <a:cubicBezTo>
                                <a:pt x="148" y="282"/>
                                <a:pt x="151" y="253"/>
                                <a:pt x="152" y="227"/>
                              </a:cubicBezTo>
                              <a:cubicBezTo>
                                <a:pt x="152" y="223"/>
                                <a:pt x="146" y="223"/>
                                <a:pt x="146" y="227"/>
                              </a:cubicBezTo>
                              <a:cubicBezTo>
                                <a:pt x="145" y="256"/>
                                <a:pt x="143" y="286"/>
                                <a:pt x="149" y="316"/>
                              </a:cubicBezTo>
                              <a:cubicBezTo>
                                <a:pt x="151" y="325"/>
                                <a:pt x="156" y="340"/>
                                <a:pt x="162" y="353"/>
                              </a:cubicBezTo>
                              <a:cubicBezTo>
                                <a:pt x="137" y="324"/>
                                <a:pt x="133" y="282"/>
                                <a:pt x="137" y="244"/>
                              </a:cubicBezTo>
                              <a:close/>
                              <a:moveTo>
                                <a:pt x="16" y="329"/>
                              </a:moveTo>
                              <a:cubicBezTo>
                                <a:pt x="23" y="339"/>
                                <a:pt x="32" y="348"/>
                                <a:pt x="42" y="355"/>
                              </a:cubicBezTo>
                              <a:cubicBezTo>
                                <a:pt x="59" y="368"/>
                                <a:pt x="77" y="379"/>
                                <a:pt x="88" y="398"/>
                              </a:cubicBezTo>
                              <a:cubicBezTo>
                                <a:pt x="90" y="401"/>
                                <a:pt x="95" y="398"/>
                                <a:pt x="93" y="395"/>
                              </a:cubicBezTo>
                              <a:cubicBezTo>
                                <a:pt x="84" y="380"/>
                                <a:pt x="72" y="370"/>
                                <a:pt x="58" y="360"/>
                              </a:cubicBezTo>
                              <a:cubicBezTo>
                                <a:pt x="42" y="348"/>
                                <a:pt x="28" y="336"/>
                                <a:pt x="17" y="321"/>
                              </a:cubicBezTo>
                              <a:cubicBezTo>
                                <a:pt x="24" y="323"/>
                                <a:pt x="30" y="325"/>
                                <a:pt x="37" y="328"/>
                              </a:cubicBezTo>
                              <a:cubicBezTo>
                                <a:pt x="57" y="334"/>
                                <a:pt x="72" y="344"/>
                                <a:pt x="87" y="359"/>
                              </a:cubicBezTo>
                              <a:cubicBezTo>
                                <a:pt x="114" y="385"/>
                                <a:pt x="128" y="422"/>
                                <a:pt x="139" y="457"/>
                              </a:cubicBezTo>
                              <a:cubicBezTo>
                                <a:pt x="117" y="440"/>
                                <a:pt x="90" y="432"/>
                                <a:pt x="69" y="413"/>
                              </a:cubicBezTo>
                              <a:cubicBezTo>
                                <a:pt x="44" y="392"/>
                                <a:pt x="27" y="360"/>
                                <a:pt x="16" y="329"/>
                              </a:cubicBezTo>
                              <a:close/>
                              <a:moveTo>
                                <a:pt x="383" y="392"/>
                              </a:moveTo>
                              <a:cubicBezTo>
                                <a:pt x="324" y="407"/>
                                <a:pt x="261" y="402"/>
                                <a:pt x="202" y="416"/>
                              </a:cubicBezTo>
                              <a:cubicBezTo>
                                <a:pt x="198" y="417"/>
                                <a:pt x="200" y="423"/>
                                <a:pt x="204" y="422"/>
                              </a:cubicBezTo>
                              <a:cubicBezTo>
                                <a:pt x="265" y="407"/>
                                <a:pt x="330" y="413"/>
                                <a:pt x="391" y="396"/>
                              </a:cubicBezTo>
                              <a:cubicBezTo>
                                <a:pt x="364" y="414"/>
                                <a:pt x="333" y="428"/>
                                <a:pt x="300" y="436"/>
                              </a:cubicBezTo>
                              <a:cubicBezTo>
                                <a:pt x="280" y="442"/>
                                <a:pt x="259" y="444"/>
                                <a:pt x="239" y="444"/>
                              </a:cubicBezTo>
                              <a:cubicBezTo>
                                <a:pt x="219" y="445"/>
                                <a:pt x="178" y="447"/>
                                <a:pt x="169" y="425"/>
                              </a:cubicBezTo>
                              <a:cubicBezTo>
                                <a:pt x="223" y="369"/>
                                <a:pt x="311" y="397"/>
                                <a:pt x="383" y="392"/>
                              </a:cubicBezTo>
                              <a:close/>
                              <a:moveTo>
                                <a:pt x="383" y="96"/>
                              </a:moveTo>
                              <a:cubicBezTo>
                                <a:pt x="396" y="74"/>
                                <a:pt x="410" y="54"/>
                                <a:pt x="419" y="30"/>
                              </a:cubicBezTo>
                              <a:cubicBezTo>
                                <a:pt x="432" y="90"/>
                                <a:pt x="386" y="143"/>
                                <a:pt x="357" y="193"/>
                              </a:cubicBezTo>
                              <a:cubicBezTo>
                                <a:pt x="357" y="193"/>
                                <a:pt x="356" y="193"/>
                                <a:pt x="356" y="193"/>
                              </a:cubicBezTo>
                              <a:cubicBezTo>
                                <a:pt x="355" y="158"/>
                                <a:pt x="365" y="126"/>
                                <a:pt x="383" y="96"/>
                              </a:cubicBezTo>
                              <a:close/>
                              <a:moveTo>
                                <a:pt x="265" y="134"/>
                              </a:moveTo>
                              <a:cubicBezTo>
                                <a:pt x="274" y="117"/>
                                <a:pt x="282" y="100"/>
                                <a:pt x="287" y="81"/>
                              </a:cubicBezTo>
                              <a:cubicBezTo>
                                <a:pt x="293" y="60"/>
                                <a:pt x="295" y="38"/>
                                <a:pt x="308" y="19"/>
                              </a:cubicBezTo>
                              <a:cubicBezTo>
                                <a:pt x="320" y="62"/>
                                <a:pt x="328" y="105"/>
                                <a:pt x="313" y="148"/>
                              </a:cubicBezTo>
                              <a:cubicBezTo>
                                <a:pt x="300" y="189"/>
                                <a:pt x="281" y="228"/>
                                <a:pt x="264" y="268"/>
                              </a:cubicBezTo>
                              <a:cubicBezTo>
                                <a:pt x="259" y="228"/>
                                <a:pt x="266" y="190"/>
                                <a:pt x="282" y="154"/>
                              </a:cubicBezTo>
                              <a:cubicBezTo>
                                <a:pt x="294" y="128"/>
                                <a:pt x="308" y="103"/>
                                <a:pt x="310" y="74"/>
                              </a:cubicBezTo>
                              <a:cubicBezTo>
                                <a:pt x="310" y="70"/>
                                <a:pt x="304" y="70"/>
                                <a:pt x="304" y="74"/>
                              </a:cubicBezTo>
                              <a:cubicBezTo>
                                <a:pt x="301" y="111"/>
                                <a:pt x="279" y="142"/>
                                <a:pt x="267" y="176"/>
                              </a:cubicBezTo>
                              <a:cubicBezTo>
                                <a:pt x="257" y="204"/>
                                <a:pt x="255" y="234"/>
                                <a:pt x="258" y="263"/>
                              </a:cubicBezTo>
                              <a:cubicBezTo>
                                <a:pt x="225" y="222"/>
                                <a:pt x="242" y="176"/>
                                <a:pt x="265" y="134"/>
                              </a:cubicBezTo>
                              <a:close/>
                              <a:moveTo>
                                <a:pt x="342" y="306"/>
                              </a:moveTo>
                              <a:cubicBezTo>
                                <a:pt x="380" y="302"/>
                                <a:pt x="419" y="298"/>
                                <a:pt x="457" y="294"/>
                              </a:cubicBezTo>
                              <a:cubicBezTo>
                                <a:pt x="426" y="315"/>
                                <a:pt x="394" y="334"/>
                                <a:pt x="358" y="346"/>
                              </a:cubicBezTo>
                              <a:cubicBezTo>
                                <a:pt x="320" y="359"/>
                                <a:pt x="258" y="366"/>
                                <a:pt x="229" y="331"/>
                              </a:cubicBezTo>
                              <a:cubicBezTo>
                                <a:pt x="279" y="336"/>
                                <a:pt x="328" y="335"/>
                                <a:pt x="377" y="327"/>
                              </a:cubicBezTo>
                              <a:cubicBezTo>
                                <a:pt x="381" y="326"/>
                                <a:pt x="379" y="321"/>
                                <a:pt x="375" y="321"/>
                              </a:cubicBezTo>
                              <a:cubicBezTo>
                                <a:pt x="331" y="328"/>
                                <a:pt x="287" y="330"/>
                                <a:pt x="243" y="326"/>
                              </a:cubicBezTo>
                              <a:cubicBezTo>
                                <a:pt x="242" y="325"/>
                                <a:pt x="242" y="324"/>
                                <a:pt x="241" y="324"/>
                              </a:cubicBezTo>
                              <a:cubicBezTo>
                                <a:pt x="273" y="312"/>
                                <a:pt x="307" y="309"/>
                                <a:pt x="342" y="306"/>
                              </a:cubicBezTo>
                              <a:close/>
                              <a:moveTo>
                                <a:pt x="390" y="262"/>
                              </a:moveTo>
                              <a:cubicBezTo>
                                <a:pt x="354" y="273"/>
                                <a:pt x="314" y="273"/>
                                <a:pt x="276" y="276"/>
                              </a:cubicBezTo>
                              <a:cubicBezTo>
                                <a:pt x="328" y="216"/>
                                <a:pt x="416" y="214"/>
                                <a:pt x="491" y="207"/>
                              </a:cubicBezTo>
                              <a:cubicBezTo>
                                <a:pt x="491" y="207"/>
                                <a:pt x="491" y="207"/>
                                <a:pt x="491" y="207"/>
                              </a:cubicBezTo>
                              <a:cubicBezTo>
                                <a:pt x="459" y="227"/>
                                <a:pt x="426" y="251"/>
                                <a:pt x="390" y="262"/>
                              </a:cubicBezTo>
                              <a:close/>
                              <a:moveTo>
                                <a:pt x="552" y="21"/>
                              </a:moveTo>
                              <a:cubicBezTo>
                                <a:pt x="540" y="31"/>
                                <a:pt x="530" y="44"/>
                                <a:pt x="522" y="54"/>
                              </a:cubicBezTo>
                              <a:cubicBezTo>
                                <a:pt x="501" y="79"/>
                                <a:pt x="482" y="103"/>
                                <a:pt x="459" y="125"/>
                              </a:cubicBezTo>
                              <a:cubicBezTo>
                                <a:pt x="459" y="70"/>
                                <a:pt x="504" y="39"/>
                                <a:pt x="552" y="21"/>
                              </a:cubicBezTo>
                              <a:close/>
                              <a:moveTo>
                                <a:pt x="425" y="162"/>
                              </a:moveTo>
                              <a:cubicBezTo>
                                <a:pt x="471" y="141"/>
                                <a:pt x="520" y="137"/>
                                <a:pt x="570" y="138"/>
                              </a:cubicBezTo>
                              <a:cubicBezTo>
                                <a:pt x="549" y="147"/>
                                <a:pt x="528" y="155"/>
                                <a:pt x="506" y="161"/>
                              </a:cubicBezTo>
                              <a:cubicBezTo>
                                <a:pt x="483" y="167"/>
                                <a:pt x="447" y="176"/>
                                <a:pt x="425" y="162"/>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097">
                        <a:extLst/>
                      </wps:cNvPr>
                      <wps:cNvSpPr>
                        <a:spLocks/>
                      </wps:cNvSpPr>
                      <wps:spPr bwMode="auto">
                        <a:xfrm>
                          <a:off x="503238" y="1709737"/>
                          <a:ext cx="206375" cy="290513"/>
                        </a:xfrm>
                        <a:custGeom>
                          <a:avLst/>
                          <a:gdLst>
                            <a:gd name="T0" fmla="*/ 85 w 92"/>
                            <a:gd name="T1" fmla="*/ 3 h 130"/>
                            <a:gd name="T2" fmla="*/ 2 w 92"/>
                            <a:gd name="T3" fmla="*/ 123 h 130"/>
                            <a:gd name="T4" fmla="*/ 7 w 92"/>
                            <a:gd name="T5" fmla="*/ 127 h 130"/>
                            <a:gd name="T6" fmla="*/ 90 w 92"/>
                            <a:gd name="T7" fmla="*/ 6 h 130"/>
                            <a:gd name="T8" fmla="*/ 85 w 92"/>
                            <a:gd name="T9" fmla="*/ 3 h 130"/>
                          </a:gdLst>
                          <a:ahLst/>
                          <a:cxnLst>
                            <a:cxn ang="0">
                              <a:pos x="T0" y="T1"/>
                            </a:cxn>
                            <a:cxn ang="0">
                              <a:pos x="T2" y="T3"/>
                            </a:cxn>
                            <a:cxn ang="0">
                              <a:pos x="T4" y="T5"/>
                            </a:cxn>
                            <a:cxn ang="0">
                              <a:pos x="T6" y="T7"/>
                            </a:cxn>
                            <a:cxn ang="0">
                              <a:pos x="T8" y="T9"/>
                            </a:cxn>
                          </a:cxnLst>
                          <a:rect l="0" t="0" r="r" b="b"/>
                          <a:pathLst>
                            <a:path w="92" h="130">
                              <a:moveTo>
                                <a:pt x="85" y="3"/>
                              </a:moveTo>
                              <a:cubicBezTo>
                                <a:pt x="55" y="41"/>
                                <a:pt x="27" y="82"/>
                                <a:pt x="2" y="123"/>
                              </a:cubicBezTo>
                              <a:cubicBezTo>
                                <a:pt x="0" y="127"/>
                                <a:pt x="5" y="130"/>
                                <a:pt x="7" y="127"/>
                              </a:cubicBezTo>
                              <a:cubicBezTo>
                                <a:pt x="32" y="85"/>
                                <a:pt x="60" y="45"/>
                                <a:pt x="90" y="6"/>
                              </a:cubicBezTo>
                              <a:cubicBezTo>
                                <a:pt x="92" y="3"/>
                                <a:pt x="87" y="0"/>
                                <a:pt x="85" y="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098">
                        <a:extLst/>
                      </wps:cNvPr>
                      <wps:cNvSpPr>
                        <a:spLocks noEditPoints="1"/>
                      </wps:cNvSpPr>
                      <wps:spPr bwMode="auto">
                        <a:xfrm>
                          <a:off x="0" y="406400"/>
                          <a:ext cx="892175" cy="1593850"/>
                        </a:xfrm>
                        <a:custGeom>
                          <a:avLst/>
                          <a:gdLst>
                            <a:gd name="T0" fmla="*/ 265 w 397"/>
                            <a:gd name="T1" fmla="*/ 193 h 711"/>
                            <a:gd name="T2" fmla="*/ 266 w 397"/>
                            <a:gd name="T3" fmla="*/ 166 h 711"/>
                            <a:gd name="T4" fmla="*/ 277 w 397"/>
                            <a:gd name="T5" fmla="*/ 14 h 711"/>
                            <a:gd name="T6" fmla="*/ 270 w 397"/>
                            <a:gd name="T7" fmla="*/ 5 h 711"/>
                            <a:gd name="T8" fmla="*/ 227 w 397"/>
                            <a:gd name="T9" fmla="*/ 278 h 711"/>
                            <a:gd name="T10" fmla="*/ 151 w 397"/>
                            <a:gd name="T11" fmla="*/ 127 h 711"/>
                            <a:gd name="T12" fmla="*/ 218 w 397"/>
                            <a:gd name="T13" fmla="*/ 310 h 711"/>
                            <a:gd name="T14" fmla="*/ 162 w 397"/>
                            <a:gd name="T15" fmla="*/ 276 h 711"/>
                            <a:gd name="T16" fmla="*/ 62 w 397"/>
                            <a:gd name="T17" fmla="*/ 194 h 711"/>
                            <a:gd name="T18" fmla="*/ 200 w 397"/>
                            <a:gd name="T19" fmla="*/ 427 h 711"/>
                            <a:gd name="T20" fmla="*/ 10 w 397"/>
                            <a:gd name="T21" fmla="*/ 350 h 711"/>
                            <a:gd name="T22" fmla="*/ 95 w 397"/>
                            <a:gd name="T23" fmla="*/ 505 h 711"/>
                            <a:gd name="T24" fmla="*/ 139 w 397"/>
                            <a:gd name="T25" fmla="*/ 594 h 711"/>
                            <a:gd name="T26" fmla="*/ 28 w 397"/>
                            <a:gd name="T27" fmla="*/ 620 h 711"/>
                            <a:gd name="T28" fmla="*/ 240 w 397"/>
                            <a:gd name="T29" fmla="*/ 650 h 711"/>
                            <a:gd name="T30" fmla="*/ 231 w 397"/>
                            <a:gd name="T31" fmla="*/ 608 h 711"/>
                            <a:gd name="T32" fmla="*/ 396 w 397"/>
                            <a:gd name="T33" fmla="*/ 401 h 711"/>
                            <a:gd name="T34" fmla="*/ 383 w 397"/>
                            <a:gd name="T35" fmla="*/ 405 h 711"/>
                            <a:gd name="T36" fmla="*/ 215 w 397"/>
                            <a:gd name="T37" fmla="*/ 548 h 711"/>
                            <a:gd name="T38" fmla="*/ 310 w 397"/>
                            <a:gd name="T39" fmla="*/ 447 h 711"/>
                            <a:gd name="T40" fmla="*/ 369 w 397"/>
                            <a:gd name="T41" fmla="*/ 294 h 711"/>
                            <a:gd name="T42" fmla="*/ 208 w 397"/>
                            <a:gd name="T43" fmla="*/ 477 h 711"/>
                            <a:gd name="T44" fmla="*/ 216 w 397"/>
                            <a:gd name="T45" fmla="*/ 427 h 711"/>
                            <a:gd name="T46" fmla="*/ 343 w 397"/>
                            <a:gd name="T47" fmla="*/ 216 h 711"/>
                            <a:gd name="T48" fmla="*/ 219 w 397"/>
                            <a:gd name="T49" fmla="*/ 354 h 711"/>
                            <a:gd name="T50" fmla="*/ 231 w 397"/>
                            <a:gd name="T51" fmla="*/ 299 h 711"/>
                            <a:gd name="T52" fmla="*/ 363 w 397"/>
                            <a:gd name="T53" fmla="*/ 106 h 711"/>
                            <a:gd name="T54" fmla="*/ 19 w 397"/>
                            <a:gd name="T55" fmla="*/ 365 h 711"/>
                            <a:gd name="T56" fmla="*/ 152 w 397"/>
                            <a:gd name="T57" fmla="*/ 503 h 711"/>
                            <a:gd name="T58" fmla="*/ 157 w 397"/>
                            <a:gd name="T59" fmla="*/ 510 h 711"/>
                            <a:gd name="T60" fmla="*/ 174 w 397"/>
                            <a:gd name="T61" fmla="*/ 538 h 711"/>
                            <a:gd name="T62" fmla="*/ 84 w 397"/>
                            <a:gd name="T63" fmla="*/ 462 h 711"/>
                            <a:gd name="T64" fmla="*/ 89 w 397"/>
                            <a:gd name="T65" fmla="*/ 481 h 711"/>
                            <a:gd name="T66" fmla="*/ 152 w 397"/>
                            <a:gd name="T67" fmla="*/ 630 h 711"/>
                            <a:gd name="T68" fmla="*/ 48 w 397"/>
                            <a:gd name="T69" fmla="*/ 618 h 711"/>
                            <a:gd name="T70" fmla="*/ 229 w 397"/>
                            <a:gd name="T71" fmla="*/ 641 h 711"/>
                            <a:gd name="T72" fmla="*/ 371 w 397"/>
                            <a:gd name="T73" fmla="*/ 433 h 711"/>
                            <a:gd name="T74" fmla="*/ 380 w 397"/>
                            <a:gd name="T75" fmla="*/ 430 h 711"/>
                            <a:gd name="T76" fmla="*/ 231 w 397"/>
                            <a:gd name="T77" fmla="*/ 598 h 711"/>
                            <a:gd name="T78" fmla="*/ 163 w 397"/>
                            <a:gd name="T79" fmla="*/ 135 h 711"/>
                            <a:gd name="T80" fmla="*/ 178 w 397"/>
                            <a:gd name="T81" fmla="*/ 209 h 711"/>
                            <a:gd name="T82" fmla="*/ 72 w 397"/>
                            <a:gd name="T83" fmla="*/ 199 h 711"/>
                            <a:gd name="T84" fmla="*/ 140 w 397"/>
                            <a:gd name="T85" fmla="*/ 318 h 711"/>
                            <a:gd name="T86" fmla="*/ 143 w 397"/>
                            <a:gd name="T87" fmla="*/ 345 h 711"/>
                            <a:gd name="T88" fmla="*/ 284 w 397"/>
                            <a:gd name="T89" fmla="*/ 395 h 711"/>
                            <a:gd name="T90" fmla="*/ 215 w 397"/>
                            <a:gd name="T91" fmla="*/ 487 h 711"/>
                            <a:gd name="T92" fmla="*/ 222 w 397"/>
                            <a:gd name="T93" fmla="*/ 475 h 711"/>
                            <a:gd name="T94" fmla="*/ 292 w 397"/>
                            <a:gd name="T95" fmla="*/ 330 h 711"/>
                            <a:gd name="T96" fmla="*/ 332 w 397"/>
                            <a:gd name="T97" fmla="*/ 222 h 711"/>
                            <a:gd name="T98" fmla="*/ 256 w 397"/>
                            <a:gd name="T99" fmla="*/ 87 h 711"/>
                            <a:gd name="T100" fmla="*/ 253 w 397"/>
                            <a:gd name="T101" fmla="*/ 231 h 711"/>
                            <a:gd name="T102" fmla="*/ 253 w 397"/>
                            <a:gd name="T103" fmla="*/ 231 h 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7" h="711">
                              <a:moveTo>
                                <a:pt x="361" y="102"/>
                              </a:moveTo>
                              <a:cubicBezTo>
                                <a:pt x="360" y="100"/>
                                <a:pt x="357" y="99"/>
                                <a:pt x="355" y="101"/>
                              </a:cubicBezTo>
                              <a:cubicBezTo>
                                <a:pt x="321" y="128"/>
                                <a:pt x="289" y="157"/>
                                <a:pt x="265" y="193"/>
                              </a:cubicBezTo>
                              <a:cubicBezTo>
                                <a:pt x="277" y="160"/>
                                <a:pt x="290" y="128"/>
                                <a:pt x="304" y="98"/>
                              </a:cubicBezTo>
                              <a:cubicBezTo>
                                <a:pt x="307" y="93"/>
                                <a:pt x="298" y="90"/>
                                <a:pt x="296" y="95"/>
                              </a:cubicBezTo>
                              <a:cubicBezTo>
                                <a:pt x="285" y="118"/>
                                <a:pt x="275" y="142"/>
                                <a:pt x="266" y="166"/>
                              </a:cubicBezTo>
                              <a:cubicBezTo>
                                <a:pt x="267" y="148"/>
                                <a:pt x="268" y="130"/>
                                <a:pt x="267" y="112"/>
                              </a:cubicBezTo>
                              <a:cubicBezTo>
                                <a:pt x="266" y="97"/>
                                <a:pt x="265" y="82"/>
                                <a:pt x="265" y="67"/>
                              </a:cubicBezTo>
                              <a:cubicBezTo>
                                <a:pt x="266" y="51"/>
                                <a:pt x="266" y="27"/>
                                <a:pt x="277" y="14"/>
                              </a:cubicBezTo>
                              <a:cubicBezTo>
                                <a:pt x="278" y="13"/>
                                <a:pt x="278" y="11"/>
                                <a:pt x="277" y="10"/>
                              </a:cubicBezTo>
                              <a:cubicBezTo>
                                <a:pt x="277" y="10"/>
                                <a:pt x="277" y="10"/>
                                <a:pt x="277" y="10"/>
                              </a:cubicBezTo>
                              <a:cubicBezTo>
                                <a:pt x="281" y="5"/>
                                <a:pt x="273" y="0"/>
                                <a:pt x="270" y="5"/>
                              </a:cubicBezTo>
                              <a:cubicBezTo>
                                <a:pt x="231" y="59"/>
                                <a:pt x="198" y="138"/>
                                <a:pt x="254" y="193"/>
                              </a:cubicBezTo>
                              <a:cubicBezTo>
                                <a:pt x="254" y="194"/>
                                <a:pt x="255" y="194"/>
                                <a:pt x="255" y="194"/>
                              </a:cubicBezTo>
                              <a:cubicBezTo>
                                <a:pt x="245" y="221"/>
                                <a:pt x="235" y="250"/>
                                <a:pt x="227" y="278"/>
                              </a:cubicBezTo>
                              <a:cubicBezTo>
                                <a:pt x="218" y="218"/>
                                <a:pt x="213" y="150"/>
                                <a:pt x="154" y="119"/>
                              </a:cubicBezTo>
                              <a:cubicBezTo>
                                <a:pt x="149" y="116"/>
                                <a:pt x="144" y="124"/>
                                <a:pt x="149" y="126"/>
                              </a:cubicBezTo>
                              <a:cubicBezTo>
                                <a:pt x="150" y="127"/>
                                <a:pt x="150" y="127"/>
                                <a:pt x="151" y="127"/>
                              </a:cubicBezTo>
                              <a:cubicBezTo>
                                <a:pt x="150" y="128"/>
                                <a:pt x="150" y="129"/>
                                <a:pt x="151" y="130"/>
                              </a:cubicBezTo>
                              <a:cubicBezTo>
                                <a:pt x="165" y="161"/>
                                <a:pt x="165" y="196"/>
                                <a:pt x="173" y="230"/>
                              </a:cubicBezTo>
                              <a:cubicBezTo>
                                <a:pt x="180" y="260"/>
                                <a:pt x="197" y="288"/>
                                <a:pt x="218" y="310"/>
                              </a:cubicBezTo>
                              <a:cubicBezTo>
                                <a:pt x="219" y="310"/>
                                <a:pt x="219" y="310"/>
                                <a:pt x="219" y="311"/>
                              </a:cubicBezTo>
                              <a:cubicBezTo>
                                <a:pt x="212" y="339"/>
                                <a:pt x="207" y="367"/>
                                <a:pt x="203" y="395"/>
                              </a:cubicBezTo>
                              <a:cubicBezTo>
                                <a:pt x="191" y="355"/>
                                <a:pt x="179" y="314"/>
                                <a:pt x="162" y="276"/>
                              </a:cubicBezTo>
                              <a:cubicBezTo>
                                <a:pt x="143" y="236"/>
                                <a:pt x="104" y="209"/>
                                <a:pt x="68" y="186"/>
                              </a:cubicBezTo>
                              <a:cubicBezTo>
                                <a:pt x="64" y="183"/>
                                <a:pt x="59" y="190"/>
                                <a:pt x="62" y="193"/>
                              </a:cubicBezTo>
                              <a:cubicBezTo>
                                <a:pt x="62" y="193"/>
                                <a:pt x="62" y="194"/>
                                <a:pt x="62" y="194"/>
                              </a:cubicBezTo>
                              <a:cubicBezTo>
                                <a:pt x="63" y="218"/>
                                <a:pt x="74" y="237"/>
                                <a:pt x="85" y="258"/>
                              </a:cubicBezTo>
                              <a:cubicBezTo>
                                <a:pt x="99" y="284"/>
                                <a:pt x="104" y="312"/>
                                <a:pt x="110" y="340"/>
                              </a:cubicBezTo>
                              <a:cubicBezTo>
                                <a:pt x="121" y="387"/>
                                <a:pt x="151" y="422"/>
                                <a:pt x="200" y="427"/>
                              </a:cubicBezTo>
                              <a:cubicBezTo>
                                <a:pt x="198" y="466"/>
                                <a:pt x="199" y="504"/>
                                <a:pt x="205" y="542"/>
                              </a:cubicBezTo>
                              <a:cubicBezTo>
                                <a:pt x="168" y="517"/>
                                <a:pt x="145" y="479"/>
                                <a:pt x="119" y="443"/>
                              </a:cubicBezTo>
                              <a:cubicBezTo>
                                <a:pt x="90" y="402"/>
                                <a:pt x="54" y="375"/>
                                <a:pt x="10" y="350"/>
                              </a:cubicBezTo>
                              <a:cubicBezTo>
                                <a:pt x="10" y="350"/>
                                <a:pt x="10" y="350"/>
                                <a:pt x="10" y="350"/>
                              </a:cubicBezTo>
                              <a:cubicBezTo>
                                <a:pt x="6" y="347"/>
                                <a:pt x="0" y="350"/>
                                <a:pt x="3" y="355"/>
                              </a:cubicBezTo>
                              <a:cubicBezTo>
                                <a:pt x="32" y="405"/>
                                <a:pt x="59" y="459"/>
                                <a:pt x="95" y="505"/>
                              </a:cubicBezTo>
                              <a:cubicBezTo>
                                <a:pt x="122" y="539"/>
                                <a:pt x="164" y="564"/>
                                <a:pt x="208" y="556"/>
                              </a:cubicBezTo>
                              <a:cubicBezTo>
                                <a:pt x="213" y="582"/>
                                <a:pt x="221" y="608"/>
                                <a:pt x="232" y="633"/>
                              </a:cubicBezTo>
                              <a:cubicBezTo>
                                <a:pt x="203" y="615"/>
                                <a:pt x="173" y="600"/>
                                <a:pt x="139" y="594"/>
                              </a:cubicBezTo>
                              <a:cubicBezTo>
                                <a:pt x="122" y="590"/>
                                <a:pt x="105" y="591"/>
                                <a:pt x="88" y="594"/>
                              </a:cubicBezTo>
                              <a:cubicBezTo>
                                <a:pt x="68" y="598"/>
                                <a:pt x="51" y="609"/>
                                <a:pt x="30" y="613"/>
                              </a:cubicBezTo>
                              <a:cubicBezTo>
                                <a:pt x="26" y="613"/>
                                <a:pt x="26" y="618"/>
                                <a:pt x="28" y="620"/>
                              </a:cubicBezTo>
                              <a:cubicBezTo>
                                <a:pt x="28" y="621"/>
                                <a:pt x="29" y="622"/>
                                <a:pt x="30" y="622"/>
                              </a:cubicBezTo>
                              <a:cubicBezTo>
                                <a:pt x="62" y="642"/>
                                <a:pt x="97" y="656"/>
                                <a:pt x="134" y="662"/>
                              </a:cubicBezTo>
                              <a:cubicBezTo>
                                <a:pt x="171" y="668"/>
                                <a:pt x="204" y="649"/>
                                <a:pt x="240" y="650"/>
                              </a:cubicBezTo>
                              <a:cubicBezTo>
                                <a:pt x="249" y="669"/>
                                <a:pt x="260" y="688"/>
                                <a:pt x="273" y="706"/>
                              </a:cubicBezTo>
                              <a:cubicBezTo>
                                <a:pt x="276" y="711"/>
                                <a:pt x="283" y="705"/>
                                <a:pt x="279" y="700"/>
                              </a:cubicBezTo>
                              <a:cubicBezTo>
                                <a:pt x="258" y="671"/>
                                <a:pt x="243" y="640"/>
                                <a:pt x="231" y="608"/>
                              </a:cubicBezTo>
                              <a:cubicBezTo>
                                <a:pt x="248" y="613"/>
                                <a:pt x="264" y="602"/>
                                <a:pt x="277" y="593"/>
                              </a:cubicBezTo>
                              <a:cubicBezTo>
                                <a:pt x="299" y="579"/>
                                <a:pt x="317" y="560"/>
                                <a:pt x="334" y="541"/>
                              </a:cubicBezTo>
                              <a:cubicBezTo>
                                <a:pt x="367" y="501"/>
                                <a:pt x="388" y="452"/>
                                <a:pt x="396" y="401"/>
                              </a:cubicBezTo>
                              <a:cubicBezTo>
                                <a:pt x="397" y="395"/>
                                <a:pt x="388" y="395"/>
                                <a:pt x="387" y="400"/>
                              </a:cubicBezTo>
                              <a:cubicBezTo>
                                <a:pt x="387" y="401"/>
                                <a:pt x="386" y="402"/>
                                <a:pt x="386" y="403"/>
                              </a:cubicBezTo>
                              <a:cubicBezTo>
                                <a:pt x="385" y="403"/>
                                <a:pt x="384" y="404"/>
                                <a:pt x="383" y="405"/>
                              </a:cubicBezTo>
                              <a:cubicBezTo>
                                <a:pt x="340" y="468"/>
                                <a:pt x="238" y="502"/>
                                <a:pt x="224" y="583"/>
                              </a:cubicBezTo>
                              <a:cubicBezTo>
                                <a:pt x="221" y="573"/>
                                <a:pt x="218" y="563"/>
                                <a:pt x="216" y="554"/>
                              </a:cubicBezTo>
                              <a:cubicBezTo>
                                <a:pt x="218" y="552"/>
                                <a:pt x="218" y="549"/>
                                <a:pt x="215" y="548"/>
                              </a:cubicBezTo>
                              <a:cubicBezTo>
                                <a:pt x="215" y="548"/>
                                <a:pt x="215" y="548"/>
                                <a:pt x="215" y="548"/>
                              </a:cubicBezTo>
                              <a:cubicBezTo>
                                <a:pt x="212" y="530"/>
                                <a:pt x="210" y="512"/>
                                <a:pt x="209" y="495"/>
                              </a:cubicBezTo>
                              <a:cubicBezTo>
                                <a:pt x="249" y="505"/>
                                <a:pt x="285" y="475"/>
                                <a:pt x="310" y="447"/>
                              </a:cubicBezTo>
                              <a:cubicBezTo>
                                <a:pt x="347" y="405"/>
                                <a:pt x="364" y="348"/>
                                <a:pt x="377" y="296"/>
                              </a:cubicBezTo>
                              <a:cubicBezTo>
                                <a:pt x="379" y="290"/>
                                <a:pt x="370" y="287"/>
                                <a:pt x="369" y="293"/>
                              </a:cubicBezTo>
                              <a:cubicBezTo>
                                <a:pt x="369" y="293"/>
                                <a:pt x="369" y="293"/>
                                <a:pt x="369" y="294"/>
                              </a:cubicBezTo>
                              <a:cubicBezTo>
                                <a:pt x="368" y="294"/>
                                <a:pt x="367" y="294"/>
                                <a:pt x="366" y="295"/>
                              </a:cubicBezTo>
                              <a:cubicBezTo>
                                <a:pt x="333" y="330"/>
                                <a:pt x="300" y="365"/>
                                <a:pt x="267" y="399"/>
                              </a:cubicBezTo>
                              <a:cubicBezTo>
                                <a:pt x="244" y="424"/>
                                <a:pt x="223" y="448"/>
                                <a:pt x="208" y="477"/>
                              </a:cubicBezTo>
                              <a:cubicBezTo>
                                <a:pt x="208" y="462"/>
                                <a:pt x="208" y="446"/>
                                <a:pt x="209" y="431"/>
                              </a:cubicBezTo>
                              <a:cubicBezTo>
                                <a:pt x="211" y="430"/>
                                <a:pt x="212" y="429"/>
                                <a:pt x="213" y="428"/>
                              </a:cubicBezTo>
                              <a:cubicBezTo>
                                <a:pt x="214" y="428"/>
                                <a:pt x="215" y="428"/>
                                <a:pt x="216" y="427"/>
                              </a:cubicBezTo>
                              <a:cubicBezTo>
                                <a:pt x="245" y="397"/>
                                <a:pt x="276" y="368"/>
                                <a:pt x="299" y="335"/>
                              </a:cubicBezTo>
                              <a:cubicBezTo>
                                <a:pt x="323" y="301"/>
                                <a:pt x="331" y="256"/>
                                <a:pt x="343" y="218"/>
                              </a:cubicBezTo>
                              <a:cubicBezTo>
                                <a:pt x="343" y="217"/>
                                <a:pt x="343" y="216"/>
                                <a:pt x="343" y="216"/>
                              </a:cubicBezTo>
                              <a:cubicBezTo>
                                <a:pt x="344" y="213"/>
                                <a:pt x="344" y="211"/>
                                <a:pt x="343" y="208"/>
                              </a:cubicBezTo>
                              <a:cubicBezTo>
                                <a:pt x="343" y="205"/>
                                <a:pt x="338" y="203"/>
                                <a:pt x="336" y="206"/>
                              </a:cubicBezTo>
                              <a:cubicBezTo>
                                <a:pt x="295" y="249"/>
                                <a:pt x="242" y="296"/>
                                <a:pt x="219" y="354"/>
                              </a:cubicBezTo>
                              <a:cubicBezTo>
                                <a:pt x="222" y="337"/>
                                <a:pt x="226" y="320"/>
                                <a:pt x="230" y="303"/>
                              </a:cubicBezTo>
                              <a:cubicBezTo>
                                <a:pt x="231" y="302"/>
                                <a:pt x="231" y="301"/>
                                <a:pt x="231" y="299"/>
                              </a:cubicBezTo>
                              <a:cubicBezTo>
                                <a:pt x="231" y="299"/>
                                <a:pt x="231" y="299"/>
                                <a:pt x="231" y="299"/>
                              </a:cubicBezTo>
                              <a:cubicBezTo>
                                <a:pt x="236" y="279"/>
                                <a:pt x="242" y="260"/>
                                <a:pt x="248" y="240"/>
                              </a:cubicBezTo>
                              <a:cubicBezTo>
                                <a:pt x="274" y="241"/>
                                <a:pt x="293" y="219"/>
                                <a:pt x="309" y="200"/>
                              </a:cubicBezTo>
                              <a:cubicBezTo>
                                <a:pt x="332" y="173"/>
                                <a:pt x="349" y="139"/>
                                <a:pt x="363" y="106"/>
                              </a:cubicBezTo>
                              <a:cubicBezTo>
                                <a:pt x="364" y="104"/>
                                <a:pt x="363" y="103"/>
                                <a:pt x="361" y="102"/>
                              </a:cubicBezTo>
                              <a:close/>
                              <a:moveTo>
                                <a:pt x="89" y="481"/>
                              </a:moveTo>
                              <a:cubicBezTo>
                                <a:pt x="63" y="445"/>
                                <a:pt x="42" y="404"/>
                                <a:pt x="19" y="365"/>
                              </a:cubicBezTo>
                              <a:cubicBezTo>
                                <a:pt x="36" y="375"/>
                                <a:pt x="52" y="385"/>
                                <a:pt x="67" y="397"/>
                              </a:cubicBezTo>
                              <a:cubicBezTo>
                                <a:pt x="87" y="413"/>
                                <a:pt x="102" y="434"/>
                                <a:pt x="117" y="455"/>
                              </a:cubicBezTo>
                              <a:cubicBezTo>
                                <a:pt x="128" y="471"/>
                                <a:pt x="139" y="488"/>
                                <a:pt x="152" y="503"/>
                              </a:cubicBezTo>
                              <a:cubicBezTo>
                                <a:pt x="151" y="503"/>
                                <a:pt x="151" y="504"/>
                                <a:pt x="151" y="504"/>
                              </a:cubicBezTo>
                              <a:cubicBezTo>
                                <a:pt x="146" y="508"/>
                                <a:pt x="152" y="514"/>
                                <a:pt x="157" y="511"/>
                              </a:cubicBezTo>
                              <a:cubicBezTo>
                                <a:pt x="157" y="510"/>
                                <a:pt x="157" y="510"/>
                                <a:pt x="157" y="510"/>
                              </a:cubicBezTo>
                              <a:cubicBezTo>
                                <a:pt x="168" y="523"/>
                                <a:pt x="180" y="535"/>
                                <a:pt x="194" y="545"/>
                              </a:cubicBezTo>
                              <a:cubicBezTo>
                                <a:pt x="194" y="545"/>
                                <a:pt x="193" y="544"/>
                                <a:pt x="192" y="544"/>
                              </a:cubicBezTo>
                              <a:cubicBezTo>
                                <a:pt x="186" y="543"/>
                                <a:pt x="180" y="540"/>
                                <a:pt x="174" y="538"/>
                              </a:cubicBezTo>
                              <a:cubicBezTo>
                                <a:pt x="163" y="533"/>
                                <a:pt x="153" y="526"/>
                                <a:pt x="143" y="519"/>
                              </a:cubicBezTo>
                              <a:cubicBezTo>
                                <a:pt x="122" y="503"/>
                                <a:pt x="105" y="479"/>
                                <a:pt x="89" y="458"/>
                              </a:cubicBezTo>
                              <a:cubicBezTo>
                                <a:pt x="86" y="455"/>
                                <a:pt x="82" y="459"/>
                                <a:pt x="84" y="462"/>
                              </a:cubicBezTo>
                              <a:cubicBezTo>
                                <a:pt x="102" y="486"/>
                                <a:pt x="121" y="510"/>
                                <a:pt x="145" y="528"/>
                              </a:cubicBezTo>
                              <a:cubicBezTo>
                                <a:pt x="152" y="534"/>
                                <a:pt x="166" y="542"/>
                                <a:pt x="179" y="548"/>
                              </a:cubicBezTo>
                              <a:cubicBezTo>
                                <a:pt x="141" y="543"/>
                                <a:pt x="111" y="513"/>
                                <a:pt x="89" y="481"/>
                              </a:cubicBezTo>
                              <a:close/>
                              <a:moveTo>
                                <a:pt x="52" y="625"/>
                              </a:moveTo>
                              <a:cubicBezTo>
                                <a:pt x="64" y="628"/>
                                <a:pt x="77" y="628"/>
                                <a:pt x="89" y="628"/>
                              </a:cubicBezTo>
                              <a:cubicBezTo>
                                <a:pt x="111" y="627"/>
                                <a:pt x="131" y="623"/>
                                <a:pt x="152" y="630"/>
                              </a:cubicBezTo>
                              <a:cubicBezTo>
                                <a:pt x="156" y="631"/>
                                <a:pt x="158" y="626"/>
                                <a:pt x="154" y="624"/>
                              </a:cubicBezTo>
                              <a:cubicBezTo>
                                <a:pt x="138" y="619"/>
                                <a:pt x="121" y="619"/>
                                <a:pt x="104" y="621"/>
                              </a:cubicBezTo>
                              <a:cubicBezTo>
                                <a:pt x="84" y="622"/>
                                <a:pt x="66" y="622"/>
                                <a:pt x="48" y="618"/>
                              </a:cubicBezTo>
                              <a:cubicBezTo>
                                <a:pt x="54" y="615"/>
                                <a:pt x="61" y="613"/>
                                <a:pt x="67" y="610"/>
                              </a:cubicBezTo>
                              <a:cubicBezTo>
                                <a:pt x="86" y="602"/>
                                <a:pt x="105" y="600"/>
                                <a:pt x="126" y="601"/>
                              </a:cubicBezTo>
                              <a:cubicBezTo>
                                <a:pt x="163" y="603"/>
                                <a:pt x="197" y="622"/>
                                <a:pt x="229" y="641"/>
                              </a:cubicBezTo>
                              <a:cubicBezTo>
                                <a:pt x="201" y="643"/>
                                <a:pt x="175" y="655"/>
                                <a:pt x="147" y="654"/>
                              </a:cubicBezTo>
                              <a:cubicBezTo>
                                <a:pt x="115" y="654"/>
                                <a:pt x="81" y="641"/>
                                <a:pt x="52" y="625"/>
                              </a:cubicBezTo>
                              <a:close/>
                              <a:moveTo>
                                <a:pt x="371" y="433"/>
                              </a:moveTo>
                              <a:cubicBezTo>
                                <a:pt x="337" y="483"/>
                                <a:pt x="286" y="520"/>
                                <a:pt x="250" y="570"/>
                              </a:cubicBezTo>
                              <a:cubicBezTo>
                                <a:pt x="248" y="573"/>
                                <a:pt x="253" y="576"/>
                                <a:pt x="255" y="573"/>
                              </a:cubicBezTo>
                              <a:cubicBezTo>
                                <a:pt x="292" y="522"/>
                                <a:pt x="345" y="483"/>
                                <a:pt x="380" y="430"/>
                              </a:cubicBezTo>
                              <a:cubicBezTo>
                                <a:pt x="372" y="463"/>
                                <a:pt x="357" y="493"/>
                                <a:pt x="338" y="521"/>
                              </a:cubicBezTo>
                              <a:cubicBezTo>
                                <a:pt x="326" y="538"/>
                                <a:pt x="312" y="553"/>
                                <a:pt x="296" y="567"/>
                              </a:cubicBezTo>
                              <a:cubicBezTo>
                                <a:pt x="281" y="580"/>
                                <a:pt x="252" y="608"/>
                                <a:pt x="231" y="598"/>
                              </a:cubicBezTo>
                              <a:cubicBezTo>
                                <a:pt x="235" y="521"/>
                                <a:pt x="320" y="484"/>
                                <a:pt x="371" y="433"/>
                              </a:cubicBezTo>
                              <a:close/>
                              <a:moveTo>
                                <a:pt x="178" y="209"/>
                              </a:moveTo>
                              <a:cubicBezTo>
                                <a:pt x="174" y="184"/>
                                <a:pt x="172" y="159"/>
                                <a:pt x="163" y="135"/>
                              </a:cubicBezTo>
                              <a:cubicBezTo>
                                <a:pt x="212" y="172"/>
                                <a:pt x="211" y="243"/>
                                <a:pt x="222" y="299"/>
                              </a:cubicBezTo>
                              <a:cubicBezTo>
                                <a:pt x="222" y="299"/>
                                <a:pt x="222" y="300"/>
                                <a:pt x="221" y="300"/>
                              </a:cubicBezTo>
                              <a:cubicBezTo>
                                <a:pt x="198" y="274"/>
                                <a:pt x="184" y="244"/>
                                <a:pt x="178" y="209"/>
                              </a:cubicBezTo>
                              <a:close/>
                              <a:moveTo>
                                <a:pt x="114" y="314"/>
                              </a:moveTo>
                              <a:cubicBezTo>
                                <a:pt x="110" y="295"/>
                                <a:pt x="104" y="277"/>
                                <a:pt x="96" y="260"/>
                              </a:cubicBezTo>
                              <a:cubicBezTo>
                                <a:pt x="87" y="240"/>
                                <a:pt x="74" y="222"/>
                                <a:pt x="72" y="199"/>
                              </a:cubicBezTo>
                              <a:cubicBezTo>
                                <a:pt x="109" y="224"/>
                                <a:pt x="142" y="252"/>
                                <a:pt x="160" y="294"/>
                              </a:cubicBezTo>
                              <a:cubicBezTo>
                                <a:pt x="176" y="333"/>
                                <a:pt x="188" y="376"/>
                                <a:pt x="201" y="417"/>
                              </a:cubicBezTo>
                              <a:cubicBezTo>
                                <a:pt x="171" y="390"/>
                                <a:pt x="151" y="357"/>
                                <a:pt x="140" y="318"/>
                              </a:cubicBezTo>
                              <a:cubicBezTo>
                                <a:pt x="132" y="291"/>
                                <a:pt x="126" y="264"/>
                                <a:pt x="109" y="240"/>
                              </a:cubicBezTo>
                              <a:cubicBezTo>
                                <a:pt x="107" y="237"/>
                                <a:pt x="102" y="241"/>
                                <a:pt x="104" y="244"/>
                              </a:cubicBezTo>
                              <a:cubicBezTo>
                                <a:pt x="126" y="274"/>
                                <a:pt x="130" y="311"/>
                                <a:pt x="143" y="345"/>
                              </a:cubicBezTo>
                              <a:cubicBezTo>
                                <a:pt x="153" y="373"/>
                                <a:pt x="171" y="397"/>
                                <a:pt x="193" y="417"/>
                              </a:cubicBezTo>
                              <a:cubicBezTo>
                                <a:pt x="141" y="408"/>
                                <a:pt x="124" y="362"/>
                                <a:pt x="114" y="314"/>
                              </a:cubicBezTo>
                              <a:close/>
                              <a:moveTo>
                                <a:pt x="284" y="395"/>
                              </a:moveTo>
                              <a:cubicBezTo>
                                <a:pt x="311" y="366"/>
                                <a:pt x="337" y="338"/>
                                <a:pt x="364" y="310"/>
                              </a:cubicBezTo>
                              <a:cubicBezTo>
                                <a:pt x="354" y="346"/>
                                <a:pt x="342" y="382"/>
                                <a:pt x="323" y="414"/>
                              </a:cubicBezTo>
                              <a:cubicBezTo>
                                <a:pt x="302" y="449"/>
                                <a:pt x="260" y="495"/>
                                <a:pt x="215" y="487"/>
                              </a:cubicBezTo>
                              <a:cubicBezTo>
                                <a:pt x="256" y="459"/>
                                <a:pt x="292" y="426"/>
                                <a:pt x="324" y="388"/>
                              </a:cubicBezTo>
                              <a:cubicBezTo>
                                <a:pt x="327" y="385"/>
                                <a:pt x="322" y="382"/>
                                <a:pt x="319" y="385"/>
                              </a:cubicBezTo>
                              <a:cubicBezTo>
                                <a:pt x="291" y="419"/>
                                <a:pt x="258" y="449"/>
                                <a:pt x="222" y="475"/>
                              </a:cubicBezTo>
                              <a:cubicBezTo>
                                <a:pt x="221" y="474"/>
                                <a:pt x="221" y="474"/>
                                <a:pt x="220" y="474"/>
                              </a:cubicBezTo>
                              <a:cubicBezTo>
                                <a:pt x="236" y="444"/>
                                <a:pt x="260" y="420"/>
                                <a:pt x="284" y="395"/>
                              </a:cubicBezTo>
                              <a:close/>
                              <a:moveTo>
                                <a:pt x="292" y="330"/>
                              </a:moveTo>
                              <a:cubicBezTo>
                                <a:pt x="272" y="361"/>
                                <a:pt x="241" y="388"/>
                                <a:pt x="215" y="415"/>
                              </a:cubicBezTo>
                              <a:cubicBezTo>
                                <a:pt x="215" y="336"/>
                                <a:pt x="281" y="276"/>
                                <a:pt x="332" y="222"/>
                              </a:cubicBezTo>
                              <a:cubicBezTo>
                                <a:pt x="332" y="222"/>
                                <a:pt x="332" y="222"/>
                                <a:pt x="332" y="222"/>
                              </a:cubicBezTo>
                              <a:cubicBezTo>
                                <a:pt x="321" y="259"/>
                                <a:pt x="312" y="298"/>
                                <a:pt x="292" y="330"/>
                              </a:cubicBezTo>
                              <a:close/>
                              <a:moveTo>
                                <a:pt x="257" y="42"/>
                              </a:moveTo>
                              <a:cubicBezTo>
                                <a:pt x="255" y="57"/>
                                <a:pt x="256" y="74"/>
                                <a:pt x="256" y="87"/>
                              </a:cubicBezTo>
                              <a:cubicBezTo>
                                <a:pt x="257" y="119"/>
                                <a:pt x="258" y="149"/>
                                <a:pt x="255" y="181"/>
                              </a:cubicBezTo>
                              <a:cubicBezTo>
                                <a:pt x="219" y="140"/>
                                <a:pt x="233" y="86"/>
                                <a:pt x="257" y="42"/>
                              </a:cubicBezTo>
                              <a:close/>
                              <a:moveTo>
                                <a:pt x="253" y="231"/>
                              </a:moveTo>
                              <a:cubicBezTo>
                                <a:pt x="274" y="186"/>
                                <a:pt x="309" y="150"/>
                                <a:pt x="347" y="119"/>
                              </a:cubicBezTo>
                              <a:cubicBezTo>
                                <a:pt x="338" y="139"/>
                                <a:pt x="327" y="159"/>
                                <a:pt x="314" y="178"/>
                              </a:cubicBezTo>
                              <a:cubicBezTo>
                                <a:pt x="301" y="197"/>
                                <a:pt x="279" y="228"/>
                                <a:pt x="253" y="2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099">
                        <a:extLst/>
                      </wps:cNvPr>
                      <wps:cNvSpPr>
                        <a:spLocks noEditPoints="1"/>
                      </wps:cNvSpPr>
                      <wps:spPr bwMode="auto">
                        <a:xfrm>
                          <a:off x="2857500" y="141287"/>
                          <a:ext cx="925513" cy="1858963"/>
                        </a:xfrm>
                        <a:custGeom>
                          <a:avLst/>
                          <a:gdLst>
                            <a:gd name="T0" fmla="*/ 300 w 412"/>
                            <a:gd name="T1" fmla="*/ 350 h 829"/>
                            <a:gd name="T2" fmla="*/ 275 w 412"/>
                            <a:gd name="T3" fmla="*/ 331 h 829"/>
                            <a:gd name="T4" fmla="*/ 293 w 412"/>
                            <a:gd name="T5" fmla="*/ 380 h 829"/>
                            <a:gd name="T6" fmla="*/ 260 w 412"/>
                            <a:gd name="T7" fmla="*/ 366 h 829"/>
                            <a:gd name="T8" fmla="*/ 212 w 412"/>
                            <a:gd name="T9" fmla="*/ 491 h 829"/>
                            <a:gd name="T10" fmla="*/ 203 w 412"/>
                            <a:gd name="T11" fmla="*/ 434 h 829"/>
                            <a:gd name="T12" fmla="*/ 217 w 412"/>
                            <a:gd name="T13" fmla="*/ 373 h 829"/>
                            <a:gd name="T14" fmla="*/ 251 w 412"/>
                            <a:gd name="T15" fmla="*/ 256 h 829"/>
                            <a:gd name="T16" fmla="*/ 296 w 412"/>
                            <a:gd name="T17" fmla="*/ 195 h 829"/>
                            <a:gd name="T18" fmla="*/ 246 w 412"/>
                            <a:gd name="T19" fmla="*/ 211 h 829"/>
                            <a:gd name="T20" fmla="*/ 238 w 412"/>
                            <a:gd name="T21" fmla="*/ 215 h 829"/>
                            <a:gd name="T22" fmla="*/ 144 w 412"/>
                            <a:gd name="T23" fmla="*/ 212 h 829"/>
                            <a:gd name="T24" fmla="*/ 129 w 412"/>
                            <a:gd name="T25" fmla="*/ 120 h 829"/>
                            <a:gd name="T26" fmla="*/ 76 w 412"/>
                            <a:gd name="T27" fmla="*/ 74 h 829"/>
                            <a:gd name="T28" fmla="*/ 60 w 412"/>
                            <a:gd name="T29" fmla="*/ 30 h 829"/>
                            <a:gd name="T30" fmla="*/ 99 w 412"/>
                            <a:gd name="T31" fmla="*/ 132 h 829"/>
                            <a:gd name="T32" fmla="*/ 19 w 412"/>
                            <a:gd name="T33" fmla="*/ 99 h 829"/>
                            <a:gd name="T34" fmla="*/ 148 w 412"/>
                            <a:gd name="T35" fmla="*/ 252 h 829"/>
                            <a:gd name="T36" fmla="*/ 65 w 412"/>
                            <a:gd name="T37" fmla="*/ 225 h 829"/>
                            <a:gd name="T38" fmla="*/ 189 w 412"/>
                            <a:gd name="T39" fmla="*/ 425 h 829"/>
                            <a:gd name="T40" fmla="*/ 89 w 412"/>
                            <a:gd name="T41" fmla="*/ 310 h 829"/>
                            <a:gd name="T42" fmla="*/ 65 w 412"/>
                            <a:gd name="T43" fmla="*/ 307 h 829"/>
                            <a:gd name="T44" fmla="*/ 57 w 412"/>
                            <a:gd name="T45" fmla="*/ 351 h 829"/>
                            <a:gd name="T46" fmla="*/ 191 w 412"/>
                            <a:gd name="T47" fmla="*/ 437 h 829"/>
                            <a:gd name="T48" fmla="*/ 105 w 412"/>
                            <a:gd name="T49" fmla="*/ 516 h 829"/>
                            <a:gd name="T50" fmla="*/ 87 w 412"/>
                            <a:gd name="T51" fmla="*/ 490 h 829"/>
                            <a:gd name="T52" fmla="*/ 106 w 412"/>
                            <a:gd name="T53" fmla="*/ 566 h 829"/>
                            <a:gd name="T54" fmla="*/ 112 w 412"/>
                            <a:gd name="T55" fmla="*/ 574 h 829"/>
                            <a:gd name="T56" fmla="*/ 80 w 412"/>
                            <a:gd name="T57" fmla="*/ 596 h 829"/>
                            <a:gd name="T58" fmla="*/ 77 w 412"/>
                            <a:gd name="T59" fmla="*/ 609 h 829"/>
                            <a:gd name="T60" fmla="*/ 183 w 412"/>
                            <a:gd name="T61" fmla="*/ 696 h 829"/>
                            <a:gd name="T62" fmla="*/ 146 w 412"/>
                            <a:gd name="T63" fmla="*/ 654 h 829"/>
                            <a:gd name="T64" fmla="*/ 171 w 412"/>
                            <a:gd name="T65" fmla="*/ 692 h 829"/>
                            <a:gd name="T66" fmla="*/ 128 w 412"/>
                            <a:gd name="T67" fmla="*/ 719 h 829"/>
                            <a:gd name="T68" fmla="*/ 168 w 412"/>
                            <a:gd name="T69" fmla="*/ 715 h 829"/>
                            <a:gd name="T70" fmla="*/ 236 w 412"/>
                            <a:gd name="T71" fmla="*/ 762 h 829"/>
                            <a:gd name="T72" fmla="*/ 245 w 412"/>
                            <a:gd name="T73" fmla="*/ 717 h 829"/>
                            <a:gd name="T74" fmla="*/ 321 w 412"/>
                            <a:gd name="T75" fmla="*/ 676 h 829"/>
                            <a:gd name="T76" fmla="*/ 344 w 412"/>
                            <a:gd name="T77" fmla="*/ 634 h 829"/>
                            <a:gd name="T78" fmla="*/ 339 w 412"/>
                            <a:gd name="T79" fmla="*/ 626 h 829"/>
                            <a:gd name="T80" fmla="*/ 312 w 412"/>
                            <a:gd name="T81" fmla="*/ 579 h 829"/>
                            <a:gd name="T82" fmla="*/ 240 w 412"/>
                            <a:gd name="T83" fmla="*/ 704 h 829"/>
                            <a:gd name="T84" fmla="*/ 227 w 412"/>
                            <a:gd name="T85" fmla="*/ 566 h 829"/>
                            <a:gd name="T86" fmla="*/ 352 w 412"/>
                            <a:gd name="T87" fmla="*/ 465 h 829"/>
                            <a:gd name="T88" fmla="*/ 316 w 412"/>
                            <a:gd name="T89" fmla="*/ 459 h 829"/>
                            <a:gd name="T90" fmla="*/ 288 w 412"/>
                            <a:gd name="T91" fmla="*/ 496 h 829"/>
                            <a:gd name="T92" fmla="*/ 220 w 412"/>
                            <a:gd name="T93" fmla="*/ 560 h 829"/>
                            <a:gd name="T94" fmla="*/ 297 w 412"/>
                            <a:gd name="T95" fmla="*/ 389 h 829"/>
                            <a:gd name="T96" fmla="*/ 388 w 412"/>
                            <a:gd name="T97" fmla="*/ 349 h 829"/>
                            <a:gd name="T98" fmla="*/ 301 w 412"/>
                            <a:gd name="T99" fmla="*/ 209 h 829"/>
                            <a:gd name="T100" fmla="*/ 362 w 412"/>
                            <a:gd name="T101" fmla="*/ 618 h 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2" h="829">
                              <a:moveTo>
                                <a:pt x="377" y="307"/>
                              </a:moveTo>
                              <a:cubicBezTo>
                                <a:pt x="364" y="313"/>
                                <a:pt x="363" y="328"/>
                                <a:pt x="369" y="338"/>
                              </a:cubicBezTo>
                              <a:cubicBezTo>
                                <a:pt x="349" y="356"/>
                                <a:pt x="326" y="368"/>
                                <a:pt x="302" y="377"/>
                              </a:cubicBezTo>
                              <a:cubicBezTo>
                                <a:pt x="302" y="377"/>
                                <a:pt x="302" y="377"/>
                                <a:pt x="302" y="377"/>
                              </a:cubicBezTo>
                              <a:cubicBezTo>
                                <a:pt x="303" y="368"/>
                                <a:pt x="302" y="359"/>
                                <a:pt x="300" y="350"/>
                              </a:cubicBezTo>
                              <a:cubicBezTo>
                                <a:pt x="300" y="349"/>
                                <a:pt x="300" y="349"/>
                                <a:pt x="299" y="348"/>
                              </a:cubicBezTo>
                              <a:cubicBezTo>
                                <a:pt x="308" y="343"/>
                                <a:pt x="310" y="330"/>
                                <a:pt x="305" y="321"/>
                              </a:cubicBezTo>
                              <a:cubicBezTo>
                                <a:pt x="302" y="316"/>
                                <a:pt x="297" y="315"/>
                                <a:pt x="292" y="316"/>
                              </a:cubicBezTo>
                              <a:cubicBezTo>
                                <a:pt x="291" y="315"/>
                                <a:pt x="289" y="315"/>
                                <a:pt x="288" y="316"/>
                              </a:cubicBezTo>
                              <a:cubicBezTo>
                                <a:pt x="283" y="320"/>
                                <a:pt x="277" y="325"/>
                                <a:pt x="275" y="331"/>
                              </a:cubicBezTo>
                              <a:cubicBezTo>
                                <a:pt x="271" y="342"/>
                                <a:pt x="281" y="352"/>
                                <a:pt x="292" y="351"/>
                              </a:cubicBezTo>
                              <a:cubicBezTo>
                                <a:pt x="292" y="351"/>
                                <a:pt x="292" y="352"/>
                                <a:pt x="292" y="353"/>
                              </a:cubicBezTo>
                              <a:cubicBezTo>
                                <a:pt x="294" y="361"/>
                                <a:pt x="294" y="369"/>
                                <a:pt x="293" y="377"/>
                              </a:cubicBezTo>
                              <a:cubicBezTo>
                                <a:pt x="293" y="378"/>
                                <a:pt x="293" y="379"/>
                                <a:pt x="293" y="379"/>
                              </a:cubicBezTo>
                              <a:cubicBezTo>
                                <a:pt x="293" y="379"/>
                                <a:pt x="293" y="379"/>
                                <a:pt x="293" y="380"/>
                              </a:cubicBezTo>
                              <a:cubicBezTo>
                                <a:pt x="285" y="388"/>
                                <a:pt x="278" y="396"/>
                                <a:pt x="270" y="405"/>
                              </a:cubicBezTo>
                              <a:cubicBezTo>
                                <a:pt x="269" y="396"/>
                                <a:pt x="268" y="388"/>
                                <a:pt x="267" y="379"/>
                              </a:cubicBezTo>
                              <a:cubicBezTo>
                                <a:pt x="268" y="377"/>
                                <a:pt x="269" y="374"/>
                                <a:pt x="268" y="372"/>
                              </a:cubicBezTo>
                              <a:cubicBezTo>
                                <a:pt x="268" y="369"/>
                                <a:pt x="266" y="368"/>
                                <a:pt x="263" y="367"/>
                              </a:cubicBezTo>
                              <a:cubicBezTo>
                                <a:pt x="263" y="366"/>
                                <a:pt x="262" y="366"/>
                                <a:pt x="260" y="366"/>
                              </a:cubicBezTo>
                              <a:cubicBezTo>
                                <a:pt x="255" y="366"/>
                                <a:pt x="252" y="370"/>
                                <a:pt x="252" y="375"/>
                              </a:cubicBezTo>
                              <a:cubicBezTo>
                                <a:pt x="252" y="377"/>
                                <a:pt x="253" y="380"/>
                                <a:pt x="254" y="381"/>
                              </a:cubicBezTo>
                              <a:cubicBezTo>
                                <a:pt x="255" y="382"/>
                                <a:pt x="257" y="383"/>
                                <a:pt x="259" y="383"/>
                              </a:cubicBezTo>
                              <a:cubicBezTo>
                                <a:pt x="260" y="393"/>
                                <a:pt x="261" y="404"/>
                                <a:pt x="263" y="414"/>
                              </a:cubicBezTo>
                              <a:cubicBezTo>
                                <a:pt x="244" y="438"/>
                                <a:pt x="226" y="464"/>
                                <a:pt x="212" y="491"/>
                              </a:cubicBezTo>
                              <a:cubicBezTo>
                                <a:pt x="211" y="491"/>
                                <a:pt x="210" y="492"/>
                                <a:pt x="210" y="493"/>
                              </a:cubicBezTo>
                              <a:cubicBezTo>
                                <a:pt x="210" y="493"/>
                                <a:pt x="210" y="494"/>
                                <a:pt x="210" y="494"/>
                              </a:cubicBezTo>
                              <a:cubicBezTo>
                                <a:pt x="207" y="476"/>
                                <a:pt x="204" y="458"/>
                                <a:pt x="201" y="440"/>
                              </a:cubicBezTo>
                              <a:cubicBezTo>
                                <a:pt x="202" y="439"/>
                                <a:pt x="202" y="437"/>
                                <a:pt x="202" y="435"/>
                              </a:cubicBezTo>
                              <a:cubicBezTo>
                                <a:pt x="202" y="435"/>
                                <a:pt x="203" y="434"/>
                                <a:pt x="203" y="434"/>
                              </a:cubicBezTo>
                              <a:cubicBezTo>
                                <a:pt x="211" y="418"/>
                                <a:pt x="219" y="402"/>
                                <a:pt x="228" y="386"/>
                              </a:cubicBezTo>
                              <a:cubicBezTo>
                                <a:pt x="229" y="386"/>
                                <a:pt x="230" y="386"/>
                                <a:pt x="231" y="386"/>
                              </a:cubicBezTo>
                              <a:cubicBezTo>
                                <a:pt x="237" y="386"/>
                                <a:pt x="243" y="380"/>
                                <a:pt x="244" y="373"/>
                              </a:cubicBezTo>
                              <a:cubicBezTo>
                                <a:pt x="244" y="365"/>
                                <a:pt x="238" y="360"/>
                                <a:pt x="230" y="360"/>
                              </a:cubicBezTo>
                              <a:cubicBezTo>
                                <a:pt x="223" y="359"/>
                                <a:pt x="217" y="366"/>
                                <a:pt x="217" y="373"/>
                              </a:cubicBezTo>
                              <a:cubicBezTo>
                                <a:pt x="216" y="376"/>
                                <a:pt x="218" y="379"/>
                                <a:pt x="220" y="381"/>
                              </a:cubicBezTo>
                              <a:cubicBezTo>
                                <a:pt x="212" y="396"/>
                                <a:pt x="205" y="410"/>
                                <a:pt x="198" y="424"/>
                              </a:cubicBezTo>
                              <a:cubicBezTo>
                                <a:pt x="194" y="401"/>
                                <a:pt x="189" y="377"/>
                                <a:pt x="184" y="354"/>
                              </a:cubicBezTo>
                              <a:cubicBezTo>
                                <a:pt x="184" y="353"/>
                                <a:pt x="184" y="352"/>
                                <a:pt x="184" y="351"/>
                              </a:cubicBezTo>
                              <a:cubicBezTo>
                                <a:pt x="206" y="320"/>
                                <a:pt x="228" y="288"/>
                                <a:pt x="251" y="256"/>
                              </a:cubicBezTo>
                              <a:cubicBezTo>
                                <a:pt x="251" y="256"/>
                                <a:pt x="251" y="255"/>
                                <a:pt x="251" y="255"/>
                              </a:cubicBezTo>
                              <a:cubicBezTo>
                                <a:pt x="265" y="244"/>
                                <a:pt x="279" y="234"/>
                                <a:pt x="293" y="223"/>
                              </a:cubicBezTo>
                              <a:cubicBezTo>
                                <a:pt x="294" y="224"/>
                                <a:pt x="296" y="225"/>
                                <a:pt x="297" y="225"/>
                              </a:cubicBezTo>
                              <a:cubicBezTo>
                                <a:pt x="315" y="227"/>
                                <a:pt x="324" y="204"/>
                                <a:pt x="310" y="193"/>
                              </a:cubicBezTo>
                              <a:cubicBezTo>
                                <a:pt x="306" y="190"/>
                                <a:pt x="300" y="192"/>
                                <a:pt x="296" y="195"/>
                              </a:cubicBezTo>
                              <a:cubicBezTo>
                                <a:pt x="295" y="195"/>
                                <a:pt x="295" y="195"/>
                                <a:pt x="295" y="195"/>
                              </a:cubicBezTo>
                              <a:cubicBezTo>
                                <a:pt x="288" y="197"/>
                                <a:pt x="284" y="204"/>
                                <a:pt x="284" y="211"/>
                              </a:cubicBezTo>
                              <a:cubicBezTo>
                                <a:pt x="284" y="213"/>
                                <a:pt x="285" y="215"/>
                                <a:pt x="286" y="217"/>
                              </a:cubicBezTo>
                              <a:cubicBezTo>
                                <a:pt x="275" y="226"/>
                                <a:pt x="263" y="235"/>
                                <a:pt x="252" y="243"/>
                              </a:cubicBezTo>
                              <a:cubicBezTo>
                                <a:pt x="253" y="232"/>
                                <a:pt x="251" y="221"/>
                                <a:pt x="246" y="211"/>
                              </a:cubicBezTo>
                              <a:cubicBezTo>
                                <a:pt x="252" y="206"/>
                                <a:pt x="253" y="196"/>
                                <a:pt x="246" y="190"/>
                              </a:cubicBezTo>
                              <a:cubicBezTo>
                                <a:pt x="240" y="185"/>
                                <a:pt x="233" y="189"/>
                                <a:pt x="230" y="194"/>
                              </a:cubicBezTo>
                              <a:cubicBezTo>
                                <a:pt x="227" y="196"/>
                                <a:pt x="225" y="199"/>
                                <a:pt x="225" y="202"/>
                              </a:cubicBezTo>
                              <a:cubicBezTo>
                                <a:pt x="225" y="209"/>
                                <a:pt x="230" y="214"/>
                                <a:pt x="236" y="214"/>
                              </a:cubicBezTo>
                              <a:cubicBezTo>
                                <a:pt x="237" y="215"/>
                                <a:pt x="237" y="215"/>
                                <a:pt x="238" y="215"/>
                              </a:cubicBezTo>
                              <a:cubicBezTo>
                                <a:pt x="243" y="225"/>
                                <a:pt x="245" y="236"/>
                                <a:pt x="243" y="248"/>
                              </a:cubicBezTo>
                              <a:cubicBezTo>
                                <a:pt x="243" y="249"/>
                                <a:pt x="243" y="250"/>
                                <a:pt x="244" y="251"/>
                              </a:cubicBezTo>
                              <a:cubicBezTo>
                                <a:pt x="243" y="251"/>
                                <a:pt x="243" y="251"/>
                                <a:pt x="243" y="252"/>
                              </a:cubicBezTo>
                              <a:cubicBezTo>
                                <a:pt x="222" y="281"/>
                                <a:pt x="202" y="310"/>
                                <a:pt x="181" y="339"/>
                              </a:cubicBezTo>
                              <a:cubicBezTo>
                                <a:pt x="171" y="297"/>
                                <a:pt x="160" y="254"/>
                                <a:pt x="144" y="212"/>
                              </a:cubicBezTo>
                              <a:cubicBezTo>
                                <a:pt x="145" y="212"/>
                                <a:pt x="146" y="211"/>
                                <a:pt x="146" y="209"/>
                              </a:cubicBezTo>
                              <a:cubicBezTo>
                                <a:pt x="148" y="184"/>
                                <a:pt x="147" y="159"/>
                                <a:pt x="145" y="134"/>
                              </a:cubicBezTo>
                              <a:cubicBezTo>
                                <a:pt x="145" y="133"/>
                                <a:pt x="146" y="133"/>
                                <a:pt x="147" y="132"/>
                              </a:cubicBezTo>
                              <a:cubicBezTo>
                                <a:pt x="154" y="123"/>
                                <a:pt x="156" y="106"/>
                                <a:pt x="141" y="103"/>
                              </a:cubicBezTo>
                              <a:cubicBezTo>
                                <a:pt x="131" y="102"/>
                                <a:pt x="126" y="112"/>
                                <a:pt x="129" y="120"/>
                              </a:cubicBezTo>
                              <a:cubicBezTo>
                                <a:pt x="128" y="125"/>
                                <a:pt x="128" y="129"/>
                                <a:pt x="132" y="133"/>
                              </a:cubicBezTo>
                              <a:cubicBezTo>
                                <a:pt x="133" y="135"/>
                                <a:pt x="134" y="135"/>
                                <a:pt x="136" y="136"/>
                              </a:cubicBezTo>
                              <a:cubicBezTo>
                                <a:pt x="138" y="156"/>
                                <a:pt x="139" y="175"/>
                                <a:pt x="138" y="195"/>
                              </a:cubicBezTo>
                              <a:cubicBezTo>
                                <a:pt x="121" y="153"/>
                                <a:pt x="101" y="113"/>
                                <a:pt x="75" y="77"/>
                              </a:cubicBezTo>
                              <a:cubicBezTo>
                                <a:pt x="75" y="76"/>
                                <a:pt x="76" y="75"/>
                                <a:pt x="76" y="74"/>
                              </a:cubicBezTo>
                              <a:cubicBezTo>
                                <a:pt x="77" y="64"/>
                                <a:pt x="77" y="53"/>
                                <a:pt x="77" y="43"/>
                              </a:cubicBezTo>
                              <a:cubicBezTo>
                                <a:pt x="89" y="41"/>
                                <a:pt x="93" y="24"/>
                                <a:pt x="82" y="17"/>
                              </a:cubicBezTo>
                              <a:cubicBezTo>
                                <a:pt x="79" y="15"/>
                                <a:pt x="75" y="14"/>
                                <a:pt x="71" y="15"/>
                              </a:cubicBezTo>
                              <a:cubicBezTo>
                                <a:pt x="70" y="15"/>
                                <a:pt x="69" y="15"/>
                                <a:pt x="68" y="16"/>
                              </a:cubicBezTo>
                              <a:cubicBezTo>
                                <a:pt x="63" y="18"/>
                                <a:pt x="60" y="24"/>
                                <a:pt x="60" y="30"/>
                              </a:cubicBezTo>
                              <a:cubicBezTo>
                                <a:pt x="61" y="35"/>
                                <a:pt x="64" y="39"/>
                                <a:pt x="68" y="41"/>
                              </a:cubicBezTo>
                              <a:cubicBezTo>
                                <a:pt x="68" y="50"/>
                                <a:pt x="68" y="58"/>
                                <a:pt x="68" y="67"/>
                              </a:cubicBezTo>
                              <a:cubicBezTo>
                                <a:pt x="51" y="44"/>
                                <a:pt x="32" y="23"/>
                                <a:pt x="10" y="4"/>
                              </a:cubicBezTo>
                              <a:cubicBezTo>
                                <a:pt x="6" y="0"/>
                                <a:pt x="0" y="6"/>
                                <a:pt x="4" y="10"/>
                              </a:cubicBezTo>
                              <a:cubicBezTo>
                                <a:pt x="43" y="46"/>
                                <a:pt x="74" y="87"/>
                                <a:pt x="99" y="132"/>
                              </a:cubicBezTo>
                              <a:cubicBezTo>
                                <a:pt x="81" y="121"/>
                                <a:pt x="63" y="110"/>
                                <a:pt x="45" y="99"/>
                              </a:cubicBezTo>
                              <a:cubicBezTo>
                                <a:pt x="46" y="96"/>
                                <a:pt x="46" y="94"/>
                                <a:pt x="46" y="91"/>
                              </a:cubicBezTo>
                              <a:cubicBezTo>
                                <a:pt x="45" y="83"/>
                                <a:pt x="36" y="79"/>
                                <a:pt x="28" y="80"/>
                              </a:cubicBezTo>
                              <a:cubicBezTo>
                                <a:pt x="21" y="82"/>
                                <a:pt x="16" y="90"/>
                                <a:pt x="19" y="97"/>
                              </a:cubicBezTo>
                              <a:cubicBezTo>
                                <a:pt x="19" y="97"/>
                                <a:pt x="19" y="98"/>
                                <a:pt x="19" y="99"/>
                              </a:cubicBezTo>
                              <a:cubicBezTo>
                                <a:pt x="21" y="106"/>
                                <a:pt x="28" y="109"/>
                                <a:pt x="35" y="108"/>
                              </a:cubicBezTo>
                              <a:cubicBezTo>
                                <a:pt x="37" y="108"/>
                                <a:pt x="38" y="107"/>
                                <a:pt x="40" y="106"/>
                              </a:cubicBezTo>
                              <a:cubicBezTo>
                                <a:pt x="61" y="119"/>
                                <a:pt x="82" y="132"/>
                                <a:pt x="103" y="146"/>
                              </a:cubicBezTo>
                              <a:cubicBezTo>
                                <a:pt x="104" y="146"/>
                                <a:pt x="105" y="146"/>
                                <a:pt x="106" y="146"/>
                              </a:cubicBezTo>
                              <a:cubicBezTo>
                                <a:pt x="123" y="180"/>
                                <a:pt x="137" y="216"/>
                                <a:pt x="148" y="252"/>
                              </a:cubicBezTo>
                              <a:cubicBezTo>
                                <a:pt x="128" y="242"/>
                                <a:pt x="108" y="231"/>
                                <a:pt x="89" y="218"/>
                              </a:cubicBezTo>
                              <a:cubicBezTo>
                                <a:pt x="91" y="214"/>
                                <a:pt x="91" y="208"/>
                                <a:pt x="87" y="204"/>
                              </a:cubicBezTo>
                              <a:cubicBezTo>
                                <a:pt x="83" y="198"/>
                                <a:pt x="74" y="197"/>
                                <a:pt x="68" y="202"/>
                              </a:cubicBezTo>
                              <a:cubicBezTo>
                                <a:pt x="66" y="204"/>
                                <a:pt x="65" y="207"/>
                                <a:pt x="65" y="210"/>
                              </a:cubicBezTo>
                              <a:cubicBezTo>
                                <a:pt x="62" y="214"/>
                                <a:pt x="62" y="220"/>
                                <a:pt x="65" y="225"/>
                              </a:cubicBezTo>
                              <a:cubicBezTo>
                                <a:pt x="69" y="233"/>
                                <a:pt x="79" y="231"/>
                                <a:pt x="84" y="226"/>
                              </a:cubicBezTo>
                              <a:cubicBezTo>
                                <a:pt x="106" y="240"/>
                                <a:pt x="127" y="252"/>
                                <a:pt x="150" y="263"/>
                              </a:cubicBezTo>
                              <a:cubicBezTo>
                                <a:pt x="151" y="263"/>
                                <a:pt x="151" y="264"/>
                                <a:pt x="152" y="264"/>
                              </a:cubicBezTo>
                              <a:cubicBezTo>
                                <a:pt x="161" y="294"/>
                                <a:pt x="169" y="325"/>
                                <a:pt x="175" y="356"/>
                              </a:cubicBezTo>
                              <a:cubicBezTo>
                                <a:pt x="180" y="379"/>
                                <a:pt x="185" y="402"/>
                                <a:pt x="189" y="425"/>
                              </a:cubicBezTo>
                              <a:cubicBezTo>
                                <a:pt x="177" y="417"/>
                                <a:pt x="165" y="409"/>
                                <a:pt x="152" y="402"/>
                              </a:cubicBezTo>
                              <a:cubicBezTo>
                                <a:pt x="152" y="401"/>
                                <a:pt x="151" y="401"/>
                                <a:pt x="151" y="400"/>
                              </a:cubicBezTo>
                              <a:cubicBezTo>
                                <a:pt x="148" y="397"/>
                                <a:pt x="145" y="394"/>
                                <a:pt x="143" y="390"/>
                              </a:cubicBezTo>
                              <a:cubicBezTo>
                                <a:pt x="142" y="390"/>
                                <a:pt x="142" y="389"/>
                                <a:pt x="141" y="389"/>
                              </a:cubicBezTo>
                              <a:cubicBezTo>
                                <a:pt x="124" y="363"/>
                                <a:pt x="106" y="336"/>
                                <a:pt x="89" y="310"/>
                              </a:cubicBezTo>
                              <a:cubicBezTo>
                                <a:pt x="91" y="307"/>
                                <a:pt x="92" y="303"/>
                                <a:pt x="91" y="299"/>
                              </a:cubicBezTo>
                              <a:cubicBezTo>
                                <a:pt x="90" y="293"/>
                                <a:pt x="83" y="288"/>
                                <a:pt x="77" y="289"/>
                              </a:cubicBezTo>
                              <a:cubicBezTo>
                                <a:pt x="76" y="289"/>
                                <a:pt x="75" y="289"/>
                                <a:pt x="74" y="289"/>
                              </a:cubicBezTo>
                              <a:cubicBezTo>
                                <a:pt x="73" y="289"/>
                                <a:pt x="72" y="289"/>
                                <a:pt x="71" y="290"/>
                              </a:cubicBezTo>
                              <a:cubicBezTo>
                                <a:pt x="65" y="293"/>
                                <a:pt x="62" y="301"/>
                                <a:pt x="65" y="307"/>
                              </a:cubicBezTo>
                              <a:cubicBezTo>
                                <a:pt x="67" y="314"/>
                                <a:pt x="74" y="317"/>
                                <a:pt x="81" y="315"/>
                              </a:cubicBezTo>
                              <a:cubicBezTo>
                                <a:pt x="98" y="340"/>
                                <a:pt x="115" y="366"/>
                                <a:pt x="132" y="391"/>
                              </a:cubicBezTo>
                              <a:cubicBezTo>
                                <a:pt x="114" y="381"/>
                                <a:pt x="96" y="373"/>
                                <a:pt x="78" y="365"/>
                              </a:cubicBezTo>
                              <a:cubicBezTo>
                                <a:pt x="78" y="363"/>
                                <a:pt x="78" y="362"/>
                                <a:pt x="77" y="361"/>
                              </a:cubicBezTo>
                              <a:cubicBezTo>
                                <a:pt x="75" y="352"/>
                                <a:pt x="65" y="347"/>
                                <a:pt x="57" y="351"/>
                              </a:cubicBezTo>
                              <a:cubicBezTo>
                                <a:pt x="55" y="352"/>
                                <a:pt x="53" y="353"/>
                                <a:pt x="52" y="355"/>
                              </a:cubicBezTo>
                              <a:cubicBezTo>
                                <a:pt x="47" y="358"/>
                                <a:pt x="43" y="364"/>
                                <a:pt x="45" y="370"/>
                              </a:cubicBezTo>
                              <a:cubicBezTo>
                                <a:pt x="47" y="380"/>
                                <a:pt x="57" y="384"/>
                                <a:pt x="66" y="382"/>
                              </a:cubicBezTo>
                              <a:cubicBezTo>
                                <a:pt x="70" y="381"/>
                                <a:pt x="74" y="378"/>
                                <a:pt x="76" y="374"/>
                              </a:cubicBezTo>
                              <a:cubicBezTo>
                                <a:pt x="116" y="391"/>
                                <a:pt x="155" y="413"/>
                                <a:pt x="191" y="437"/>
                              </a:cubicBezTo>
                              <a:cubicBezTo>
                                <a:pt x="199" y="481"/>
                                <a:pt x="205" y="524"/>
                                <a:pt x="212" y="568"/>
                              </a:cubicBezTo>
                              <a:cubicBezTo>
                                <a:pt x="213" y="576"/>
                                <a:pt x="215" y="584"/>
                                <a:pt x="216" y="592"/>
                              </a:cubicBezTo>
                              <a:cubicBezTo>
                                <a:pt x="189" y="574"/>
                                <a:pt x="159" y="561"/>
                                <a:pt x="129" y="550"/>
                              </a:cubicBezTo>
                              <a:cubicBezTo>
                                <a:pt x="128" y="550"/>
                                <a:pt x="128" y="550"/>
                                <a:pt x="128" y="550"/>
                              </a:cubicBezTo>
                              <a:cubicBezTo>
                                <a:pt x="121" y="539"/>
                                <a:pt x="113" y="528"/>
                                <a:pt x="105" y="516"/>
                              </a:cubicBezTo>
                              <a:cubicBezTo>
                                <a:pt x="110" y="511"/>
                                <a:pt x="109" y="504"/>
                                <a:pt x="104" y="498"/>
                              </a:cubicBezTo>
                              <a:cubicBezTo>
                                <a:pt x="102" y="495"/>
                                <a:pt x="100" y="494"/>
                                <a:pt x="97" y="493"/>
                              </a:cubicBezTo>
                              <a:cubicBezTo>
                                <a:pt x="96" y="492"/>
                                <a:pt x="95" y="492"/>
                                <a:pt x="93" y="492"/>
                              </a:cubicBezTo>
                              <a:cubicBezTo>
                                <a:pt x="93" y="492"/>
                                <a:pt x="93" y="492"/>
                                <a:pt x="93" y="492"/>
                              </a:cubicBezTo>
                              <a:cubicBezTo>
                                <a:pt x="92" y="490"/>
                                <a:pt x="89" y="488"/>
                                <a:pt x="87" y="490"/>
                              </a:cubicBezTo>
                              <a:cubicBezTo>
                                <a:pt x="79" y="495"/>
                                <a:pt x="76" y="505"/>
                                <a:pt x="79" y="513"/>
                              </a:cubicBezTo>
                              <a:cubicBezTo>
                                <a:pt x="83" y="520"/>
                                <a:pt x="91" y="523"/>
                                <a:pt x="98" y="521"/>
                              </a:cubicBezTo>
                              <a:cubicBezTo>
                                <a:pt x="105" y="533"/>
                                <a:pt x="113" y="544"/>
                                <a:pt x="121" y="555"/>
                              </a:cubicBezTo>
                              <a:cubicBezTo>
                                <a:pt x="117" y="560"/>
                                <a:pt x="112" y="563"/>
                                <a:pt x="107" y="566"/>
                              </a:cubicBezTo>
                              <a:cubicBezTo>
                                <a:pt x="107" y="566"/>
                                <a:pt x="107" y="566"/>
                                <a:pt x="106" y="566"/>
                              </a:cubicBezTo>
                              <a:cubicBezTo>
                                <a:pt x="102" y="563"/>
                                <a:pt x="97" y="564"/>
                                <a:pt x="94" y="567"/>
                              </a:cubicBezTo>
                              <a:cubicBezTo>
                                <a:pt x="92" y="567"/>
                                <a:pt x="90" y="568"/>
                                <a:pt x="90" y="570"/>
                              </a:cubicBezTo>
                              <a:cubicBezTo>
                                <a:pt x="88" y="576"/>
                                <a:pt x="90" y="581"/>
                                <a:pt x="95" y="584"/>
                              </a:cubicBezTo>
                              <a:cubicBezTo>
                                <a:pt x="100" y="588"/>
                                <a:pt x="107" y="585"/>
                                <a:pt x="110" y="580"/>
                              </a:cubicBezTo>
                              <a:cubicBezTo>
                                <a:pt x="111" y="578"/>
                                <a:pt x="112" y="576"/>
                                <a:pt x="112" y="574"/>
                              </a:cubicBezTo>
                              <a:cubicBezTo>
                                <a:pt x="117" y="571"/>
                                <a:pt x="122" y="567"/>
                                <a:pt x="127" y="562"/>
                              </a:cubicBezTo>
                              <a:cubicBezTo>
                                <a:pt x="128" y="563"/>
                                <a:pt x="130" y="562"/>
                                <a:pt x="132" y="561"/>
                              </a:cubicBezTo>
                              <a:cubicBezTo>
                                <a:pt x="140" y="564"/>
                                <a:pt x="149" y="567"/>
                                <a:pt x="157" y="571"/>
                              </a:cubicBezTo>
                              <a:cubicBezTo>
                                <a:pt x="139" y="581"/>
                                <a:pt x="94" y="603"/>
                                <a:pt x="81" y="600"/>
                              </a:cubicBezTo>
                              <a:cubicBezTo>
                                <a:pt x="81" y="599"/>
                                <a:pt x="81" y="597"/>
                                <a:pt x="80" y="596"/>
                              </a:cubicBezTo>
                              <a:cubicBezTo>
                                <a:pt x="79" y="590"/>
                                <a:pt x="73" y="585"/>
                                <a:pt x="67" y="584"/>
                              </a:cubicBezTo>
                              <a:cubicBezTo>
                                <a:pt x="67" y="583"/>
                                <a:pt x="65" y="581"/>
                                <a:pt x="62" y="582"/>
                              </a:cubicBezTo>
                              <a:cubicBezTo>
                                <a:pt x="54" y="585"/>
                                <a:pt x="49" y="593"/>
                                <a:pt x="51" y="601"/>
                              </a:cubicBezTo>
                              <a:cubicBezTo>
                                <a:pt x="53" y="610"/>
                                <a:pt x="61" y="614"/>
                                <a:pt x="69" y="613"/>
                              </a:cubicBezTo>
                              <a:cubicBezTo>
                                <a:pt x="72" y="612"/>
                                <a:pt x="75" y="611"/>
                                <a:pt x="77" y="609"/>
                              </a:cubicBezTo>
                              <a:cubicBezTo>
                                <a:pt x="84" y="611"/>
                                <a:pt x="93" y="607"/>
                                <a:pt x="100" y="605"/>
                              </a:cubicBezTo>
                              <a:cubicBezTo>
                                <a:pt x="124" y="598"/>
                                <a:pt x="146" y="588"/>
                                <a:pt x="167" y="576"/>
                              </a:cubicBezTo>
                              <a:cubicBezTo>
                                <a:pt x="185" y="584"/>
                                <a:pt x="202" y="593"/>
                                <a:pt x="218" y="604"/>
                              </a:cubicBezTo>
                              <a:cubicBezTo>
                                <a:pt x="225" y="652"/>
                                <a:pt x="231" y="700"/>
                                <a:pt x="236" y="748"/>
                              </a:cubicBezTo>
                              <a:cubicBezTo>
                                <a:pt x="221" y="729"/>
                                <a:pt x="203" y="712"/>
                                <a:pt x="183" y="696"/>
                              </a:cubicBezTo>
                              <a:cubicBezTo>
                                <a:pt x="178" y="687"/>
                                <a:pt x="173" y="677"/>
                                <a:pt x="169" y="666"/>
                              </a:cubicBezTo>
                              <a:cubicBezTo>
                                <a:pt x="176" y="661"/>
                                <a:pt x="178" y="649"/>
                                <a:pt x="170" y="643"/>
                              </a:cubicBezTo>
                              <a:cubicBezTo>
                                <a:pt x="168" y="641"/>
                                <a:pt x="166" y="641"/>
                                <a:pt x="164" y="640"/>
                              </a:cubicBezTo>
                              <a:cubicBezTo>
                                <a:pt x="166" y="637"/>
                                <a:pt x="161" y="632"/>
                                <a:pt x="157" y="635"/>
                              </a:cubicBezTo>
                              <a:cubicBezTo>
                                <a:pt x="151" y="640"/>
                                <a:pt x="145" y="646"/>
                                <a:pt x="146" y="654"/>
                              </a:cubicBezTo>
                              <a:cubicBezTo>
                                <a:pt x="147" y="661"/>
                                <a:pt x="152" y="667"/>
                                <a:pt x="158" y="668"/>
                              </a:cubicBezTo>
                              <a:cubicBezTo>
                                <a:pt x="159" y="669"/>
                                <a:pt x="160" y="669"/>
                                <a:pt x="160" y="669"/>
                              </a:cubicBezTo>
                              <a:cubicBezTo>
                                <a:pt x="161" y="669"/>
                                <a:pt x="161" y="669"/>
                                <a:pt x="161" y="670"/>
                              </a:cubicBezTo>
                              <a:cubicBezTo>
                                <a:pt x="161" y="671"/>
                                <a:pt x="161" y="673"/>
                                <a:pt x="163" y="673"/>
                              </a:cubicBezTo>
                              <a:cubicBezTo>
                                <a:pt x="165" y="680"/>
                                <a:pt x="168" y="686"/>
                                <a:pt x="171" y="692"/>
                              </a:cubicBezTo>
                              <a:cubicBezTo>
                                <a:pt x="162" y="693"/>
                                <a:pt x="153" y="694"/>
                                <a:pt x="144" y="695"/>
                              </a:cubicBezTo>
                              <a:cubicBezTo>
                                <a:pt x="142" y="693"/>
                                <a:pt x="139" y="692"/>
                                <a:pt x="136" y="691"/>
                              </a:cubicBezTo>
                              <a:cubicBezTo>
                                <a:pt x="136" y="690"/>
                                <a:pt x="135" y="689"/>
                                <a:pt x="134" y="689"/>
                              </a:cubicBezTo>
                              <a:cubicBezTo>
                                <a:pt x="125" y="686"/>
                                <a:pt x="120" y="697"/>
                                <a:pt x="119" y="703"/>
                              </a:cubicBezTo>
                              <a:cubicBezTo>
                                <a:pt x="117" y="710"/>
                                <a:pt x="122" y="717"/>
                                <a:pt x="128" y="719"/>
                              </a:cubicBezTo>
                              <a:cubicBezTo>
                                <a:pt x="139" y="724"/>
                                <a:pt x="149" y="714"/>
                                <a:pt x="148" y="704"/>
                              </a:cubicBezTo>
                              <a:cubicBezTo>
                                <a:pt x="156" y="703"/>
                                <a:pt x="164" y="702"/>
                                <a:pt x="172" y="701"/>
                              </a:cubicBezTo>
                              <a:cubicBezTo>
                                <a:pt x="173" y="701"/>
                                <a:pt x="174" y="701"/>
                                <a:pt x="174" y="701"/>
                              </a:cubicBezTo>
                              <a:cubicBezTo>
                                <a:pt x="174" y="701"/>
                                <a:pt x="173" y="702"/>
                                <a:pt x="173" y="702"/>
                              </a:cubicBezTo>
                              <a:cubicBezTo>
                                <a:pt x="171" y="706"/>
                                <a:pt x="170" y="711"/>
                                <a:pt x="168" y="715"/>
                              </a:cubicBezTo>
                              <a:cubicBezTo>
                                <a:pt x="167" y="717"/>
                                <a:pt x="169" y="720"/>
                                <a:pt x="171" y="720"/>
                              </a:cubicBezTo>
                              <a:cubicBezTo>
                                <a:pt x="174" y="721"/>
                                <a:pt x="176" y="719"/>
                                <a:pt x="177" y="717"/>
                              </a:cubicBezTo>
                              <a:cubicBezTo>
                                <a:pt x="178" y="714"/>
                                <a:pt x="179" y="710"/>
                                <a:pt x="181" y="707"/>
                              </a:cubicBezTo>
                              <a:cubicBezTo>
                                <a:pt x="181" y="707"/>
                                <a:pt x="182" y="707"/>
                                <a:pt x="183" y="707"/>
                              </a:cubicBezTo>
                              <a:cubicBezTo>
                                <a:pt x="203" y="723"/>
                                <a:pt x="220" y="742"/>
                                <a:pt x="236" y="762"/>
                              </a:cubicBezTo>
                              <a:cubicBezTo>
                                <a:pt x="236" y="763"/>
                                <a:pt x="237" y="763"/>
                                <a:pt x="238" y="764"/>
                              </a:cubicBezTo>
                              <a:cubicBezTo>
                                <a:pt x="240" y="783"/>
                                <a:pt x="241" y="803"/>
                                <a:pt x="243" y="823"/>
                              </a:cubicBezTo>
                              <a:cubicBezTo>
                                <a:pt x="243" y="829"/>
                                <a:pt x="252" y="829"/>
                                <a:pt x="252" y="823"/>
                              </a:cubicBezTo>
                              <a:cubicBezTo>
                                <a:pt x="249" y="789"/>
                                <a:pt x="246" y="754"/>
                                <a:pt x="242" y="720"/>
                              </a:cubicBezTo>
                              <a:cubicBezTo>
                                <a:pt x="244" y="720"/>
                                <a:pt x="245" y="719"/>
                                <a:pt x="245" y="717"/>
                              </a:cubicBezTo>
                              <a:cubicBezTo>
                                <a:pt x="246" y="715"/>
                                <a:pt x="246" y="712"/>
                                <a:pt x="247" y="710"/>
                              </a:cubicBezTo>
                              <a:cubicBezTo>
                                <a:pt x="262" y="692"/>
                                <a:pt x="277" y="675"/>
                                <a:pt x="294" y="658"/>
                              </a:cubicBezTo>
                              <a:cubicBezTo>
                                <a:pt x="299" y="661"/>
                                <a:pt x="304" y="664"/>
                                <a:pt x="309" y="667"/>
                              </a:cubicBezTo>
                              <a:cubicBezTo>
                                <a:pt x="309" y="668"/>
                                <a:pt x="309" y="669"/>
                                <a:pt x="309" y="669"/>
                              </a:cubicBezTo>
                              <a:cubicBezTo>
                                <a:pt x="311" y="675"/>
                                <a:pt x="316" y="677"/>
                                <a:pt x="321" y="676"/>
                              </a:cubicBezTo>
                              <a:cubicBezTo>
                                <a:pt x="326" y="675"/>
                                <a:pt x="329" y="670"/>
                                <a:pt x="328" y="665"/>
                              </a:cubicBezTo>
                              <a:cubicBezTo>
                                <a:pt x="328" y="660"/>
                                <a:pt x="324" y="657"/>
                                <a:pt x="319" y="657"/>
                              </a:cubicBezTo>
                              <a:cubicBezTo>
                                <a:pt x="317" y="657"/>
                                <a:pt x="315" y="658"/>
                                <a:pt x="314" y="659"/>
                              </a:cubicBezTo>
                              <a:cubicBezTo>
                                <a:pt x="311" y="658"/>
                                <a:pt x="308" y="656"/>
                                <a:pt x="305" y="654"/>
                              </a:cubicBezTo>
                              <a:cubicBezTo>
                                <a:pt x="318" y="648"/>
                                <a:pt x="331" y="641"/>
                                <a:pt x="344" y="634"/>
                              </a:cubicBezTo>
                              <a:cubicBezTo>
                                <a:pt x="350" y="639"/>
                                <a:pt x="360" y="640"/>
                                <a:pt x="368" y="637"/>
                              </a:cubicBezTo>
                              <a:cubicBezTo>
                                <a:pt x="380" y="631"/>
                                <a:pt x="382" y="615"/>
                                <a:pt x="377" y="604"/>
                              </a:cubicBezTo>
                              <a:cubicBezTo>
                                <a:pt x="371" y="592"/>
                                <a:pt x="360" y="595"/>
                                <a:pt x="352" y="602"/>
                              </a:cubicBezTo>
                              <a:cubicBezTo>
                                <a:pt x="342" y="604"/>
                                <a:pt x="336" y="615"/>
                                <a:pt x="338" y="626"/>
                              </a:cubicBezTo>
                              <a:cubicBezTo>
                                <a:pt x="338" y="626"/>
                                <a:pt x="339" y="626"/>
                                <a:pt x="339" y="626"/>
                              </a:cubicBezTo>
                              <a:cubicBezTo>
                                <a:pt x="328" y="633"/>
                                <a:pt x="317" y="639"/>
                                <a:pt x="305" y="644"/>
                              </a:cubicBezTo>
                              <a:cubicBezTo>
                                <a:pt x="308" y="634"/>
                                <a:pt x="310" y="623"/>
                                <a:pt x="312" y="613"/>
                              </a:cubicBezTo>
                              <a:cubicBezTo>
                                <a:pt x="316" y="612"/>
                                <a:pt x="321" y="609"/>
                                <a:pt x="323" y="605"/>
                              </a:cubicBezTo>
                              <a:cubicBezTo>
                                <a:pt x="328" y="598"/>
                                <a:pt x="325" y="590"/>
                                <a:pt x="320" y="584"/>
                              </a:cubicBezTo>
                              <a:cubicBezTo>
                                <a:pt x="318" y="582"/>
                                <a:pt x="315" y="579"/>
                                <a:pt x="312" y="579"/>
                              </a:cubicBezTo>
                              <a:cubicBezTo>
                                <a:pt x="309" y="579"/>
                                <a:pt x="307" y="581"/>
                                <a:pt x="305" y="583"/>
                              </a:cubicBezTo>
                              <a:cubicBezTo>
                                <a:pt x="304" y="583"/>
                                <a:pt x="304" y="583"/>
                                <a:pt x="304" y="583"/>
                              </a:cubicBezTo>
                              <a:cubicBezTo>
                                <a:pt x="291" y="588"/>
                                <a:pt x="290" y="607"/>
                                <a:pt x="303" y="612"/>
                              </a:cubicBezTo>
                              <a:cubicBezTo>
                                <a:pt x="301" y="623"/>
                                <a:pt x="299" y="633"/>
                                <a:pt x="296" y="644"/>
                              </a:cubicBezTo>
                              <a:cubicBezTo>
                                <a:pt x="276" y="663"/>
                                <a:pt x="258" y="683"/>
                                <a:pt x="240" y="704"/>
                              </a:cubicBezTo>
                              <a:cubicBezTo>
                                <a:pt x="236" y="671"/>
                                <a:pt x="232" y="637"/>
                                <a:pt x="227" y="604"/>
                              </a:cubicBezTo>
                              <a:cubicBezTo>
                                <a:pt x="227" y="602"/>
                                <a:pt x="227" y="600"/>
                                <a:pt x="226" y="599"/>
                              </a:cubicBezTo>
                              <a:cubicBezTo>
                                <a:pt x="225" y="590"/>
                                <a:pt x="223" y="582"/>
                                <a:pt x="222" y="573"/>
                              </a:cubicBezTo>
                              <a:cubicBezTo>
                                <a:pt x="222" y="571"/>
                                <a:pt x="221" y="569"/>
                                <a:pt x="221" y="567"/>
                              </a:cubicBezTo>
                              <a:cubicBezTo>
                                <a:pt x="223" y="568"/>
                                <a:pt x="225" y="568"/>
                                <a:pt x="227" y="566"/>
                              </a:cubicBezTo>
                              <a:cubicBezTo>
                                <a:pt x="249" y="546"/>
                                <a:pt x="270" y="525"/>
                                <a:pt x="292" y="504"/>
                              </a:cubicBezTo>
                              <a:cubicBezTo>
                                <a:pt x="305" y="501"/>
                                <a:pt x="318" y="497"/>
                                <a:pt x="331" y="493"/>
                              </a:cubicBezTo>
                              <a:cubicBezTo>
                                <a:pt x="337" y="505"/>
                                <a:pt x="354" y="508"/>
                                <a:pt x="364" y="498"/>
                              </a:cubicBezTo>
                              <a:cubicBezTo>
                                <a:pt x="373" y="489"/>
                                <a:pt x="369" y="472"/>
                                <a:pt x="358" y="466"/>
                              </a:cubicBezTo>
                              <a:cubicBezTo>
                                <a:pt x="356" y="465"/>
                                <a:pt x="354" y="465"/>
                                <a:pt x="352" y="465"/>
                              </a:cubicBezTo>
                              <a:cubicBezTo>
                                <a:pt x="352" y="464"/>
                                <a:pt x="352" y="464"/>
                                <a:pt x="351" y="464"/>
                              </a:cubicBezTo>
                              <a:cubicBezTo>
                                <a:pt x="340" y="463"/>
                                <a:pt x="329" y="474"/>
                                <a:pt x="329" y="485"/>
                              </a:cubicBezTo>
                              <a:cubicBezTo>
                                <a:pt x="319" y="488"/>
                                <a:pt x="309" y="490"/>
                                <a:pt x="298" y="493"/>
                              </a:cubicBezTo>
                              <a:cubicBezTo>
                                <a:pt x="301" y="484"/>
                                <a:pt x="304" y="474"/>
                                <a:pt x="306" y="464"/>
                              </a:cubicBezTo>
                              <a:cubicBezTo>
                                <a:pt x="309" y="463"/>
                                <a:pt x="313" y="462"/>
                                <a:pt x="316" y="459"/>
                              </a:cubicBezTo>
                              <a:cubicBezTo>
                                <a:pt x="322" y="451"/>
                                <a:pt x="319" y="438"/>
                                <a:pt x="309" y="434"/>
                              </a:cubicBezTo>
                              <a:cubicBezTo>
                                <a:pt x="302" y="432"/>
                                <a:pt x="293" y="436"/>
                                <a:pt x="291" y="443"/>
                              </a:cubicBezTo>
                              <a:cubicBezTo>
                                <a:pt x="289" y="447"/>
                                <a:pt x="288" y="452"/>
                                <a:pt x="290" y="456"/>
                              </a:cubicBezTo>
                              <a:cubicBezTo>
                                <a:pt x="292" y="459"/>
                                <a:pt x="294" y="462"/>
                                <a:pt x="297" y="463"/>
                              </a:cubicBezTo>
                              <a:cubicBezTo>
                                <a:pt x="295" y="474"/>
                                <a:pt x="292" y="485"/>
                                <a:pt x="288" y="496"/>
                              </a:cubicBezTo>
                              <a:cubicBezTo>
                                <a:pt x="288" y="496"/>
                                <a:pt x="288" y="496"/>
                                <a:pt x="288" y="496"/>
                              </a:cubicBezTo>
                              <a:cubicBezTo>
                                <a:pt x="288" y="497"/>
                                <a:pt x="287" y="497"/>
                                <a:pt x="287" y="497"/>
                              </a:cubicBezTo>
                              <a:cubicBezTo>
                                <a:pt x="287" y="497"/>
                                <a:pt x="286" y="497"/>
                                <a:pt x="286" y="498"/>
                              </a:cubicBezTo>
                              <a:cubicBezTo>
                                <a:pt x="264" y="519"/>
                                <a:pt x="242" y="539"/>
                                <a:pt x="220" y="560"/>
                              </a:cubicBezTo>
                              <a:cubicBezTo>
                                <a:pt x="220" y="560"/>
                                <a:pt x="220" y="560"/>
                                <a:pt x="220" y="560"/>
                              </a:cubicBezTo>
                              <a:cubicBezTo>
                                <a:pt x="217" y="543"/>
                                <a:pt x="215" y="526"/>
                                <a:pt x="212" y="508"/>
                              </a:cubicBezTo>
                              <a:cubicBezTo>
                                <a:pt x="213" y="508"/>
                                <a:pt x="214" y="507"/>
                                <a:pt x="215" y="505"/>
                              </a:cubicBezTo>
                              <a:cubicBezTo>
                                <a:pt x="216" y="503"/>
                                <a:pt x="217" y="501"/>
                                <a:pt x="217" y="498"/>
                              </a:cubicBezTo>
                              <a:cubicBezTo>
                                <a:pt x="218" y="498"/>
                                <a:pt x="218" y="498"/>
                                <a:pt x="218" y="498"/>
                              </a:cubicBezTo>
                              <a:cubicBezTo>
                                <a:pt x="240" y="458"/>
                                <a:pt x="266" y="422"/>
                                <a:pt x="297" y="389"/>
                              </a:cubicBezTo>
                              <a:cubicBezTo>
                                <a:pt x="297" y="389"/>
                                <a:pt x="297" y="389"/>
                                <a:pt x="297" y="389"/>
                              </a:cubicBezTo>
                              <a:cubicBezTo>
                                <a:pt x="326" y="379"/>
                                <a:pt x="351" y="365"/>
                                <a:pt x="374" y="345"/>
                              </a:cubicBezTo>
                              <a:cubicBezTo>
                                <a:pt x="375" y="346"/>
                                <a:pt x="376" y="347"/>
                                <a:pt x="377" y="348"/>
                              </a:cubicBezTo>
                              <a:cubicBezTo>
                                <a:pt x="378" y="348"/>
                                <a:pt x="378" y="348"/>
                                <a:pt x="379" y="348"/>
                              </a:cubicBezTo>
                              <a:cubicBezTo>
                                <a:pt x="381" y="350"/>
                                <a:pt x="385" y="351"/>
                                <a:pt x="388" y="349"/>
                              </a:cubicBezTo>
                              <a:cubicBezTo>
                                <a:pt x="388" y="349"/>
                                <a:pt x="388" y="348"/>
                                <a:pt x="389" y="348"/>
                              </a:cubicBezTo>
                              <a:cubicBezTo>
                                <a:pt x="399" y="348"/>
                                <a:pt x="409" y="340"/>
                                <a:pt x="410" y="328"/>
                              </a:cubicBezTo>
                              <a:cubicBezTo>
                                <a:pt x="412" y="309"/>
                                <a:pt x="392" y="301"/>
                                <a:pt x="377" y="307"/>
                              </a:cubicBezTo>
                              <a:close/>
                              <a:moveTo>
                                <a:pt x="301" y="210"/>
                              </a:moveTo>
                              <a:cubicBezTo>
                                <a:pt x="301" y="209"/>
                                <a:pt x="301" y="209"/>
                                <a:pt x="301" y="209"/>
                              </a:cubicBezTo>
                              <a:cubicBezTo>
                                <a:pt x="302" y="208"/>
                                <a:pt x="303" y="209"/>
                                <a:pt x="301" y="210"/>
                              </a:cubicBezTo>
                              <a:close/>
                              <a:moveTo>
                                <a:pt x="362" y="618"/>
                              </a:moveTo>
                              <a:cubicBezTo>
                                <a:pt x="362" y="618"/>
                                <a:pt x="362" y="618"/>
                                <a:pt x="362" y="618"/>
                              </a:cubicBezTo>
                              <a:cubicBezTo>
                                <a:pt x="362" y="618"/>
                                <a:pt x="362" y="619"/>
                                <a:pt x="362" y="619"/>
                              </a:cubicBezTo>
                              <a:cubicBezTo>
                                <a:pt x="362" y="619"/>
                                <a:pt x="362" y="618"/>
                                <a:pt x="362" y="618"/>
                              </a:cubicBezTo>
                              <a:close/>
                              <a:moveTo>
                                <a:pt x="296" y="338"/>
                              </a:moveTo>
                              <a:cubicBezTo>
                                <a:pt x="296" y="338"/>
                                <a:pt x="296" y="338"/>
                                <a:pt x="296" y="338"/>
                              </a:cubicBezTo>
                              <a:cubicBezTo>
                                <a:pt x="296" y="339"/>
                                <a:pt x="296" y="339"/>
                                <a:pt x="296" y="339"/>
                              </a:cubicBezTo>
                              <a:cubicBezTo>
                                <a:pt x="296" y="339"/>
                                <a:pt x="296" y="338"/>
                                <a:pt x="296" y="338"/>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20000</wp14:pctHeight>
              </wp14:sizeRelV>
            </wp:anchor>
          </w:drawing>
        </mc:Choice>
        <mc:Fallback>
          <w:pict>
            <v:group w14:anchorId="4AA18F64" id="Group 4257" o:spid="_x0000_s1026" style="position:absolute;margin-left:0;margin-top:0;width:612.5pt;height:157.6pt;z-index:251659264;mso-width-percent:1000;mso-height-percent:200;mso-position-horizontal:center;mso-position-horizontal-relative:page;mso-position-vertical:bottom;mso-position-vertical-relative:page;mso-width-percent:1000;mso-height-percent:200" coordsize="77787,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">
              <v:shape id="Freeform 944" o:spid="_x0000_s1027" style="position:absolute;left:24828;top:13573;width:6287;height:6429;visibility:visible;mso-wrap-style:square;v-text-anchor:top" coordsize="28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2WXcQA&#10;AADaAAAADwAAAGRycy9kb3ducmV2LnhtbESPQWvCQBSE70L/w/KE3urGFEWiq5SiUIqXpBU9PrLP&#10;JDb7NuyuGv313ULB4zAz3zCLVW9acSHnG8sKxqMEBHFpdcOVgu+vzcsMhA/IGlvLpOBGHlbLp8EC&#10;M22vnNOlCJWIEPYZKqhD6DIpfVmTQT+yHXH0jtYZDFG6SmqH1wg3rUyTZCoNNhwXauzovabypzgb&#10;Baft1vV5us73u8OsOX9Oiun99abU87B/m4MI1IdH+L/9oRWk8Hcl3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dll3EAAAA2gAAAA8AAAAAAAAAAAAAAAAAmAIAAGRycy9k&#10;b3ducmV2LnhtbFBLBQYAAAAABAAEAPUAAACJAwAAAAA=&#10;" path="m267,138v13,-35,7,-85,-37,-93c222,22,179,12,151,25,145,,113,12,98,23v-4,4,-8,8,-11,13c86,36,86,36,85,36,47,39,,90,25,123,5,146,11,177,24,203v6,12,16,20,29,24c56,227,59,228,61,227v1,13,13,22,25,25c94,253,102,251,109,247v34,40,103,12,117,-33c237,210,247,201,254,191v7,-12,15,-34,11,-51c266,140,266,139,267,138xm232,115v5,-1,11,-1,16,-2c248,113,248,114,248,115v-1,-1,-3,-1,-4,-1c240,113,238,119,242,120v2,,4,1,6,1c248,123,248,125,248,127v-4,-2,-8,-3,-12,-3c232,123,231,129,235,130v4,,8,1,13,3c244,158,230,182,207,183v,-5,-3,-10,-8,-14c201,165,202,162,203,158v4,3,9,6,13,9c220,168,223,163,219,161v-5,-2,-9,-5,-13,-9c206,152,206,152,205,152v1,-1,1,-2,1,-3c210,150,215,151,219,152v4,1,5,-5,2,-6c216,145,212,144,208,143v,-2,,-3,,-5c209,138,209,138,209,138v3,,6,,10,c223,138,223,132,219,132v-3,,-6,,-10,c211,123,211,114,209,106v7,-1,14,-3,20,-5c233,99,231,93,228,95v-7,2,-14,4,-20,6c212,97,216,94,220,91v3,-2,,-7,-3,-5c212,89,208,93,203,96v,,,,,c204,95,205,94,205,92v-1,-5,-2,-11,-4,-16c202,76,202,76,203,76v26,-7,40,9,44,31c242,108,237,108,232,109v-4,,-4,6,,6xm112,203v-3,4,-6,8,-8,12c94,207,86,195,79,185v11,-1,22,-10,30,-17c110,169,111,170,112,171v4,3,8,5,13,5c124,182,123,187,121,192v,4,5,6,6,2c128,188,130,182,131,177v1,,1,,2,c134,188,138,210,151,210v18,,35,-19,44,-33c195,177,195,177,195,177v17,23,-45,46,-55,49c136,227,132,227,129,227v,,,,,-1c129,226,128,226,128,225v1,-6,2,-13,3,-20c131,202,125,202,125,205v-1,6,-2,12,-2,18c122,223,122,223,121,224v,,,1,-1,1c116,224,112,222,108,219v3,-4,6,-9,9,-13c119,203,114,200,112,203xm62,169c55,162,52,151,49,142v,-2,-1,-4,-1,-6c55,136,62,136,68,135v4,-1,3,-7,-1,-6c60,130,54,130,48,130v,-3,,-5,,-7c51,123,53,123,55,123v4,-1,7,-2,10,-3c68,118,65,113,62,114v-2,1,-5,2,-7,3c54,117,52,117,51,117v,,,,-1,c50,117,50,117,50,116v2,-4,4,-8,6,-12c57,103,63,94,69,88v3,4,5,9,6,14c76,106,82,104,81,100,79,95,77,89,74,84v4,-2,7,-3,10,c86,89,87,94,88,99v2,4,7,3,6,-1c93,95,93,92,92,89v3,5,8,9,12,12c98,106,93,111,91,118v-3,10,-1,21,4,31c91,151,88,154,84,156v-3,2,,8,3,5c91,159,94,157,98,154v1,3,3,5,4,7c91,172,77,182,62,169xm152,49v29,-3,40,20,43,43c192,92,189,92,184,93v-1,-3,-2,-5,-5,-8c172,79,161,79,152,81v,-3,1,-6,1,-9c153,71,152,69,150,69v-2,,-3,2,-3,3c147,75,146,79,146,82v,,,,,c145,83,143,84,142,85v-1,-6,-3,-13,-4,-19c137,64,134,63,133,65v-1,,-1,1,-2,2c129,69,131,72,133,72v1,5,3,11,4,16c136,88,136,88,135,88v,,,-1,-1,-1c131,84,128,80,126,76v-2,-3,-7,,-5,3c123,83,126,87,129,90v-6,1,-12,4,-17,6c112,96,111,96,111,95,78,71,135,51,152,49xm195,60v1,1,1,1,2,1c196,61,196,61,196,61v-1,,-1,,-1,-1xm190,168v-4,8,-10,15,-17,21c169,193,165,196,160,198v-15,9,-18,-14,-19,-23c148,174,155,170,160,166v1,-1,2,-3,4,-4c164,165,165,169,166,172v1,3,7,2,6,-2c171,166,170,163,169,159v,-1,-1,-1,-1,-1c168,157,168,157,168,157v,,,,,c170,160,172,162,174,164v3,3,7,-1,4,-4c176,158,174,155,172,153v,,,,-1,-1c172,150,174,148,175,146v3,2,7,3,10,2c189,148,189,142,185,142v-3,1,-6,,-8,-1c179,133,180,124,179,115v3,-4,6,-9,6,-13c192,100,196,102,198,105v-2,1,-4,2,-7,3c187,108,187,114,191,114v3,-1,7,-2,10,-3c204,121,201,137,200,141v-2,10,-6,18,-10,27xm110,156v-8,-11,-15,-26,-9,-39c108,105,124,100,137,97v-1,5,-1,9,-2,13c135,111,135,112,136,113v-2,1,-5,3,-7,4c129,117,129,117,128,117v-1,-1,-2,-2,-3,-2c124,114,123,113,122,113v,-1,,-1,-1,-1c121,111,120,111,119,111v-2,,-3,2,-3,4c117,117,120,118,121,119v2,1,3,2,4,3c125,122,125,122,125,122v-4,6,-2,12,2,16c123,142,120,145,116,149v-3,3,1,7,4,4c123,150,126,147,129,144v-2,4,-3,7,-5,11c122,158,127,161,129,158v2,-4,4,-8,7,-12c136,150,136,154,136,159v,4,6,4,6,c142,154,142,149,142,145v4,1,9,,12,-3c156,139,158,136,158,132v1,,1,,1,c162,130,167,127,171,123v,10,-3,19,-9,27c151,168,124,174,110,156xm148,94v1,-8,19,-5,24,-3c185,98,170,113,160,120v,-4,,-8,1,-11c161,108,160,107,160,106v1,-3,3,-6,4,-9c165,94,160,91,159,94v-1,2,-2,5,-4,7c154,100,153,100,151,101v-2,2,-4,3,-6,5c146,102,147,98,148,94xm138,123v,,-1,,-1,c137,123,137,123,138,122v,1,,1,,1xm138,134v-2,-1,-5,-2,-6,-4c131,129,132,128,133,127v1,1,3,3,5,4c139,132,141,132,142,131v,,,,,c144,133,149,130,147,127v-2,-3,-3,-5,-5,-8c145,117,148,115,151,112v,6,-1,11,-1,16c149,130,149,136,146,136v-3,,-6,-1,-8,-2xm121,112v,,,,,xm153,231v4,-2,10,-4,17,-7c170,226,172,228,174,230v3,2,6,-3,3,-5c176,224,175,223,176,222v,-1,,-1,,-2c182,217,188,213,193,208v,1,,1,,1c194,225,177,236,162,237v-8,1,-15,,-22,-3c144,233,148,232,153,231xm218,65v-5,,-11,,-17,2c200,67,199,67,199,68v,-1,,-1,-1,-2c204,64,210,60,216,57v3,-2,,-8,-3,-5c208,54,204,57,199,59v4,-3,8,-7,12,-11c214,45,209,41,207,43v-4,4,-9,9,-13,13c194,56,193,57,193,58v-1,-2,-3,-4,-5,-6c189,52,189,51,190,51v,-2,1,-5,2,-7c193,40,187,39,186,43v-1,2,-1,4,-2,6c171,41,157,39,143,42v21,-28,96,-12,75,23xm99,35v2,-3,7,-7,13,-10c112,29,113,33,113,37v1,4,7,3,6,-1c118,31,118,27,118,22v3,-1,5,-1,7,-2c125,21,125,22,125,24v,2,,5,-1,8c124,36,130,36,130,32v1,-3,1,-6,1,-8c131,22,131,21,131,19v6,,11,3,12,10c138,33,133,38,131,44,117,49,100,57,92,69,86,58,90,44,99,35xm82,45v-2,7,-3,14,-1,20c76,64,72,62,67,60v-4,-1,-5,5,-1,6c71,68,77,71,83,73v,,,,,c77,72,70,75,65,80v,-1,-1,-1,-1,-1c63,76,61,73,60,71v-2,-3,-7,,-5,3c56,77,58,79,59,82v1,,1,1,2,1c49,94,41,109,39,125,4,98,49,49,82,45xm38,208c19,189,14,151,31,130v2,2,5,4,8,6c39,136,39,136,39,137v1,14,8,29,18,39c53,177,50,178,46,180v-4,1,-2,7,2,6c52,184,57,182,62,181v,,,,1,-1c63,181,64,181,65,182v,,,,,c61,186,57,189,53,193v-3,3,1,7,4,4c61,194,65,190,69,186v5,7,10,15,15,21c81,208,78,209,75,212v-13,9,-25,7,-37,-4xm70,225v7,-4,13,-9,21,-11c98,222,106,228,115,231v-5,5,-11,9,-19,11c84,246,71,237,70,225xm117,242v2,-2,5,-5,7,-7c124,235,124,235,125,235v13,11,31,14,49,9c188,240,200,228,202,213v5,2,9,3,14,3c201,252,145,273,117,242xm248,182v-4,11,-14,20,-25,23c222,205,221,205,220,206v-6,1,-12,,-18,-3c202,203,202,202,202,202v-1,-1,-1,-1,-1,-2c203,198,205,195,206,192v5,4,9,8,14,12c223,206,227,202,224,200v-3,-3,-7,-6,-10,-9c219,190,223,188,228,186v1,1,2,2,4,3c233,190,235,189,236,188v1,-2,,-3,-1,-4c234,183,233,183,233,182v11,-9,19,-25,23,-42c260,152,252,173,248,182xm257,128v1,-6,,-12,,-18c257,109,257,107,256,106,254,92,248,80,238,73v3,-1,7,-1,11,-1c252,71,252,65,249,66v-4,,-7,,-11,1c239,66,240,65,240,64v2,-5,-6,-6,-6,-1c233,64,232,64,231,64v-1,1,-2,2,-3,2c230,62,231,58,231,55v34,8,38,46,29,76c259,130,258,129,257,128xe" fillcolor="black [3213]" stroked="f">
                <v:path arrowok="t" o:connecttype="custom" o:connectlocs="190840,80647;244724,553330;556804,253143;529862,277785;484959,374114;496184,327070;469242,295707;487204,192657;554559,239702;244724,376354;298609,396516;289628,506286;269421,504045;107769,304667;145937,268824;125730,232981;197576,221780;188595,349472;437810,206099;330041,161295;294118,150094;271667,176976;442300,136652;316570,392035;377190,353952;383926,340511;415358,228501;426584,376354;289628,262104;260441,257623;269421,342751;318815,356192;363719,336030;359229,237461;332286,210579;296364,291226;318815,266584;271667,250903;395151,492844;489449,145613;446791,132172;426584,114250;222273,78407;280647,53765;294118,98569;148182,147853;123485,165775;69601,291226;139201,405477;154917,416678;258196,517487;390661,546609;493939,461482;502920,448040;523127,407717;534353,163535;518636,143373" o:connectangles="0,0,0,0,0,0,0,0,0,0,0,0,0,0,0,0,0,0,0,0,0,0,0,0,0,0,0,0,0,0,0,0,0,0,0,0,0,0,0,0,0,0,0,0,0,0,0,0,0,0,0,0,0,0,0,0,0"/>
                <o:lock v:ext="edit" verticies="t"/>
              </v:shape>
              <v:shape id="Freeform 946" o:spid="_x0000_s1028" style="position:absolute;left:8080;top:2079;width:6699;height:17923;visibility:visible;mso-wrap-style:square;v-text-anchor:top" coordsize="298,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t/8AA&#10;AADaAAAADwAAAGRycy9kb3ducmV2LnhtbESPT4vCMBTE74LfITzBm6b+XekaRQWxV90V9vho3jbF&#10;5qU0Ueu3N4LgcZiZ3zDLdWsrcaPGl44VjIYJCOLc6ZILBb8/+8EChA/IGivHpOBBHtarbmeJqXZ3&#10;PtLtFAoRIexTVGBCqFMpfW7Ioh+6mjh6/66xGKJsCqkbvEe4reQ4SebSYslxwWBNO0P55XS1CmbT&#10;g1nMs01B5/P0z2Ry+1VfjVL9Xrv5BhGoDZ/wu51pBRN4XYk3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6xt/8AAAADaAAAADwAAAAAAAAAAAAAAAACYAgAAZHJzL2Rvd25y&#10;ZXYueG1sUEsFBgAAAAAEAAQA9QAAAIUDAAAAAA==&#10;" path="m288,209v,,,,,c277,208,264,227,260,235v-5,14,-3,28,6,38c254,301,240,327,224,352v1,-12,-1,-24,-14,-26c210,325,209,325,208,325v,,,,,c207,325,207,325,207,325v,,,1,,1c207,326,207,326,206,326v,,,,,c205,326,205,327,204,329v-3,15,-6,32,7,44c192,400,171,426,149,450v,-3,1,-6,2,-9c153,433,155,425,157,417v1,,2,-1,1,-3c158,413,158,413,158,412v10,-39,19,-78,27,-117c185,295,185,295,186,295v6,-11,12,-22,18,-33c218,274,239,272,251,256v1,-1,1,-2,,-3c253,251,254,248,251,246v-12,-6,-24,-7,-36,-3c227,221,240,200,252,178v1,,1,,2,c258,180,265,179,269,179v10,-2,18,-9,24,-17c296,161,298,159,296,156v-4,-9,-13,-11,-22,-10c271,147,267,148,265,151v-2,-10,-7,-18,-17,-23c247,127,245,127,244,128v-1,,-2,,-3,2c237,139,234,149,235,159v2,6,5,11,10,14c227,204,209,236,191,267,204,205,215,143,226,80,251,62,254,35,251,5,251,,243,,242,4v-1,-1,-2,-1,-4,c226,9,218,18,213,31v-5,14,1,29,4,43c217,75,217,75,218,75,200,178,181,281,156,382v-4,-76,-3,-152,5,-229c166,156,174,154,179,150v12,-8,16,-22,18,-35c200,112,198,107,195,107v-2,-1,-3,-1,-5,c183,109,177,112,172,117v4,-7,7,-13,11,-20c184,97,184,97,184,97v22,-3,16,-34,21,-50c207,41,198,39,197,44v,1,-1,1,-1,1c179,54,161,74,174,94v1,,1,,1,c171,101,167,108,163,115,164,97,160,74,143,68v-4,-1,-6,3,-5,6c137,75,137,75,137,76v-5,14,-5,28,,42c140,125,146,134,154,133v-4,31,-6,61,-8,92c142,211,134,198,120,191v-1,-1,-2,-1,-3,-1c115,190,112,191,112,194v-2,16,3,31,12,44c128,244,137,257,145,260v-1,50,,101,4,151c146,423,144,434,140,446,118,529,95,617,98,703,84,666,74,627,70,587v9,,18,-8,23,-15c102,560,106,545,104,530v,,,,,c104,527,102,525,99,526v-2,,-3,1,-3,2c84,537,75,548,68,561v-1,-21,,-41,1,-62c69,498,69,497,69,497,82,458,93,418,101,378v27,-2,31,-41,31,-64c135,312,133,306,128,307v-16,4,-24,20,-29,37c95,336,90,329,82,324v,-1,-1,-2,-2,-2c80,322,80,322,80,322v-5,-3,-9,3,-6,7c68,347,75,367,92,377v,1,,1,,1c84,414,74,450,63,486,51,469,44,450,40,430v5,-2,11,-8,14,-11c61,410,65,398,64,387v-1,-5,-7,-6,-9,-2c55,385,55,385,55,385v-8,2,-13,7,-18,12c38,390,39,382,40,374,64,360,54,330,50,307v-1,-3,-3,-4,-6,-3c43,304,41,304,39,305,20,322,3,354,30,373v1,,1,,1,c30,380,29,388,29,395v-4,-5,-8,-9,-15,-11c13,384,12,384,11,384v-2,-1,-5,,-5,3c,405,12,425,30,429v,1,1,1,1,2c35,456,45,478,61,498v,,,,,c61,498,60,499,60,499v-2,28,-2,56,1,84c61,583,61,583,61,583v-1,1,,2,,3c66,635,78,682,98,727v,1,1,2,2,2c102,751,106,772,112,793v1,6,10,3,8,-2c107,745,104,699,108,653v,-1,1,-1,2,-2c124,630,138,609,151,587v4,11,19,10,29,8c197,593,212,581,221,568v2,-3,1,-5,-1,-6c220,561,219,560,218,560v-10,-5,-20,-1,-30,1c179,563,169,566,160,571v17,-29,32,-59,47,-89c235,484,255,450,264,427v,-1,,-1,,-2c264,422,262,420,259,421v-19,5,-35,16,-46,31c213,440,211,429,202,419v-2,-3,-6,-1,-7,1c195,421,195,421,195,422v-9,17,-12,42,3,57c172,533,143,586,109,636v6,-57,21,-114,35,-169c145,467,145,466,146,466v34,-35,64,-74,89,-115c247,362,265,353,276,342v1,-1,1,-3,1,-4c279,337,280,334,277,332v-9,-8,-20,-6,-30,-1c256,314,265,296,274,278v9,,14,-12,17,-19c296,243,298,228,296,211v-1,-4,-5,-4,-8,-2xm243,252v-9,11,-23,11,-32,3c220,249,232,248,243,252xm273,156v4,-2,9,-2,13,1c283,161,279,165,274,167v-1,1,-8,3,-12,4c262,170,262,170,262,170v2,-6,6,-11,11,-14xm247,138v9,7,12,18,6,28c252,165,251,165,250,166v-9,-6,-6,-19,-3,-28xm243,11v,,,,,c244,33,242,54,225,69v-2,-8,-5,-17,-5,-26c220,29,231,17,243,11xm187,118v-1,5,-2,10,-5,15c181,135,171,147,166,146v,,,,,c168,133,176,123,187,118xm195,56v-1,13,-1,31,-14,32c174,75,184,63,195,56xm142,100v,-7,1,-14,3,-20c155,88,155,112,154,124v-7,3,-11,-21,-12,-24xm129,230v-5,-9,-8,-18,-8,-28c134,212,140,229,142,246v,-1,-1,-1,-1,-2c137,240,133,235,129,230xm96,539v-1,6,-2,12,-4,18c89,563,80,578,71,578v4,-15,13,-28,25,-39xm123,319v,18,-3,45,-20,50c105,353,110,328,123,319xm81,334v10,9,14,21,12,34c83,360,79,347,81,334xm55,394v-1,4,-2,8,-3,12c50,409,45,418,39,421v,-1,,-1,,-1c39,409,45,399,55,394xm42,315v4,17,10,40,-6,51c36,366,35,365,35,365,15,351,29,328,42,315xm13,393v10,5,14,16,15,26c18,415,12,404,13,393xm211,567v-6,7,-13,12,-21,16c184,586,161,593,158,583v,,,,,-1c166,578,174,574,183,572v7,-3,20,-7,28,-5xm252,433v-8,17,-22,39,-41,40c219,455,234,441,252,433xm200,431v6,12,4,25,1,38c194,458,196,443,200,431xm213,361v-4,-8,-3,-17,-1,-25c218,340,215,352,213,361xm268,337v-6,6,-18,15,-26,8c249,340,261,333,268,337xm286,244v-1,4,-7,26,-12,25c266,261,265,251,268,241v1,-5,10,-19,17,-22c285,219,286,220,287,220v1,8,,16,-1,24xe" filled="f" stroked="f">
                <v:path arrowok="t" o:connecttype="custom" o:connectlocs="597987,612384;467599,729028;463103,731271;339459,989235;415893,661733;564266,567520;571010,399283;615971,327502;541785,291611;508064,179453;478839,69538;361939,343204;427133,240019;460854,105429;393412,210857;307986,170480;269768,428444;325970,583223;157365,1316737;222559,1179904;155117,1114852;222559,771648;166357,738001;89923,964561;123644,863618;98915,681922;65194,886050;67442,962317;134884,1119339;220311,1630780;242792,1464786;496824,1274117;359691,1280847;582250,944372;438374,946615;328218,1045314;622716,744730;665429,473308;546281,565277;588994,383581;568762,372365;546281,24675;420389,264693;420389,264693;319226,224316;290001,515928;290001,515928;215815,1209065;182094,749217;116900,910725;94419,706597;29225,881563;427133,1307765;474343,1271874;449614,966804;476591,753703;602483,755946;640700,491253" o:connectangles="0,0,0,0,0,0,0,0,0,0,0,0,0,0,0,0,0,0,0,0,0,0,0,0,0,0,0,0,0,0,0,0,0,0,0,0,0,0,0,0,0,0,0,0,0,0,0,0,0,0,0,0,0,0,0,0,0,0"/>
                <o:lock v:ext="edit" verticies="t"/>
              </v:shape>
              <v:shape id="Freeform 947" o:spid="_x0000_s1029" style="position:absolute;left:43068;top:15319;width:5461;height:4683;visibility:visible;mso-wrap-style:square;v-text-anchor:top" coordsize="24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phcIA&#10;AADaAAAADwAAAGRycy9kb3ducmV2LnhtbESPQWvCQBSE74L/YXlCb7pRiq3RVURaLNRLUr0/ss8k&#10;mn0bd7ca/31XKHgcZuYbZrHqTCOu5HxtWcF4lIAgLqyuuVSw//kcvoPwAVljY5kU3MnDatnvLTDV&#10;9sYZXfNQighhn6KCKoQ2ldIXFRn0I9sSR+9oncEQpSuldniLcNPISZJMpcGa40KFLW0qKs75r1Hw&#10;Mfs2rljrLDOzfTk57LZvl9NWqZdBt56DCNSFZ/i//aUVvMLjSrw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WmFwgAAANoAAAAPAAAAAAAAAAAAAAAAAJgCAABkcnMvZG93&#10;bnJldi54bWxQSwUGAAAAAAQABAD1AAAAhwMAAAAA&#10;" path="m153,58c112,26,61,6,10,1,7,,5,3,4,5,2,5,,7,1,10,11,127,127,182,230,203v,,,,1,c231,203,231,204,232,204v1,2,2,3,4,2c236,206,236,206,236,206v3,3,7,-2,4,-4c240,202,240,202,240,201v,,-1,-1,-1,-2c223,174,217,145,205,119,194,94,174,75,153,58xm218,191v-15,-3,-30,-7,-44,-12c185,180,196,181,208,183v3,2,6,5,10,8xm222,187v-2,-2,-4,-3,-6,-5c216,181,216,181,216,180v,,,-1,,-2c215,174,214,169,214,165v2,7,5,15,8,22xm153,171v-1,,-1,,-2,c146,168,140,166,135,164v19,,38,2,56,5c192,170,193,171,194,172v,,,,,c195,173,196,174,197,174v1,,1,1,2,2c184,174,168,172,153,171xm17,45v15,1,29,4,42,12c59,57,59,57,60,57v,,,,,1c61,58,61,59,62,59v4,3,8,7,12,10c57,65,40,63,23,61,21,56,19,51,17,45xm13,32v7,-1,13,-1,20,1c37,37,41,41,46,44,36,41,26,39,15,39,14,37,14,34,13,32xm48,17v,9,2,18,5,26c49,40,46,37,42,33,40,27,38,21,37,14v3,1,7,2,11,3xm72,24v,1,,1,,2c76,40,79,55,83,69,77,64,70,58,64,53,58,42,55,31,54,18v6,2,12,4,18,6xm103,38v-1,,-1,1,-1,3c107,60,112,79,117,98,108,91,99,83,91,76v,,,,,c87,59,83,43,79,27v8,3,16,7,24,11xm129,53v,,,1,,1c135,77,140,100,145,122v-7,-6,-14,-11,-20,-17c119,83,114,62,108,40v7,4,15,8,21,13xm84,78v9,8,18,16,28,24c88,95,63,90,38,88v,,,,,c33,81,29,74,26,67v19,2,39,6,58,11xm120,111v1,1,2,1,3,1c128,116,133,120,138,124v-24,-5,-49,-7,-73,-6c65,118,65,118,65,118,56,111,49,103,43,94v26,3,52,8,77,17xm147,132v,,,,1,c152,136,156,139,160,142v-23,-5,-47,-6,-70,-4c83,134,77,129,71,124v26,,51,2,76,8xm170,151v4,4,8,7,12,10c163,158,144,157,124,158v,,,,-1,c115,154,106,149,98,144v24,-2,49,,72,7xm192,162v-5,-5,-11,-9,-16,-13c175,138,173,127,171,117v-2,-7,-3,-15,-5,-22c165,90,161,82,161,77v2,2,5,4,7,7c177,109,185,135,192,162xm156,72v-1,,-1,,-1,1c154,82,160,94,162,103v3,13,5,26,7,40c164,138,158,133,152,128,147,105,142,81,136,57v,,,,,c140,60,143,62,147,65v3,2,6,4,9,7xm30,13v1,4,2,8,4,13c28,21,22,16,17,11v4,,8,1,13,2xm10,13v5,4,10,8,14,13c20,25,16,25,12,26,11,22,11,17,10,13xm202,134v1,2,2,5,3,7c204,142,204,142,204,144v2,10,4,21,5,32c206,174,203,171,200,168v,,,,,c200,167,200,165,199,165,193,141,186,118,178,95v10,12,18,25,24,39xe" filled="f" stroked="f">
                <v:path arrowok="t" o:connecttype="custom" o:connectlocs="8989,11204;519132,454869;530369,461591;537111,445906;489917,427980;489917,427980;485422,403332;498906,419017;303389,367480;435981,385406;343841,383165;134840,127722;166302,154611;29215,71703;33710,87389;119108,96351;107872,38092;186528,154611;161807,53778;262937,219592;177539,60500;289905,121000;242711,89629;251700,228555;58430,150129;276421,250962;146076,264406;330357,295777;202259,309221;382045,338351;276421,354036;431486,362999;373056,212870;431486,362999;364067,230795;305636,127722;350583,161333;38205,24648;53936,58259;453960,300258;469691,394369;447218,369721" o:connectangles="0,0,0,0,0,0,0,0,0,0,0,0,0,0,0,0,0,0,0,0,0,0,0,0,0,0,0,0,0,0,0,0,0,0,0,0,0,0,0,0,0,0"/>
                <o:lock v:ext="edit" verticies="t"/>
              </v:shape>
              <v:shape id="Freeform 948" o:spid="_x0000_s1030" style="position:absolute;left:50260;top:14573;width:4715;height:5429;visibility:visible;mso-wrap-style:square;v-text-anchor:top" coordsize="210,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IvbcQA&#10;AADaAAAADwAAAGRycy9kb3ducmV2LnhtbESPW2sCMRSE34X+h3AKvohm3WLR1ShVvPTBgrcfcNic&#10;vdDNybKJuv33RhD6OMzMN8xs0ZpK3KhxpWUFw0EEgji1uuRcweW86Y9BOI+ssbJMCv7IwWL+1plh&#10;ou2dj3Q7+VwECLsEFRTe14mULi3IoBvYmjh4mW0M+iCbXOoG7wFuKhlH0ac0WHJYKLCmVUHp7+lq&#10;FEziUW8Xfxx+lj3vsmO22o+3671S3ff2awrCU+v/w6/2t1YwgueVc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SL23EAAAA2gAAAA8AAAAAAAAAAAAAAAAAmAIAAGRycy9k&#10;b3ducmV2LnhtbFBLBQYAAAAABAAEAPUAAACJAwAAAAA=&#10;" path="m151,152c184,111,203,61,210,9v,-3,-2,-5,-5,-5c205,2,203,,201,,83,10,27,126,6,228v,,,1,,1c5,229,5,230,4,230v-1,1,-2,3,-1,4c2,234,2,235,2,235v-2,3,2,7,5,4c7,238,7,238,7,238v1,,2,,2,-1c34,222,63,216,90,204v25,-11,44,-31,61,-52xm18,216v3,-14,7,-29,12,-44c29,183,28,195,26,206v-3,3,-5,7,-8,10xm22,221v1,-2,3,-4,5,-6c27,215,28,215,29,215v,,1,,1,-1c35,214,39,213,44,212v-8,3,-15,6,-22,9xm39,151v,,,-1,,-1c41,144,43,139,46,134v,18,-2,37,-6,56c39,191,38,192,37,193v,,,,,c36,193,35,194,35,195v,1,-1,2,-2,3c35,182,37,167,39,151xm165,16v,15,-4,29,-12,42c153,58,153,59,153,59v,,,,-1,c151,60,151,61,151,61v-3,4,-7,8,-10,12c144,56,147,39,149,22v5,-2,11,-4,16,-6xm178,13v1,6,1,13,-1,19c173,37,170,41,166,45v3,-10,5,-20,5,-30c173,14,176,13,178,13xm193,47v-9,1,-18,2,-26,6c170,49,173,45,177,42v6,-2,12,-4,19,-6c195,40,194,44,193,47xm185,72v,,,,-1,c170,75,155,79,141,82v5,-6,11,-12,16,-18c168,58,179,54,191,53v-1,7,-3,13,-6,19xm172,102v-1,,-2,-1,-3,c150,106,131,111,111,116v8,-9,15,-17,23,-26c134,90,134,90,134,90v16,-4,33,-8,49,-12c180,86,176,95,172,102xm157,129v-1,,-1,,-2,c132,134,110,139,87,144v6,-7,12,-14,17,-20c126,118,148,113,169,108v-4,7,-8,14,-12,21xm132,83v-8,9,-16,19,-24,28c115,87,120,63,122,38v1,-1,,-1,,-1c129,33,136,29,143,25v-2,20,-6,39,-11,58xm99,119v-1,1,-2,2,-1,3c94,127,89,132,85,137v5,-24,7,-49,7,-73c92,64,92,64,92,63v7,-8,15,-15,24,-21c113,68,107,94,99,119xm77,146v,,,,,c74,150,70,154,67,158v5,-23,7,-46,4,-69c76,82,81,76,86,70v,26,-3,51,-9,76xm58,169v-4,4,-7,8,-10,12c51,162,52,142,52,123v,,,-1,-1,-1c56,113,61,105,66,97v2,24,-1,48,-8,72xm47,190v5,-5,9,-10,13,-15c71,173,82,172,92,170v8,-2,15,-3,22,-5c119,164,127,160,133,160v-3,3,-5,5,-8,7c100,176,74,184,47,190xm137,155v,,,-1,-1,-1c128,153,115,159,107,161v-14,3,-27,5,-41,7c71,162,76,157,81,151v24,-5,47,-10,71,-16c152,136,152,136,152,136v-2,3,-5,7,-7,10c142,149,140,152,137,155xm197,29v-4,2,-8,3,-13,4c189,28,194,22,200,16v-1,5,-2,9,-3,13xm197,10v-4,5,-8,9,-12,14c185,20,185,16,184,12v5,-1,9,-2,13,-2xm75,201v-3,1,-5,2,-7,3c67,203,66,202,65,203v-11,1,-21,3,-32,5c35,205,38,201,41,198v,,,,,c42,198,43,198,44,197v24,-5,47,-12,70,-20c103,187,89,195,75,201xe" filled="f" stroked="f">
                <v:path arrowok="t" o:connecttype="custom" o:connectlocs="460262,8974;13471,513760;4490,527221;20207,531708;40413,484594;40413,484594;65110,482351;49394,495812;103278,300628;83072,432994;87562,338767;343513,132366;316571,163775;399642,29165;383926,33652;374945,118905;433320,105444;316571,183966;415358,161531;249215,260245;410868,174992;348003,289410;379436,242297;242480,249028;321061,56087;220028,273706;206557,141340;172879,327550;159408,199671;130220,379150;114504,273706;105524,426263;255951,370176;105524,426263;240234,361202;341268,302871;307590,347741;449036,35896;415358,53844;168389,450942;74091,466646;98788,441968" o:connectangles="0,0,0,0,0,0,0,0,0,0,0,0,0,0,0,0,0,0,0,0,0,0,0,0,0,0,0,0,0,0,0,0,0,0,0,0,0,0,0,0,0,0"/>
                <o:lock v:ext="edit" verticies="t"/>
              </v:shape>
              <v:shape id="Freeform 949" o:spid="_x0000_s1031" style="position:absolute;left:13033;top:12065;width:6175;height:7937;visibility:visible;mso-wrap-style:square;v-text-anchor:top" coordsize="275,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aLb4A&#10;AADaAAAADwAAAGRycy9kb3ducmV2LnhtbESPwQrCMBBE74L/EFbwpqkeRKpRVBQUQWj1A9ZmbYvN&#10;pjRR698bQfA4zMwbZr5sTSWe1LjSsoLRMAJBnFldcq7gct4NpiCcR9ZYWSYFb3KwXHQ7c4y1fXFC&#10;z9TnIkDYxaig8L6OpXRZQQbd0NbEwbvZxqAPssmlbvAV4KaS4yiaSIMlh4UCa9oUlN3Th1HwqK52&#10;vOU02W9zOq4Po1a+T4lS/V67moHw1Pp/+NfeawUT+F4JN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42i2+AAAA2gAAAA8AAAAAAAAAAAAAAAAAmAIAAGRycy9kb3ducmV2&#10;LnhtbFBLBQYAAAAABAAEAPUAAACDAwAAAAA=&#10;" path="m242,238v15,-16,33,-52,8,-67c227,158,193,190,179,204v-17,19,-28,42,-32,66c143,245,137,220,130,196v9,-16,24,-25,37,-36c181,148,192,134,202,120v6,-8,22,-29,22,-44c224,75,224,75,223,74v,-4,-2,-7,-6,-10c217,64,216,64,216,64,200,47,172,55,155,71v-24,23,-34,60,-35,94c115,152,110,139,103,126v,-1,-1,-2,-2,-2c105,117,102,105,101,98,98,80,92,64,84,48,74,31,49,,29,23v-1,1,-1,3,-1,4c18,42,21,60,31,76v5,9,14,16,22,22c66,108,79,121,93,127v1,,1,1,2,1c95,129,95,129,95,130v22,44,34,90,42,138c113,222,69,164,25,199,,219,22,254,39,270v11,10,25,17,39,22c98,298,122,293,140,305v,,,1,,2c140,310,142,312,144,312v1,12,3,24,4,36c149,354,158,354,157,348v-1,-13,-3,-26,-5,-40c178,279,216,266,242,238xm254,192v3,28,-30,53,-50,66c186,270,168,280,152,295v1,-1,1,-1,1,-3c162,276,173,261,187,248v3,-2,-2,-7,-5,-4c172,254,162,265,155,278v3,-20,10,-38,21,-54c183,212,248,149,254,192xm215,76v1,16,-40,63,-45,68c158,157,143,166,131,179v3,-17,11,-33,22,-46c154,133,155,132,155,131v1,-1,2,-2,3,-3c160,125,155,121,153,124v-10,11,-18,24,-23,38c131,141,136,121,145,102,155,79,194,41,215,76xm38,28v1,-1,1,-2,1,-2c57,14,77,53,82,64v3,8,6,16,8,24c91,90,91,101,92,110,86,99,79,89,73,79v-3,-3,-8,,-6,3c75,93,82,104,88,115,76,107,64,96,54,88,37,74,21,48,38,28xm30,245c16,225,27,200,51,198v17,-2,31,11,42,22c112,240,129,267,140,293,124,277,106,261,87,248v-3,-2,-6,3,-3,5c100,264,115,277,129,290v-8,-2,-17,-2,-26,-3c74,285,46,270,30,245xe" filled="f" stroked="f">
                <v:path arrowok="t" o:connecttype="custom" o:connectlocs="561398,383422;330102,605403;375014,358757;503013,170410;487294,143503;348067,159198;231296,282521;226805,219739;65122,51571;69613,170410;208840,284763;213331,291490;56140,446204;175156,654732;314383,688365;332348,780297;341330,690607;570381,430508;341330,661458;419926,556073;348067,623340;570381,430508;381751,322881;343576,298217;354804,287006;291927,363242;482802,170410;87578,58298;202103,197316;163928,177136;197612,257857;85333,62782;114525,443962;314383,656974;188630,567285;231296,643520" o:connectangles="0,0,0,0,0,0,0,0,0,0,0,0,0,0,0,0,0,0,0,0,0,0,0,0,0,0,0,0,0,0,0,0,0,0,0,0"/>
                <o:lock v:ext="edit" verticies="t"/>
              </v:shape>
              <v:shape id="Freeform 950" o:spid="_x0000_s1032" style="position:absolute;left:43497;top:12065;width:6175;height:7937;visibility:visible;mso-wrap-style:square;v-text-anchor:top" coordsize="275,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RsMMA&#10;AADaAAAADwAAAGRycy9kb3ducmV2LnhtbESP0WrCQBRE3wv+w3KFvtWNLVaJriJCwQdBG/MB1+w1&#10;CWbvxuyapP16VxB8HGbmDLNY9aYSLTWutKxgPIpAEGdWl5wrSI8/HzMQziNrrCyTgj9ysFoO3hYY&#10;a9vxL7WJz0WAsItRQeF9HUvpsoIMupGtiYN3to1BH2STS91gF+Cmkp9R9C0NlhwWCqxpU1B2SW5G&#10;gUl3m8N1N/lvXfeFqe5P631yUup92K/nIDz1/hV+trdawRQeV8IN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fRsMMAAADaAAAADwAAAAAAAAAAAAAAAACYAgAAZHJzL2Rv&#10;d25yZXYueG1sUEsFBgAAAAAEAAQA9QAAAIgDAAAAAA==&#10;" path="m123,308v-2,14,-3,27,-5,41c118,354,127,354,127,349v2,-13,3,-25,5,-37c134,312,136,310,136,308v,-1,,-2,,-3c154,293,178,299,197,292v15,-5,29,-12,40,-22c254,254,275,219,251,199v-45,-35,-89,23,-113,69c146,220,158,174,180,130v1,,1,-1,1,-2c181,128,182,128,182,127v14,-6,28,-19,40,-28c231,92,239,85,245,76v9,-16,12,-34,3,-49c248,26,248,24,247,23,227,,201,31,192,48v-9,16,-14,32,-17,50c173,105,170,117,175,124v-1,,-2,1,-2,2c166,139,160,152,155,166v,-34,-10,-72,-34,-95c104,55,76,47,59,64v,,,,,c55,67,53,70,52,74v,1,,2,,2c52,91,68,112,74,120v10,15,21,28,34,40c121,171,137,180,145,196v-7,24,-12,49,-16,75c124,246,113,223,96,205,83,190,49,158,26,171v-26,15,-8,51,7,67c60,266,98,279,123,308xm100,224v11,17,18,35,21,54c113,266,104,254,93,244v-3,-2,-7,2,-4,4c103,261,114,276,122,293v,1,1,2,1,2c108,280,90,270,72,258,52,245,18,221,22,192v6,-42,70,20,78,32xm131,103v9,19,14,38,15,59c141,148,133,135,123,124v-3,-2,-7,1,-5,4c119,129,120,130,120,132v1,,2,1,3,1c134,146,141,162,144,179,133,166,117,157,105,145,100,139,60,93,61,77v21,-36,59,2,70,26xm221,88v-9,8,-22,20,-34,27c194,104,201,93,208,82v2,-3,-3,-6,-5,-3c196,89,190,99,183,110v2,-8,2,-20,3,-22c188,80,190,72,194,64v5,-11,25,-50,42,-38c237,27,237,27,238,28v17,21,1,46,-17,60xm172,287v-9,1,-17,2,-25,4c161,277,176,265,192,254v3,-3,,-8,-3,-6c169,262,152,277,136,294v11,-27,27,-53,47,-74c194,209,208,197,225,198v24,2,34,27,21,48c230,270,202,285,172,287xe" fillcolor="black [3213]" stroked="f">
                <v:path arrowok="t" o:connecttype="custom" o:connectlocs="264980,782539;296418,699576;305401,683881;532205,605403;309892,600918;406452,287006;498522,221981;556907,60540;431154,107627;392979,278037;348067,372210;132490,143503;116771,165925;166174,269068;325611,439477;215577,459657;74105,533651;224559,502260;208840,547105;273962,656974;161683,578496;224559,502260;327857,363242;264980,287006;276208,298217;235787,325124;294173,230950;419926,257857;455855,177136;417680,197316;529960,58298;496276,197316;330102,652489;424417,556073;410943,493291;552416,551589" o:connectangles="0,0,0,0,0,0,0,0,0,0,0,0,0,0,0,0,0,0,0,0,0,0,0,0,0,0,0,0,0,0,0,0,0,0,0,0"/>
                <o:lock v:ext="edit" verticies="t"/>
              </v:shape>
              <v:shape id="Freeform 951" o:spid="_x0000_s1033" style="position:absolute;left:20177;top:15319;width:5350;height:4683;visibility:visible;mso-wrap-style:square;v-text-anchor:top" coordsize="238,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Ga8AA&#10;AADaAAAADwAAAGRycy9kb3ducmV2LnhtbERPzYrCMBC+C/sOYRa8yJoqIm41yiK4CCLS6gOMzWxb&#10;2kxKk23r25uD4PHj+9/sBlOLjlpXWlYwm0YgiDOrS84V3K6HrxUI55E11pZJwYMc7LYfow3G2vac&#10;UJf6XIQQdjEqKLxvYildVpBBN7UNceD+bGvQB9jmUrfYh3BTy3kULaXBkkNDgQ3tC8qq9N8oqE6L&#10;6npZ3JN9d/6d9I/vcpKfUqXGn8PPGoSnwb/FL/dRKwhbw5VwA+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IGa8AAAADaAAAADwAAAAAAAAAAAAAAAACYAgAAZHJzL2Rvd25y&#10;ZXYueG1sUEsFBgAAAAAEAAQA9QAAAIUDAAAAAA==&#10;" path="m3,35c1,36,,38,1,40,,41,,43,,44,23,95,53,158,102,187v39,22,90,15,124,-13c226,174,227,174,227,173v2,,4,-1,4,-3c238,120,214,57,171,30,123,,51,13,3,35xm150,30v17,39,22,84,30,125c178,154,177,154,175,153,168,115,161,78,151,41v-1,-3,-7,-3,-6,1c154,78,162,114,168,150v-2,-1,-5,-2,-7,-3c153,105,141,65,127,25v8,1,16,3,23,5xm129,187v15,-9,30,-18,44,-28c174,159,175,160,176,160v-14,10,-29,21,-44,28c131,187,130,187,129,187xm121,24v14,39,25,79,33,119c147,139,140,135,134,131,134,96,119,57,108,23v,,,,,c108,23,108,23,108,23v4,,8,1,13,1xm78,155v12,-6,24,-11,36,-15c118,139,115,133,112,135v-12,4,-24,9,-36,15c75,150,75,151,74,152v-1,-1,-2,-3,-3,-4c87,142,103,136,119,130v,,,,1,-1c120,130,121,130,121,131v1,,1,1,1,1c122,135,125,135,127,134v,,,,,c112,143,97,150,81,157v,,,1,-1,1c79,157,79,156,78,155v,,,,,xm88,112v2,,3,,4,-1c99,115,106,120,113,125v,,,,,1c98,132,83,137,67,143,63,137,58,130,54,124v12,-4,23,-8,34,-12xm92,23v8,31,14,62,19,94c105,112,98,107,91,102,85,76,79,50,74,24v6,-1,12,-1,18,-1xm84,97v-1,,-1,,-1,c82,90,80,82,78,75v2,7,4,15,6,22xm127,127v-2,-16,-5,-32,-7,-48c124,95,127,112,128,127v-1,,-1,,-1,xm120,123v,-1,-1,-1,-2,-2c113,88,106,55,98,23v1,,2,,4,c110,56,116,89,120,123xm68,25v3,13,5,26,8,40c75,61,70,62,71,66v1,9,3,17,5,26c75,92,75,91,74,91,73,84,71,78,68,71,64,59,59,46,54,34v-1,-4,-7,-1,-5,2c52,46,56,55,59,64v3,7,6,15,8,22c58,80,50,74,41,68v,-1,,-1,,-2c34,57,27,47,20,38,36,32,52,27,68,25xm26,77v5,-1,10,-2,14,-2c50,81,59,87,68,94v,,,,,1c62,96,56,98,50,99v-2,1,-7,1,-10,2c35,94,30,85,26,77xm9,42v2,,4,-1,6,-2c15,40,15,41,15,41v4,6,8,11,13,17c22,54,17,51,11,47v,-2,-1,-3,-2,-5xm33,69v-3,1,-7,2,-10,3c21,67,19,62,16,58v6,4,11,7,17,11xm43,107v2,-1,5,-1,6,-1c52,105,56,104,59,103v5,-1,9,-2,14,-3c73,100,73,100,73,100v,,,,1,c74,100,75,99,75,99v1,1,2,1,3,2c78,101,78,102,78,102v,,,,,c71,104,63,106,55,108v-3,1,-1,7,3,6c60,113,62,113,64,112v1,1,2,,3,-1c73,110,79,108,84,106v1,,1,,1,c85,106,85,106,85,106v-11,5,-22,8,-32,12c52,118,52,118,52,118v,,-1,,-2,c49,116,48,114,46,112v-1,-2,-2,-4,-3,-5xm115,182v15,-7,29,-15,43,-24c161,156,158,151,154,153v-14,9,-29,18,-44,25c110,179,109,179,109,179v-6,-2,-11,-6,-16,-10c90,167,87,165,85,162v15,-7,31,-14,46,-23c131,139,132,138,132,138v11,7,23,13,34,18c152,166,138,175,123,183v-1,1,-1,1,-1,2c120,184,118,183,115,182xm142,189v14,-7,27,-18,41,-27c194,166,205,169,217,170v-22,16,-49,23,-75,19xm223,164v-13,-1,-25,-3,-36,-7c179,116,174,72,158,33v45,19,69,85,65,131xe" fillcolor="black [3213]" stroked="f">
                <v:path arrowok="t" o:connecttype="custom" o:connectlocs="0,98592;510262,387647;6744,78426;393374,342832;377639,336110;337177,67222;395621,358517;271990,53778;242768,51537;271990,53778;251759,302499;159597,331628;271990,293536;285477,300258;175332,347313;206802,248721;150606,320425;206802,51537;166341,53778;186571,217351;285477,284573;285477,284573;220289,51537;152854,56018;170837,206147;121384,76185;150606,192703;44957,85148;89914,168055;112392,221832;20231,94111;62940,129962;74179,154611;74179,154611;132623,230795;166341,224073;175332,228555;130375,255443;188819,237518;119136,264406;103401,250962;355160,354036;245016,401091;294468,311462;276485,410054;319195,423498;319195,423498;355160,73944" o:connectangles="0,0,0,0,0,0,0,0,0,0,0,0,0,0,0,0,0,0,0,0,0,0,0,0,0,0,0,0,0,0,0,0,0,0,0,0,0,0,0,0,0,0,0,0,0,0,0,0"/>
                <o:lock v:ext="edit" verticies="t"/>
              </v:shape>
              <v:shape id="Freeform 952" o:spid="_x0000_s1034" style="position:absolute;left:14779;top:7207;width:11621;height:12795;visibility:visible;mso-wrap-style:square;v-text-anchor:top" coordsize="51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qa8UA&#10;AADaAAAADwAAAGRycy9kb3ducmV2LnhtbESPW2sCMRSE3wv+h3AKvtWst9ZujaKCYOmTF7SPh81x&#10;d3VzsiTR3f77piD0cZiZb5jpvDWVuJPzpWUF/V4CgjizuuRcwWG/fpmA8AFZY2WZFPyQh/ms8zTF&#10;VNuGt3TfhVxECPsUFRQh1KmUPivIoO/Zmjh6Z+sMhihdLrXDJsJNJQdJ8ioNlhwXCqxpVVB23d2M&#10;gq/R9u24HH5+u/45v+5PzWWYjC9KdZ/bxQeIQG34Dz/aG63gHf6uxBs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CprxQAAANoAAAAPAAAAAAAAAAAAAAAAAJgCAABkcnMv&#10;ZG93bnJldi54bWxQSwUGAAAAAAQABAD1AAAAigMAAAAA&#10;" path="m511,63v-6,3,-47,28,-64,30c469,79,487,61,502,40v3,-3,-2,-6,-5,-3c483,57,465,73,445,87v3,-6,5,-14,6,-18c459,49,466,29,473,9v2,-3,-4,-5,-5,-1c462,22,457,35,452,49v-2,6,-4,12,-7,18c444,71,442,75,441,79v-1,2,-2,4,-2,7c433,59,432,32,437,5,438,1,432,,432,3v-6,29,-5,57,1,86c419,73,411,53,412,31v,-4,-6,-4,-6,c405,55,414,77,430,94v,,,1,,1c408,137,379,176,345,211v-17,18,-37,34,-57,49c272,272,249,291,227,296v37,-50,66,-104,93,-160c320,136,321,135,321,135v27,2,48,-8,69,-25c393,107,388,103,385,105v-16,14,-32,22,-52,24c336,127,339,125,341,123v12,-9,22,-19,31,-31c374,89,370,85,368,88v-6,7,-12,14,-18,20c345,112,332,126,323,127v2,-17,8,-33,19,-48c344,76,339,73,337,76v-11,14,-17,30,-19,47c311,105,309,87,311,68v1,-4,-6,-4,-6,c303,86,305,102,310,118,296,103,288,85,291,64v,-4,-6,-4,-6,c282,90,294,113,313,130v-9,18,-18,36,-27,53c284,175,282,166,280,157v6,-3,12,-21,13,-25c293,128,287,126,287,130v-1,4,-2,8,-3,11c283,143,282,145,281,147v-1,,-1,1,-2,2c279,148,279,148,279,148v1,-5,1,-11,1,-16c279,129,275,128,274,131v,1,-1,1,-1,2c273,134,273,135,274,136v,2,,4,,6c274,143,274,145,274,147v,,,,,c269,144,267,139,265,134v,-4,-6,-2,-5,1c261,142,265,147,269,152v-2,-1,-4,-2,-6,-3c261,147,254,143,256,139v2,-4,-3,-7,-5,-3c248,143,253,148,258,152v5,4,10,6,15,6c276,168,279,179,282,189v,1,,1,1,1c263,227,241,263,216,296,201,249,190,201,183,151v21,-5,37,-19,53,-34c239,114,234,110,232,112v-13,12,-26,24,-41,30c204,130,214,115,222,97v1,-3,-4,-6,-5,-3c209,112,198,128,184,141v5,-15,8,-30,8,-46c192,91,186,91,186,95v,15,-3,30,-8,45c165,127,150,114,145,97v-1,-4,-7,-2,-6,2c144,117,159,130,172,143v-6,-2,-12,-3,-17,-6c146,134,140,127,135,119v-1,-3,-7,,-5,3c134,130,140,135,147,140v8,6,18,6,27,10c175,150,175,150,175,150v-1,1,-1,2,-1,3c181,200,191,246,205,291,152,254,109,206,79,150v6,-3,12,-8,15,-11c105,130,114,118,120,105v1,-4,-4,-7,-6,-3c110,111,105,119,98,127v-2,2,-11,11,-18,16c85,138,89,128,90,125v8,-19,10,-39,6,-59c95,63,89,64,90,68v3,12,3,24,1,37c90,110,88,114,87,119v-3,6,-8,12,-10,18c77,112,73,89,64,65v-1,-3,-7,-2,-6,2c66,87,70,108,71,130,60,110,49,90,38,70v-1,-4,-6,-1,-5,3c45,95,57,117,68,139,45,128,25,110,13,87,11,83,6,86,8,90v13,23,32,42,57,53c50,158,17,128,7,119v-3,-3,-7,1,-4,4c16,135,50,165,68,148v33,63,80,116,138,155c207,304,207,304,207,304v14,87,4,176,30,262c238,571,247,569,245,563,221,480,229,393,217,309v1,-1,1,-1,1,-2c240,305,260,290,277,278v22,-14,42,-30,61,-48c339,229,340,228,341,227v2,,4,,5,c347,227,347,227,347,227v16,-3,31,-9,44,-18c393,213,397,217,401,218v10,3,22,-4,31,-8c436,208,433,203,429,205v-5,2,-10,5,-16,6c409,213,406,214,402,212v,,-2,-1,-3,-3c400,209,401,209,402,209v7,-2,13,-6,18,-10c423,197,420,192,417,194v-3,3,-6,4,-10,6c407,201,401,203,398,204v4,-6,8,-13,14,-17c415,185,412,180,409,182v-6,4,-10,9,-13,15c396,191,397,186,401,182v3,-2,-2,-7,-4,-4c390,184,389,194,390,202v-13,9,-26,15,-41,18c384,185,414,144,438,99v,,,,,c443,104,455,106,460,106v18,3,36,-1,51,-9c515,95,512,90,508,92v-10,5,-21,8,-33,9c473,101,460,101,451,99v21,-4,56,-26,63,-31c517,65,514,60,511,63xe" filled="f" stroked="f">
                <v:path arrowok="t" o:connecttype="custom" o:connectlocs="1128335,89634;1013703,154619;1015951,109802;986731,192713;973245,199436;966502,210640;647332,582621;721505,302515;748477,289070;827146,197195;768706,177027;699028,152378;654075,143414;642836,410075;645084,291310;627102,333887;615864,293551;615864,318201;595635,300274;591140,333887;579901,340609;636093,425761;530452,262179;498985,217362;431554,212881;325913,217362;348390,306996;330409,313719;391096,342850;211282,311478;220273,284588;215777,147896;195548,266661;130365,150137;74173,163582;17981,201676;6743,275624;465270,681218;487746,692422;759715,515395;779945,508673;970997,470578;903567,475060;944025,445929;894576,457133;890081,441447;876595,452652;984483,221844;1141821,206158;1155307,152378" o:connectangles="0,0,0,0,0,0,0,0,0,0,0,0,0,0,0,0,0,0,0,0,0,0,0,0,0,0,0,0,0,0,0,0,0,0,0,0,0,0,0,0,0,0,0,0,0,0,0,0,0,0"/>
              </v:shape>
              <v:shape id="Freeform 1033" o:spid="_x0000_s1035" style="position:absolute;left:47926;width:9224;height:20002;visibility:visible;mso-wrap-style:square;v-text-anchor:top" coordsize="41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eR8YA&#10;AADbAAAADwAAAGRycy9kb3ducmV2LnhtbESPQWvCQBCF74X+h2WE3urG0pYSXUUKDVJooVYEb2N2&#10;TKLZ2bC7xrS/vnMoeJvhvXnvm9licK3qKcTGs4HJOANFXHrbcGVg8/12/wIqJmSLrWcy8EMRFvPb&#10;mxnm1l/4i/p1qpSEcMzRQJ1Sl2sdy5ocxrHviEU7+OAwyRoqbQNeJNy1+iHLnrXDhqWhxo5eaypP&#10;67MzsDs/bd+P+95+ht+CJx+ronhsnDF3o2E5BZVoSFfz//XKCr7Qyy8yg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reR8YAAADbAAAADwAAAAAAAAAAAAAAAACYAgAAZHJz&#10;L2Rvd25yZXYueG1sUEsFBgAAAAAEAAQA9QAAAIsDAAAAAA==&#10;" path="m406,601v-6,,-10,2,-15,4c372,609,353,611,333,612v-22,1,-43,-4,-64,-5c244,606,220,617,203,635,243,478,231,304,217,146v1,,1,-1,1,-1c218,145,219,145,219,145v13,11,33,12,48,4c298,132,318,80,359,89v6,1,8,-8,2,-9c357,79,353,79,349,79v-1,-1,-2,-2,-3,-2c341,77,337,77,333,78v,-4,-1,-8,-5,-9c329,69,329,69,329,69v2,1,4,-1,4,-2c333,66,333,66,333,65v1,,2,,4,-1c338,64,339,64,340,63v,,,-1,,-1c341,62,341,61,342,61v,-1,,-1,,-2c342,62,342,65,342,68v-1,4,5,5,6,2c348,64,348,59,348,53v-1,-4,-7,-2,-6,2c342,56,342,57,342,58v-1,-2,-3,-3,-5,-1c337,57,337,57,337,57v-1,,-1,,-1,-1c336,56,335,56,335,55v,,,-1,-1,-2c333,53,333,53,332,52v3,1,5,-4,2,-5c332,45,330,41,331,38v,,,-1,-1,-1c332,37,333,36,334,36v2,-1,2,-3,1,-4c334,30,333,30,331,31v-2,1,-5,1,-7,c324,31,323,31,323,31v7,-4,14,-8,21,-12c347,17,344,12,340,14v-4,3,-9,5,-14,8c327,19,323,17,321,20v-2,2,-3,5,-5,7c314,30,317,32,320,31v,1,1,1,1,1c320,33,320,36,322,37v1,,2,,3,c325,37,325,38,325,38v,,,1,,1c323,38,319,39,320,42v1,4,1,8,2,11c323,55,324,55,325,55v,1,,1,,1c326,56,326,57,326,57v1,1,3,2,4,3c329,59,327,59,326,59v-3,-2,-4,3,-2,5c321,65,319,68,318,71v-3,1,-5,3,-8,4c307,78,310,83,313,81v1,-1,3,-2,4,-3c317,79,317,80,317,80v-13,4,-25,9,-36,18c283,86,285,74,290,63v,,,,1,-1c292,61,292,60,291,59v2,-2,3,-5,5,-7c298,51,299,50,301,48v,,1,-1,1,-1c304,45,306,44,308,43v5,-2,3,-11,-2,-8c300,37,295,40,292,44,280,54,267,63,254,73v3,-5,6,-9,9,-13c266,57,260,54,258,57v-5,6,-10,14,-14,21c244,78,244,78,244,78v-1,2,-2,3,-2,5c239,86,236,89,233,92,246,62,262,34,282,7v1,-1,1,-3,,-3c282,2,281,1,280,v-1,,-3,,-4,2c276,2,276,1,276,1v-4,-1,-5,5,-2,6c274,7,275,7,275,7,256,33,240,60,228,89v-3,-9,-5,-18,-9,-26c218,59,212,61,214,64v4,13,8,26,10,39c224,104,223,104,223,105v-1,-6,-2,-12,-5,-18c208,66,191,49,176,31v-3,-4,-10,1,-7,5c179,51,180,67,172,83v-2,5,-8,10,-9,15c160,93,157,87,153,82,145,70,131,63,117,61v,,,,-1,c115,60,114,60,114,61v-1,,-2,,-3,c110,61,109,61,109,61v-1,,-1,,-2,c105,60,103,62,104,64v-3,2,-4,7,1,8c136,82,130,122,154,139v17,12,36,11,54,8c222,308,235,485,192,644,162,619,152,580,127,551,96,513,54,512,9,516v-2,1,-3,1,-4,2c1,518,,525,5,527v23,9,42,23,57,43c75,587,81,609,95,625v20,23,51,30,80,34c175,659,175,659,175,659v1,2,3,2,5,1c182,660,184,661,187,661,163,741,124,816,63,881v-4,5,2,11,6,7c132,821,172,744,196,661v,,1,-1,1,-1c236,649,273,667,313,664v15,-1,29,-9,41,-18c366,638,379,621,393,614v4,-1,9,-2,13,-3c409,611,410,609,410,607v1,-2,,-6,-4,-6xm226,140v13,4,27,4,40,-1c253,147,239,151,226,140xm331,51v-1,,-1,,-2,c329,51,328,50,328,49v,,,,,c329,50,330,51,331,51xm323,75v,,,,1,c324,74,325,74,325,74v2,1,2,3,2,4c326,79,324,79,323,79v-1,-1,-1,-3,,-4xm279,110v8,-7,17,-13,27,-16c298,99,290,105,283,112v-3,3,2,7,4,4c292,111,297,107,303,103v-8,8,-18,19,-28,29c274,130,272,129,270,130v-6,4,-13,6,-20,7c258,134,266,130,271,122v2,-3,4,-7,6,-11c278,111,279,111,279,110xm277,67v-4,3,-7,7,-10,12c264,82,270,85,272,82v2,-3,3,-5,5,-7c277,76,277,77,277,77v-4,17,-5,35,-20,46c250,129,240,130,230,130v12,-6,23,-13,34,-22c266,105,262,101,259,103v-9,9,-20,16,-31,22c234,117,242,111,249,105v4,-2,1,-7,-3,-5c239,106,232,112,225,119,236,97,257,82,277,67xm177,93v3,-5,6,-11,8,-17c185,78,185,80,184,81v,4,6,4,6,c191,76,191,72,191,67v2,5,3,10,5,15c197,86,203,84,202,80v-1,-2,-2,-4,-2,-6c212,90,215,106,212,124v-3,-7,-5,-15,-5,-23c207,97,201,97,201,101v,7,1,14,3,20c200,114,198,106,198,98v,-4,-6,-4,-6,c192,107,195,115,198,123v-2,-4,-4,-9,-5,-14c192,105,186,107,187,111v1,7,4,13,9,19c182,123,164,109,177,93xm139,97v-2,-5,-5,-10,-8,-15c140,91,146,102,150,114v2,3,7,2,6,-2c153,103,148,95,143,87v3,3,6,7,9,11c153,98,153,98,153,99v4,7,8,15,13,21c173,127,180,133,187,137v-9,-3,-17,-8,-23,-16c162,118,157,123,160,126v4,6,10,10,17,13c175,139,174,139,173,139,153,134,146,113,139,97xm82,587c69,559,48,538,21,525v15,4,29,11,42,21c66,549,70,544,67,542,59,535,50,530,41,526v11,2,22,5,33,10c78,537,81,532,77,531v-5,-3,-11,-5,-16,-7c71,525,81,528,90,532v20,8,34,27,44,45c150,603,163,631,186,651v-5,-3,-10,-5,-15,-9c157,623,142,605,125,588v-1,-1,-1,-2,-3,-2c116,579,110,574,103,568v-3,-3,-7,2,-4,4c119,590,138,609,154,630v-5,-5,-10,-10,-15,-16c137,611,132,615,135,618v7,9,15,17,24,24c153,639,147,635,142,630v-2,-3,-6,1,-4,4c143,639,148,643,154,646v-9,-2,-18,-5,-26,-9c105,628,93,608,82,587xm318,654v-22,6,-48,-2,-71,-6c243,648,238,647,234,647v22,-4,43,-8,65,-12c303,634,301,628,297,629v-27,5,-55,10,-82,15c229,636,245,632,263,632v3,1,3,-5,,-6c244,626,227,631,211,639v23,-21,53,-24,86,-20c318,622,338,621,358,619v-9,3,-17,4,-26,5c328,625,328,631,332,630v6,,12,-1,18,-3c341,632,322,643,316,639v-3,-2,-6,3,-3,5c321,650,333,641,341,638v7,-3,14,-7,21,-10c349,639,336,649,318,654xe" fillcolor="black [3213]" stroked="f">
                <v:path arrowok="t" o:connecttype="custom" o:connectlocs="603671,1361157;491465,325153;783202,177152;738319,154728;763005,141273;767493,152485;767493,130061;751784,123334;742807,85212;742807,69515;763005,31394;718122,69515;729343,85212;729343,123334;731587,132304;702413,181637;650798,141273;675484,107637;655286,98667;547568,174910;632845,15697;619380,2242;491465,141273;489221,195092;365793,219758;255831,136788;233390,143516;430873,1444127;11221,1181762;392723,1477763;154845,1991280;794423,1448612;911117,1347702;742807,114364;742807,114364;733831,174910;686704,210789;617136,296001;621624,248910;610404,183879;516150,291516;558789,235455;397211,208546;428629,150243;475756,278062;444338,219758;419653,248910;293981,183879;341108,219758;368038,271334;311934,217516;150357,1215399;136892,1175035;383746,1439642;222169,1282672;356817,1439642;287249,1428430;525127,1450854;590207,1417217;803399,1388066;709146,1432915;713634,1466551" o:connectangles="0,0,0,0,0,0,0,0,0,0,0,0,0,0,0,0,0,0,0,0,0,0,0,0,0,0,0,0,0,0,0,0,0,0,0,0,0,0,0,0,0,0,0,0,0,0,0,0,0,0,0,0,0,0,0,0,0,0,0,0,0,0"/>
                <o:lock v:ext="edit" verticies="t"/>
              </v:shape>
              <v:shape id="Freeform 1038" o:spid="_x0000_s1036" style="position:absolute;left:52482;top:18811;width:604;height:1191;visibility:visible;mso-wrap-style:square;v-text-anchor:top" coordsize="2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BapsIA&#10;AADbAAAADwAAAGRycy9kb3ducmV2LnhtbERPS2vCQBC+F/oflil40016UJtmDWlB8ag29DxmJw/M&#10;zqbZVZP++m6h0Nt8fM9Js9F04kaDay0riBcRCOLS6pZrBcXHdr4G4Tyyxs4yKZjIQbZ5fEgx0fbO&#10;R7qdfC1CCLsEFTTe94mUrmzIoFvYnjhwlR0M+gCHWuoB7yHcdPI5ipbSYMuhocGe3hsqL6erUXB+&#10;ORyr8+XzbfrKt6uo+Darw3Kn1OxpzF9BeBr9v/jPvddhfgy/v4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FqmwgAAANsAAAAPAAAAAAAAAAAAAAAAAJgCAABkcnMvZG93&#10;bnJldi54bWxQSwUGAAAAAAQABAD1AAAAhwMAAAAA&#10;" path="m7,49c12,35,18,20,26,7,27,4,22,,20,4,13,18,6,32,1,48v-1,3,5,5,6,1xe" filled="f" stroked="f">
                <v:path arrowok="t" o:connecttype="custom" o:connectlocs="15640,110077;58091,15725;44685,8986;2234,107831;15640,110077" o:connectangles="0,0,0,0,0"/>
              </v:shape>
              <v:shape id="Freeform 1042" o:spid="_x0000_s1037" style="position:absolute;left:52752;top:18637;width:1905;height:1365;visibility:visible;mso-wrap-style:square;v-text-anchor:top" coordsize="8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Y+8EA&#10;AADbAAAADwAAAGRycy9kb3ducmV2LnhtbERPTWuDQBC9B/oflgn0lqzxII3NKqUgeEmgJtAep+7U&#10;lbqz4m4T/ffdQiG3ebzPOZSzHcSVJt87VrDbJiCIW6d77hRcztXmCYQPyBoHx6RgIQ9l8bA6YK7d&#10;jd/o2oROxBD2OSowIYy5lL41ZNFv3UgcuS83WQwRTp3UE95iuB1kmiSZtNhzbDA40quh9rv5sQqa&#10;tDrVdDSXfda8fwb66Ae9X5R6XM8vzyACzeEu/nfXOs5P4e+XeI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mmPvBAAAA2wAAAA8AAAAAAAAAAAAAAAAAmAIAAGRycy9kb3du&#10;cmV2LnhtbFBLBQYAAAAABAAEAPUAAACGAwAAAAA=&#10;" path="m2,23v,,-1,1,-1,1c,27,2,29,4,29v1,2,1,3,2,5c7,38,13,36,12,33,11,32,11,32,11,31v,,,,,-1c12,28,12,25,12,23v,1,,2,1,4c14,29,17,29,18,28v,1,,2,,3c17,35,23,35,24,31v,-1,,-3,,-5c25,26,25,26,26,26v2,-1,3,-3,4,-4c30,23,29,25,28,25v-4,2,-1,8,3,6c32,30,33,28,34,27v,1,-1,1,-1,2c31,32,36,35,38,32v,,,1,,1c38,37,44,37,44,33v,-2,,-3,2,-4c47,31,47,34,45,36v-1,1,,2,,3c44,43,49,47,52,43v,-1,,-1,,-1c52,41,52,41,52,41v1,2,3,2,4,1c56,43,56,43,56,44v,1,,3,2,3c60,48,62,47,62,45v,-1,1,-3,1,-4c64,41,64,42,64,43v1,2,3,2,5,1c69,45,68,45,68,46v-1,4,5,5,6,2c75,45,76,43,76,41v,2,,4,1,5c76,49,75,52,75,55v-1,4,5,6,6,2c81,54,82,51,82,48v1,,1,-1,1,-2c83,45,84,43,84,41v,-1,,-2,-1,-2c85,36,80,33,78,36v1,-1,1,-1,1,-2c80,34,81,33,82,32v3,-3,-2,-7,-5,-4c75,30,72,33,69,35v,,-1,1,-1,1c68,36,68,35,68,34,67,32,65,32,64,32v1,-2,-2,-6,-4,-4c59,29,58,29,58,30,57,27,53,27,52,29v,-2,-1,-3,-2,-5c50,24,50,24,49,23v1,,1,-1,1,-2c50,18,49,16,49,14v,-2,-2,-3,-4,-2c44,12,43,14,43,15v1,3,1,5,1,7c44,23,44,23,45,23v-1,1,-2,1,-3,1c43,24,43,23,43,23v2,-4,-3,-7,-5,-3c37,22,36,24,35,26v1,-3,1,-6,-1,-9c34,16,32,15,31,16,30,15,30,14,30,13,29,12,28,11,26,11v,,-1,1,-1,1c25,10,25,7,25,4,24,,18,,19,4v,3,,7,,10c15,15,12,19,12,23v,-1,,-1,,-2c12,20,11,18,9,18v,,-1,1,-1,1c7,19,7,18,7,18,6,18,6,17,5,17,4,16,2,16,1,17,,18,,19,,21v1,1,1,1,2,2xm70,40v,,,1,,1c70,41,70,41,70,41v,,-1,-1,-1,-2c70,40,70,40,70,40xm60,35v-1,1,-1,2,-2,4c58,38,58,37,58,37v1,-1,1,-1,2,-2xm18,22v,1,,1,,2c18,23,18,23,18,22xe" filled="f" stroked="f">
                <v:path arrowok="t" o:connecttype="custom" o:connectlocs="2241,53715;13447,76096;24653,69382;26894,51477;40341,62667;53788,69382;58271,58191;62753,55953;76200,60429;85165,71620;98612,73858;100853,80572;116541,96239;116541,91763;125506,98477;138953,100715;143435,96239;152400,102953;170329,91763;168088,123096;183776,107430;188259,91763;174812,80572;183776,71620;154641,78334;152400,76096;134471,62667;116541,64905;109818,51477;109818,31334;96371,33572;100853,51477;96371,51477;78441,58191;69476,35810;58271,24619;56029,8952;42582,31334;26894,47000;17929,42524;11206,38048;0,47000;156882,89525;156882,91763;156882,89525;129988,87286;134471,78334;40341,53715" o:connectangles="0,0,0,0,0,0,0,0,0,0,0,0,0,0,0,0,0,0,0,0,0,0,0,0,0,0,0,0,0,0,0,0,0,0,0,0,0,0,0,0,0,0,0,0,0,0,0,0"/>
                <o:lock v:ext="edit" verticies="t"/>
              </v:shape>
              <v:shape id="Freeform 1081" o:spid="_x0000_s1038" style="position:absolute;left:51831;top:18653;width:683;height:1349;visibility:visible;mso-wrap-style:square;v-text-anchor:top" coordsize="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UyMEA&#10;AADbAAAADwAAAGRycy9kb3ducmV2LnhtbERP22rCQBB9F/yHZQp9qxstqMRspPZCBYW00Q8YsmMS&#10;zM6G3a2mf98VCr7N4VwnWw+mExdyvrWsYDpJQBBXVrdcKzgePp6WIHxA1thZJgW/5GGdj0cZptpe&#10;+ZsuZahFDGGfooImhD6V0lcNGfQT2xNH7mSdwRChq6V2eI3hppOzJJlLgy3HhgZ7em2oOpc/RkH5&#10;Vczf3d5MZ7vNYI7FAt8+JSr1+DC8rEAEGsJd/O/e6jj/GW6/xAN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xVMjBAAAA2wAAAA8AAAAAAAAAAAAAAAAAmAIAAGRycy9kb3du&#10;cmV2LnhtbFBLBQYAAAAABAAEAPUAAACGAwAAAAA=&#10;" path="m9,11c9,10,8,10,8,9,7,8,6,7,5,8,4,8,3,8,3,9,,13,2,19,7,20v,,1,,1,c10,21,13,20,13,18v1,1,3,,4,-1c18,30,20,44,23,57v1,3,7,2,6,-2c27,46,25,37,24,27v4,,4,-6,,-6c24,21,23,21,23,21v,-1,,-3,,-5c23,16,23,16,23,16v,,,,,c24,18,28,19,29,16,30,12,29,7,26,4,25,2,23,3,22,4,22,,16,,16,4v,,,1,,2c16,6,16,6,16,6,12,5,9,8,9,11xm15,11v,,,-1,,-1c15,10,15,11,15,11xm13,10v,,,,,c13,10,13,10,14,10v-1,,-1,,-1,xe" filled="f" stroked="f">
                <v:path arrowok="t" o:connecttype="custom" o:connectlocs="20479,24739;18203,20241;11377,17992;6826,20241;15928,44979;18203,44979;29581,40481;38682,38232;52335,128191;65988,123693;54610,60722;54610,47228;52335,47228;52335,35983;52335,35983;52335,35983;65988,35983;59161,8996;50060,8996;36407,8996;36407,13494;36407,13494;20479,24739;34132,24739;34132,22490;34132,24739;29581,22490;29581,22490;31856,22490;29581,22490" o:connectangles="0,0,0,0,0,0,0,0,0,0,0,0,0,0,0,0,0,0,0,0,0,0,0,0,0,0,0,0,0,0"/>
                <o:lock v:ext="edit" verticies="t"/>
              </v:shape>
              <v:shape id="Freeform 1083" o:spid="_x0000_s1039" style="position:absolute;left:55895;top:11588;width:4747;height:8414;visibility:visible;mso-wrap-style:square;v-text-anchor:top" coordsize="211,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Vx8AA&#10;AADbAAAADwAAAGRycy9kb3ducmV2LnhtbERPS4vCMBC+L/gfwgje1tQiu1KNIooo7Kk+Dt6GZmyL&#10;zaQ0sa3/3gjC3ubje85i1ZtKtNS40rKCyTgCQZxZXXKu4Hzafc9AOI+ssbJMCp7kYLUcfC0w0bbj&#10;lNqjz0UIYZeggsL7OpHSZQUZdGNbEwfuZhuDPsAml7rBLoSbSsZR9CMNlhwaCqxpU1B2Pz6Mgr/b&#10;eXul2LSH+Bc523e7NF1flBoN+/UchKfe/4s/7oMO86fw/iUc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CVx8AAAADbAAAADwAAAAAAAAAAAAAAAACYAgAAZHJzL2Rvd25y&#10;ZXYueG1sUEsFBgAAAAAEAAQA9QAAAIUDAAAAAA==&#10;" path="m201,110v-2,-2,-5,-1,-6,c189,111,183,115,182,122v,1,,2,,3c146,134,114,152,87,178v17,-32,35,-63,52,-94c141,85,144,85,146,84v7,-4,14,-9,15,-17c161,60,156,53,149,54v-2,,-4,2,-4,4c144,57,143,57,142,57v-11,-1,-13,12,-9,20c132,78,132,78,132,79v-6,11,-13,22,-19,34c110,98,106,83,102,68v,,,-1,,-1c106,52,113,39,125,29v3,3,7,4,11,1c144,26,147,13,141,6,136,,125,,121,8v,1,,1,,2c120,12,120,13,119,15v,2,,4,1,6c120,22,120,22,120,22,109,30,101,41,97,54,94,47,91,40,88,33v4,-4,6,-10,5,-14c92,13,87,8,81,9,62,5,61,41,79,39v,,1,,1,-1c93,66,101,94,106,124v,,,1,,1c89,156,71,187,57,220v-4,9,-7,18,-10,27c47,240,47,232,46,225,43,213,37,203,28,195v4,-7,7,-16,2,-22c25,167,17,168,13,174v-1,,-2,,-3,1c3,181,,190,5,198v4,7,11,7,17,3c32,211,37,222,39,236v1,11,-2,22,1,33c40,269,40,270,41,270v-8,32,-10,66,-8,99c33,375,42,375,42,369v-2,-32,,-64,7,-94c61,256,78,241,99,232v4,2,9,2,12,-2c116,225,117,214,112,208v-5,-5,-16,-5,-18,3c94,212,94,213,94,213v-2,4,-2,8,-1,12c78,231,66,241,55,252v4,-11,8,-23,13,-34c70,213,72,208,74,204v1,,2,-1,3,-2c105,168,142,145,185,133v1,2,4,4,7,5c199,140,206,136,208,129v3,-7,-2,-15,-7,-19xm142,66v2,,4,-2,4,-4c147,63,148,63,149,63v2,,3,1,3,3c152,69,148,72,146,73v-1,1,-2,2,-3,2c142,76,141,75,141,74v-1,-2,-2,-9,1,-8xm133,21v,,-1,1,-1,1c132,23,131,23,131,23v-1,-1,-2,-4,-2,-5c128,15,129,10,133,12v,,1,,2,c136,15,134,19,133,21xm76,18v1,1,3,1,5,c81,18,81,18,81,18v,,1,,1,c83,18,84,20,84,21v,3,-3,7,-5,8c76,31,73,21,76,18xm11,189v1,-3,2,-5,4,-6c18,183,21,181,21,178v,-2,2,2,2,2c24,182,23,184,23,185v-1,3,-2,5,-4,7c19,192,19,193,18,193v,,,,,1c14,197,11,192,11,189xm105,224v-1,1,-4,-1,-4,-2c100,219,103,216,105,215v,,,,,c105,215,105,215,105,215v1,2,2,7,,9xm195,130v-3,,-4,-3,-4,-6c190,121,194,119,197,119v3,4,5,10,-2,11xe" fillcolor="black [3213]" stroked="f">
                <v:path arrowok="t" o:connecttype="custom" o:connectlocs="438670,246803;409425,280458;312693,188468;362184,150326;326190,130133;299195,172762;254203,253534;229458,150326;305944,67310;272200,17949;267701,33655;269951,49361;197964,74041;182217,20193;179967,85259;238456,280458;105731,554186;62988,437515;29245,390398;11248,444246;87734,529505;92233,605790;94483,827913;222709,520531;251954,466683;211461,477901;123727,565404;166469,457708;416174,298408;467914,289433;319441,148082;335189,141351;328440,163788;317192,166031;299195,47117;294696,51604;299195,26924;299195,47117;182217,40386;184466,40386;177717,65066;24745,424053;47241,399373;51741,415078;40493,433028;24745,424053;227208,498094;236207,482388;236207,502581;429671,278215;438670,291677" o:connectangles="0,0,0,0,0,0,0,0,0,0,0,0,0,0,0,0,0,0,0,0,0,0,0,0,0,0,0,0,0,0,0,0,0,0,0,0,0,0,0,0,0,0,0,0,0,0,0,0,0,0,0"/>
                <o:lock v:ext="edit" verticies="t"/>
              </v:shape>
              <v:shape id="Freeform 1084" o:spid="_x0000_s1040" style="position:absolute;left:58197;top:13541;width:6287;height:6461;visibility:visible;mso-wrap-style:square;v-text-anchor:top" coordsize="28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69bMIA&#10;AADbAAAADwAAAGRycy9kb3ducmV2LnhtbERPTWvCQBC9F/oflin0UnRTRbHRVayiePAQY70P2Wk2&#10;NDsbsluN/94VBG/zeJ8zW3S2FmdqfeVYwWc/AUFcOF1xqeDnuOlNQPiArLF2TAqu5GExf32ZYard&#10;hQ90zkMpYgj7FBWYEJpUSl8Ysuj7riGO3K9rLYYI21LqFi8x3NZykCRjabHi2GCwoZWh4i//twqG&#10;6+9tvt1/DbuTnZjx4SNbZYOlUu9v3XIKIlAXnuKHe6fj/BHcf4kH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r1swgAAANsAAAAPAAAAAAAAAAAAAAAAAJgCAABkcnMvZG93&#10;bnJldi54bWxQSwUGAAAAAAQABAD1AAAAhwMAAAAA&#10;" path="m279,155v-5,-18,-17,-39,-34,-48c250,102,252,94,254,88v,-1,,-3,1,-4c255,83,255,83,255,83v,-3,1,-5,1,-8c256,75,256,75,257,75v,-1,,-2,,-3c259,60,261,49,268,40v,-1,,-1,,-1c272,36,269,30,264,31v-18,3,-36,6,-54,9c203,42,197,44,193,48,182,34,166,21,162,6v,-2,-1,-3,-3,-3c157,,152,1,152,6v,19,-16,32,-30,45c115,22,76,31,60,12v-3,-5,-9,1,-7,5c64,41,24,72,49,93,36,97,21,108,10,98v-3,-3,-7,,-8,3c1,101,,103,,105v3,23,17,47,41,56c21,179,17,211,11,236v-1,4,3,7,6,5c31,234,48,242,62,241v13,,25,-5,35,-12c99,235,103,240,106,246v11,14,29,21,36,38c143,288,150,288,150,283v1,-19,19,-29,30,-42c183,244,188,245,192,246v22,2,47,-10,67,3c261,253,269,251,267,246v-7,-26,-17,-51,-29,-75c237,171,237,170,237,170v1,,2,-1,3,-1c242,167,269,157,270,160v1,5,10,3,8,-2c279,157,279,156,279,155xm237,99v-1,,-2,1,-2,1c234,100,234,99,234,99v1,,2,-1,4,-1c237,98,237,99,237,99xm244,86v,,,,,c244,86,244,86,245,86v,,-1,,-1,xm242,88v,,,,-1,1c241,89,241,89,241,89v-3,2,-6,4,-10,5c235,92,238,90,242,88xm234,45v3,,6,-1,8,-1c243,46,245,47,247,46v,-1,,-1,1,-1c244,48,241,50,238,53v-3,3,1,7,4,4c246,54,249,51,253,48v-2,5,-3,10,-4,15c248,68,248,72,247,76v-6,5,-12,10,-19,13c225,90,227,95,231,94v,,-1,,-1,c227,95,228,99,230,100v,,-1,,-1,1c227,101,225,100,224,100v-10,,-20,1,-31,4c202,97,212,90,221,83v3,-2,,-7,-3,-5c215,81,212,83,208,85v3,-2,5,-5,7,-8c218,74,214,70,211,73v-4,5,-9,10,-13,15c199,84,200,81,201,77v2,-7,,-13,-3,-20c203,47,226,47,234,45xm133,51v9,-8,18,-15,23,-25c155,34,153,41,149,49v-2,3,3,6,5,3c159,43,161,35,162,26v9,13,23,24,29,40c199,85,174,107,161,114v-6,3,-10,6,-15,9c148,120,149,118,151,116v2,-4,-3,-7,-5,-3c144,115,142,118,140,121v1,-9,5,-18,11,-26c153,92,149,88,147,91v-7,8,-11,18,-12,28c134,115,134,112,135,108v1,-3,-5,-5,-5,-1c128,112,128,117,129,123v-3,-5,-7,-9,-12,-12c105,93,114,68,133,51xm89,87v1,1,1,2,2,3c90,89,90,89,89,88v,,,-1,,-1xm61,43v1,-3,1,-6,2,-8c63,35,63,35,64,36v1,4,2,9,3,13c68,53,74,51,73,48v,-2,-1,-4,-1,-6c72,43,73,44,74,45v2,3,7,,5,-3c76,38,73,33,70,29v18,6,40,8,43,26c114,57,114,58,115,58v-5,6,-10,13,-12,21c103,80,102,82,102,83v-1,-2,-1,-5,-2,-7c99,72,93,74,94,78v1,3,2,7,4,11c95,86,93,83,92,79v-2,-3,-7,,-5,3c87,83,87,83,88,84v-4,-2,-8,3,-5,6c86,93,88,96,91,98v,,,,,c81,95,70,92,59,92v1,-2,,-3,-2,-4c39,77,56,56,61,43xm12,116v5,4,12,8,19,9c35,126,36,120,32,119v-6,-1,-12,-4,-17,-9c22,112,29,111,36,107v21,-10,53,-6,74,10c113,120,115,123,118,125v-1,,-1,,-2,c109,122,101,122,94,121v-3,,-5,5,-1,6c96,127,99,128,102,128v-3,1,-5,2,-8,4c91,134,94,140,97,137v6,-4,13,-5,19,-2c115,135,114,136,112,137v-11,7,-18,15,-32,18c50,164,21,144,12,116xm94,220c78,231,62,234,44,231v-5,-1,-10,-2,-14,-2c32,227,34,225,37,223v3,-2,-2,-7,-4,-4c32,219,32,220,31,220v9,-12,20,-23,33,-31c67,186,64,181,61,183v-10,8,-19,16,-27,25c37,202,41,198,46,193v3,-3,-1,-7,-4,-4c36,194,31,201,27,207v4,-17,10,-33,23,-42c51,164,51,164,51,164v10,2,21,2,32,c94,162,106,149,118,144v-7,5,-14,10,-21,15c94,162,97,167,100,165v5,-4,10,-8,15,-11c102,169,92,184,92,207v,4,1,8,2,13c94,220,94,220,94,220xm144,271c134,257,117,248,108,232v-18,-31,-1,-57,20,-79c124,164,122,176,127,187v2,4,7,1,6,-3c129,176,130,168,132,159v3,12,9,23,11,35c143,198,149,196,148,193v-2,-14,-9,-26,-11,-40c145,171,164,188,174,203v7,9,7,18,3,25c177,229,176,230,176,231v-7,13,-25,25,-32,40xm252,227v-3,-5,-7,-10,-10,-15c240,209,235,212,237,215v2,3,4,7,7,10c239,221,235,218,231,214v-3,-2,-8,2,-5,4c232,223,238,228,243,233v-3,-2,-6,-4,-9,-6c231,224,227,228,230,231v1,1,2,2,3,3c233,234,233,234,233,234v-9,,-41,10,-47,-1c188,229,189,224,190,219v,-14,-7,-24,-17,-35c179,187,184,190,191,191v11,2,22,-2,31,-8c225,181,227,178,230,176v9,16,16,33,22,51xm235,161v-17,9,-24,25,-48,20c170,178,158,162,149,147v4,3,8,5,13,6c166,153,167,148,164,147v-4,-1,-7,-2,-11,-4c155,143,157,143,158,143v7,,15,-1,22,-2c184,141,184,135,180,135v-6,1,-11,1,-16,2c159,137,154,138,149,137v13,-15,36,-21,55,-26c235,103,259,124,268,151v-11,-1,-27,7,-33,10xe" fillcolor="black [3213]" stroked="f">
                <v:path arrowok="t" o:connecttype="custom" o:connectlocs="572521,188450;577011,161528;471488,89738;341267,13461;110014,208641;92052,361195;217782,513750;404132,540671;534353,383630;624160,354465;525372,222101;547824,192937;541088,199667;525372,100955;534353,118903;554559,170502;516391,224345;496184,186206;473733,163772;525372,100955;345758,116659;327796,275944;339022,213128;291873,240049;199821,195180;136956,96468;163898,107686;157163,65060;229008,186206;206556,177232;204311,219858;136956,96468;33678,246779;260441,280431;211047,296135;179614,347734;67355,513750;143691,424012;94298,424012;186350,367925;258196,345491;323306,607974;298609,412794;307589,343248;323306,607974;547824,504776;525372,509263;417603,522723;498430,410551;419848,406064;343512,320813;368209,307352;527617,361195" o:connectangles="0,0,0,0,0,0,0,0,0,0,0,0,0,0,0,0,0,0,0,0,0,0,0,0,0,0,0,0,0,0,0,0,0,0,0,0,0,0,0,0,0,0,0,0,0,0,0,0,0,0,0,0,0"/>
                <o:lock v:ext="edit" verticies="t"/>
              </v:shape>
              <v:shape id="Freeform 1085" o:spid="_x0000_s1041" style="position:absolute;left:37226;top:10398;width:9033;height:9604;visibility:visible;mso-wrap-style:square;v-text-anchor:top" coordsize="40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OyU8QA&#10;AADbAAAADwAAAGRycy9kb3ducmV2LnhtbESPQWvDMAyF74P9B6PBbovTHsLI4pTRrbDLDk0CpTct&#10;1pLQWA62m2b/vh4UepN4T+97KjaLGcVMzg+WFaySFARxa/XAnYKm3r28gvABWeNomRT8kYdN+fhQ&#10;YK7thfc0V6ETMYR9jgr6EKZcSt/2ZNAndiKO2q91BkNcXSe1w0sMN6Ncp2kmDQ4cCT1OtO2pPVVn&#10;EyHNavt5OM/fp/RYmXqsf7T+cEo9Py3vbyACLeFuvl1/6Vg/g/9f4gCy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TslPEAAAA2wAAAA8AAAAAAAAAAAAAAAAAmAIAAGRycy9k&#10;b3ducmV2LnhtbFBLBQYAAAAABAAEAPUAAACJAwAAAAA=&#10;" path="m392,27v-1,1,-1,1,-2,2c384,32,378,35,372,38,375,23,370,3,352,2,336,,323,12,317,26,314,20,310,14,304,8v-2,-2,-4,-2,-6,c297,8,297,9,296,10v-16,32,-11,70,13,96c290,132,263,152,238,171v-28,20,-58,37,-93,42c159,172,180,135,207,101v10,5,22,3,31,-4c251,89,256,73,260,59v3,-2,3,-8,-2,-8c252,51,247,52,242,54v,-11,-7,-21,-18,-23c214,28,204,35,201,44v-3,-3,-6,-6,-10,-9c189,33,187,34,185,35v,,-1,1,-1,1c168,57,175,86,197,99v-46,60,-74,131,-80,206c117,305,116,305,116,305,94,284,78,258,70,228v1,-2,1,-3,2,-5c109,214,108,153,106,124v,-2,-1,-3,-2,-3c102,119,100,118,98,119v-5,2,-9,5,-12,7c79,113,64,107,48,110v-16,4,-25,21,-25,36c19,144,15,141,12,138v-5,-3,-10,5,-5,8c3,156,1,166,2,175v-1,1,-1,2,-1,3c1,178,1,178,1,178v-1,2,,4,2,5c7,208,28,228,57,231v1,1,3,,3,-2c61,230,61,230,61,230v9,33,27,63,53,86c114,316,115,316,115,316v,37,6,72,18,107c135,428,143,426,141,420,130,387,124,353,124,318v25,3,47,-29,62,-45c191,277,197,278,203,278v12,-1,20,-11,27,-19c231,258,231,257,231,256v2,-2,1,-6,-2,-7c227,248,226,248,224,248v2,-9,-3,-19,-12,-22c203,223,195,226,190,233v-2,-1,-3,-3,-4,-4c185,227,182,225,179,226v-18,9,-17,34,-1,43c171,276,165,283,158,290v-9,8,-19,20,-32,19c128,279,133,250,142,222v36,-4,66,-20,95,-40c267,162,298,138,319,108v14,1,27,-12,37,-21c364,80,371,72,377,64v6,-8,11,-20,18,-28c396,36,396,36,396,36v1,-1,2,-2,2,-3c402,30,396,24,392,27xm78,212v2,-4,3,-7,5,-10c84,199,81,197,79,198v1,-5,3,-9,4,-13c85,181,79,179,78,183v-3,7,-5,13,-7,20c70,206,69,208,68,211v-5,-31,,-65,30,-82c99,152,99,198,78,212xm37,130v,1,-1,1,-1,2c35,135,41,137,42,133v1,-4,2,-7,3,-11c45,121,46,121,47,120v,,,,,c44,136,44,152,46,168v1,4,6,2,6,-1c49,152,50,137,53,122v1,2,2,5,3,8c57,134,62,133,62,129v-1,-4,-3,-8,-4,-11c67,118,76,124,79,132v,,,,,c64,148,58,169,57,191,51,177,42,165,31,154v1,-1,1,-1,1,-3c31,144,33,136,37,130xm14,151v23,18,39,43,44,72c58,223,57,222,57,222,22,218,1,184,14,151xm195,268v2,1,5,1,8,1c200,270,197,270,195,268xm211,265v1,-2,-1,-6,-4,-4c204,263,200,264,197,263v6,-6,15,-8,24,-7c218,259,215,262,211,265xm195,241v2,-6,9,-9,15,-6c215,237,216,242,215,247v-7,,-14,2,-20,6c195,250,195,246,194,243v1,-1,1,-2,1,-2xm180,236v6,6,8,15,4,23c183,255,182,251,183,247v,-4,-6,-4,-6,c177,250,177,254,177,257v-4,-6,-3,-15,3,-21xm212,94v4,-12,13,-22,24,-28c238,66,239,65,240,64v3,-1,6,-2,10,-3c244,78,232,102,212,94xm209,53v-1,-9,6,-15,14,-13c232,42,234,50,233,58v-7,3,-13,8,-18,14c217,66,220,61,222,56v2,-4,-3,-7,-5,-3c217,53,216,54,216,54v,,,,,c217,50,211,49,210,52v,3,,5,-1,7c209,58,208,57,208,56v1,-1,1,-2,1,-3xm189,45v12,12,18,29,13,47c185,82,179,62,189,45xm324,34v2,-11,10,-20,21,-23c362,6,366,28,362,39v,2,,3,1,4c357,47,352,51,346,55v-1,1,-3,3,-4,4c343,56,339,53,337,56v-1,1,-3,3,-4,5c336,54,339,47,343,41v1,-4,-4,-7,-6,-3c334,45,330,52,327,60v1,-3,2,-6,3,-9c332,48,327,45,325,48v,1,-1,2,-1,3c323,46,323,42,321,37v1,,2,-1,3,-3xm302,19v18,23,14,49,11,77c295,74,291,45,302,19xm367,63v-8,9,-27,32,-42,36c331,86,338,74,349,64v8,-7,19,-14,29,-19c374,51,371,57,367,63xe" fillcolor="black [3213]" stroked="f">
                <v:path arrowok="t" o:connecttype="custom" o:connectlocs="835878,85273;683083,17952;694318,237865;465126,226645;579722,114445;451644,98737;413445,80785;260650,684424;238180,278258;193241,282746;26964,309674;2247,399434;128078,518367;256156,709108;316825,942486;456138,623836;514560,558759;426927,522855;399963,603640;319072,498171;799927,195229;889806,80785;175265,475731;186500,415143;152795,473487;83138,291722;101114,273770;103361,376994;125831,291722;177512,296210;69657,345578;31458,338846;31458,338846;438162,601396;442656,590176;438162,540807;438162,567736;404457,529587;397716,554271;476361,210937;561746,136885;501078,89761;498831,125665;485349,121177;467373,125665;453891,206449;775210,24684;777457,123421;748246,136885;734764,134641;728023,114445;678589,42636;824644,141373;849360,100981" o:connectangles="0,0,0,0,0,0,0,0,0,0,0,0,0,0,0,0,0,0,0,0,0,0,0,0,0,0,0,0,0,0,0,0,0,0,0,0,0,0,0,0,0,0,0,0,0,0,0,0,0,0,0,0,0,0"/>
                <o:lock v:ext="edit" verticies="t"/>
              </v:shape>
              <v:shape id="Freeform 1096" o:spid="_x0000_s1042" style="position:absolute;left:64468;top:7905;width:13319;height:12097;visibility:visible;mso-wrap-style:square;v-text-anchor:top" coordsize="59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xB8MA&#10;AADbAAAADwAAAGRycy9kb3ducmV2LnhtbERPS2vCQBC+F/oflin0ImZTwRiiq4hQsIeCTXvwOGTH&#10;JJidjdk1j3/fFQq9zcf3nM1uNI3oqXO1ZQVvUQyCuLC65lLBz/f7PAXhPLLGxjIpmMjBbvv8tMFM&#10;24G/qM99KUIIuwwVVN63mZSuqMigi2xLHLiL7Qz6ALtS6g6HEG4auYjjRBqsOTRU2NKhouKa342C&#10;j/icJPXnOLuebmmfL5f3/WqaKfX6Mu7XIDyN/l/85z7qMH8Fj1/C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ixB8MAAADbAAAADwAAAAAAAAAAAAAAAACYAgAAZHJzL2Rv&#10;d25yZXYueG1sUEsFBgAAAAAEAAQA9QAAAIgDAAAAAA==&#10;" path="m592,134v,-2,-2,-4,-5,-5c544,128,500,129,459,140v30,-17,61,-32,91,-46c556,92,551,84,546,86v-23,11,-46,22,-69,34c490,108,502,95,513,80v9,-12,18,-24,28,-35c552,33,568,15,584,13v2,-1,3,-2,4,-3c588,10,588,10,588,10,593,8,591,,585,1,521,17,444,55,450,134v,,1,,1,c425,149,399,164,375,180,407,129,448,74,423,12v-2,-5,-10,-3,-8,3c415,15,415,15,415,16v-1,,-1,1,-1,2c404,51,381,78,365,108v-14,28,-19,60,-18,91c347,199,347,199,347,200v-23,16,-46,34,-67,53c297,215,315,176,326,136,338,94,326,48,314,7v-1,-5,-9,-3,-9,1c305,9,305,9,305,9,290,28,285,50,280,73v-7,28,-21,52,-34,78c224,194,223,240,257,276v-27,27,-51,57,-71,90c174,323,181,279,185,235v5,-51,-4,-95,-22,-142c163,93,163,93,163,92v-1,-4,-8,-5,-9,c144,149,129,208,126,266v-1,44,14,89,53,113c166,402,155,426,147,452,136,420,123,389,102,362,91,348,78,338,63,329,45,319,25,316,7,305v-3,-2,-6,1,-6,5c,310,,311,1,312v11,36,28,70,52,98c78,439,115,446,141,470v-5,21,-9,42,-11,64c129,540,138,540,139,534v3,-36,12,-70,24,-101c172,448,191,450,207,452v26,3,52,1,77,-3c335,441,383,417,422,383v5,-3,-2,-10,-6,-6c415,378,414,378,414,379v-1,-1,-2,-1,-4,-1c336,398,237,357,173,409v4,-9,9,-18,14,-27c189,382,191,380,190,377v,,,,,c199,361,209,347,220,332v24,34,70,36,108,30c382,355,432,323,477,292v5,-4,,-11,-5,-8c472,284,472,284,472,284v-1,,-2,,-3,c421,289,374,293,326,298v-33,4,-65,8,-96,21c240,307,250,295,261,284v2,1,3,1,5,c267,285,268,286,270,286v40,-4,83,-5,123,-16c432,260,468,231,502,210v1,,1,-1,1,-1c505,207,507,205,508,203v2,-3,,-7,-4,-7c445,203,374,204,319,232v13,-11,27,-21,41,-31c362,201,363,200,364,199v,,,,,-1c381,187,398,176,415,165v20,18,48,13,72,9c523,169,557,154,589,139v2,-1,3,-3,3,-5xm137,244v5,-45,15,-89,23,-133c166,129,172,147,176,166v4,25,2,51,,76c174,262,171,282,171,302v-1,,-1,,-2,c164,302,164,311,169,311v1,,1,-1,1,-1c170,327,172,344,176,361v-1,-1,-1,-1,-2,-2c171,354,168,349,165,343v-6,-11,-9,-23,-11,-35c148,282,151,253,152,227v,-4,-6,-4,-6,c145,256,143,286,149,316v2,9,7,24,13,37c137,324,133,282,137,244xm16,329v7,10,16,19,26,26c59,368,77,379,88,398v2,3,7,,5,-3c84,380,72,370,58,360,42,348,28,336,17,321v7,2,13,4,20,7c57,334,72,344,87,359v27,26,41,63,52,98c117,440,90,432,69,413,44,392,27,360,16,329xm383,392v-59,15,-122,10,-181,24c198,417,200,423,204,422v61,-15,126,-9,187,-26c364,414,333,428,300,436v-20,6,-41,8,-61,8c219,445,178,447,169,425v54,-56,142,-28,214,-33xm383,96c396,74,410,54,419,30v13,60,-33,113,-62,163c357,193,356,193,356,193v-1,-35,9,-67,27,-97xm265,134v9,-17,17,-34,22,-53c293,60,295,38,308,19v12,43,20,86,5,129c300,189,281,228,264,268v-5,-40,2,-78,18,-114c294,128,308,103,310,74v,-4,-6,-4,-6,c301,111,279,142,267,176v-10,28,-12,58,-9,87c225,222,242,176,265,134xm342,306v38,-4,77,-8,115,-12c426,315,394,334,358,346,320,359,258,366,229,331v50,5,99,4,148,-4c381,326,379,321,375,321v-44,7,-88,9,-132,5c242,325,242,324,241,324v32,-12,66,-15,101,-18xm390,262v-36,11,-76,11,-114,14c328,216,416,214,491,207v,,,,,c459,227,426,251,390,262xm552,21c540,31,530,44,522,54v-21,25,-40,49,-63,71c459,70,504,39,552,21xm425,162v46,-21,95,-25,145,-24c549,147,528,155,506,161v-23,6,-59,15,-81,1xe" fillcolor="black [3213]" stroked="f">
                <v:path arrowok="t" o:connecttype="custom" o:connectlocs="1030941,313619;1071370,268817;1311698,29122;1313945,2240;842272,403225;932114,35842;779382,445788;732215,304659;685048,20161;577237,618278;366108,208333;283003,595877;229098,810930;2246,694443;316694,1052865;366108,969980;947837,857973;920884,846772;426751,844532;736707,810930;1060140,636199;516594,714604;606436,640680;1129768,468189;716493,519712;817565,443547;1322929,311379;359369,248655;384076,676522;381830,694443;370600,768368;327925,508512;307710,546594;197653,891575;38183,719085;312202,1023743;860241,878134;878209,887095;379584,952059;941099,67204;860241,215053;691786,42563;633389,344981;599698,394264;768152,685482;514348,741486;545792,730285;875963,586916;1102815,463709;1172443,120967;954575,362902;954575,362902" o:connectangles="0,0,0,0,0,0,0,0,0,0,0,0,0,0,0,0,0,0,0,0,0,0,0,0,0,0,0,0,0,0,0,0,0,0,0,0,0,0,0,0,0,0,0,0,0,0,0,0,0,0,0,0"/>
                <o:lock v:ext="edit" verticies="t"/>
              </v:shape>
              <v:shape id="Freeform 1097" o:spid="_x0000_s1043" style="position:absolute;left:5032;top:17097;width:2064;height:2905;visibility:visible;mso-wrap-style:square;v-text-anchor:top" coordsize="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pmMMA&#10;AADbAAAADwAAAGRycy9kb3ducmV2LnhtbESPQW/CMAyF75P2HyJP2m2kcECjIyCEtAntgLTC7lZj&#10;2kDjRE2A9t/Ph0ncbL3n9z4v14Pv1I365AIbmE4KUMR1sI4bA8fD59s7qJSRLXaBycBICdar56cl&#10;ljbc+YduVW6UhHAq0UCbcyy1TnVLHtMkRGLRTqH3mGXtG217vEu47/SsKObao2NpaDHStqX6Ul29&#10;gbM7xs3v+WusisV+7+NsnC++nTGvL8PmA1SmIT/M/9c7K/gCK7/IAH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NpmMMAAADbAAAADwAAAAAAAAAAAAAAAACYAgAAZHJzL2Rv&#10;d25yZXYueG1sUEsFBgAAAAAEAAQA9QAAAIgDAAAAAA==&#10;" path="m85,3c55,41,27,82,2,123v-2,4,3,7,5,4c32,85,60,45,90,6,92,3,87,,85,3xe" filled="f" stroked="f">
                <v:path arrowok="t" o:connecttype="custom" o:connectlocs="190673,6704;4486,274870;15702,283809;201889,13408;190673,6704" o:connectangles="0,0,0,0,0"/>
              </v:shape>
              <v:shape id="Freeform 1098" o:spid="_x0000_s1044" style="position:absolute;top:4064;width:8921;height:15938;visibility:visible;mso-wrap-style:square;v-text-anchor:top" coordsize="397,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oGr78A&#10;AADbAAAADwAAAGRycy9kb3ducmV2LnhtbERPS2rDMBDdB3IHMYHuYrlZFNeNbEKgNDt/2gMM1tQ2&#10;sUbGUmX39lWh0N083nfO5WYmEWhxo2UFj0kKgrizeuRewcf76zED4TyyxskyKfgmB2Wx350x13bl&#10;hkLrexFD2OWoYPB+zqV03UAGXWJn4sh92sWgj3DppV5wjeFmkqc0fZIGR44NA850Hai7t19GQQj3&#10;t+oa2uzGdXrSVX3ZfLMq9XDYLi8gPG3+X/znvuk4/xl+f4kHyO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agavvwAAANsAAAAPAAAAAAAAAAAAAAAAAJgCAABkcnMvZG93bnJl&#10;di54bWxQSwUGAAAAAAQABAD1AAAAhAMAAAAA&#10;" path="m361,102v-1,-2,-4,-3,-6,-1c321,128,289,157,265,193v12,-33,25,-65,39,-95c307,93,298,90,296,95v-11,23,-21,47,-30,71c267,148,268,130,267,112,266,97,265,82,265,67v1,-16,1,-40,12,-53c278,13,278,11,277,10v,,,,,c281,5,273,,270,5,231,59,198,138,254,193v,1,1,1,1,1c245,221,235,250,227,278,218,218,213,150,154,119v-5,-3,-10,5,-5,7c150,127,150,127,151,127v-1,1,-1,2,,3c165,161,165,196,173,230v7,30,24,58,45,80c219,310,219,310,219,311v-7,28,-12,56,-16,84c191,355,179,314,162,276,143,236,104,209,68,186v-4,-3,-9,4,-6,7c62,193,62,194,62,194v1,24,12,43,23,64c99,284,104,312,110,340v11,47,41,82,90,87c198,466,199,504,205,542,168,517,145,479,119,443,90,402,54,375,10,350v,,,,,c6,347,,350,3,355v29,50,56,104,92,150c122,539,164,564,208,556v5,26,13,52,24,77c203,615,173,600,139,594v-17,-4,-34,-3,-51,c68,598,51,609,30,613v-4,,-4,5,-2,7c28,621,29,622,30,622v32,20,67,34,104,40c171,668,204,649,240,650v9,19,20,38,33,56c276,711,283,705,279,700,258,671,243,640,231,608v17,5,33,-6,46,-15c299,579,317,560,334,541v33,-40,54,-89,62,-140c397,395,388,395,387,400v,1,-1,2,-1,3c385,403,384,404,383,405,340,468,238,502,224,583v-3,-10,-6,-20,-8,-29c218,552,218,549,215,548v,,,,,c212,530,210,512,209,495v40,10,76,-20,101,-48c347,405,364,348,377,296v2,-6,-7,-9,-8,-3c369,293,369,293,369,294v-1,,-2,,-3,1c333,330,300,365,267,399v-23,25,-44,49,-59,78c208,462,208,446,209,431v2,-1,3,-2,4,-3c214,428,215,428,216,427v29,-30,60,-59,83,-92c323,301,331,256,343,218v,-1,,-2,,-2c344,213,344,211,343,208v,-3,-5,-5,-7,-2c295,249,242,296,219,354v3,-17,7,-34,11,-51c231,302,231,301,231,299v,,,,,c236,279,242,260,248,240v26,1,45,-21,61,-40c332,173,349,139,363,106v1,-2,,-3,-2,-4xm89,481c63,445,42,404,19,365v17,10,33,20,48,32c87,413,102,434,117,455v11,16,22,33,35,48c151,503,151,504,151,504v-5,4,1,10,6,7c157,510,157,510,157,510v11,13,23,25,37,35c194,545,193,544,192,544v-6,-1,-12,-4,-18,-6c163,533,153,526,143,519,122,503,105,479,89,458v-3,-3,-7,1,-5,4c102,486,121,510,145,528v7,6,21,14,34,20c141,543,111,513,89,481xm52,625v12,3,25,3,37,3c111,627,131,623,152,630v4,1,6,-4,2,-6c138,619,121,619,104,621v-20,1,-38,1,-56,-3c54,615,61,613,67,610v19,-8,38,-10,59,-9c163,603,197,622,229,641v-28,2,-54,14,-82,13c115,654,81,641,52,625xm371,433v-34,50,-85,87,-121,137c248,573,253,576,255,573v37,-51,90,-90,125,-143c372,463,357,493,338,521v-12,17,-26,32,-42,46c281,580,252,608,231,598v4,-77,89,-114,140,-165xm178,209v-4,-25,-6,-50,-15,-74c212,172,211,243,222,299v,,,1,-1,1c198,274,184,244,178,209xm114,314c110,295,104,277,96,260,87,240,74,222,72,199v37,25,70,53,88,95c176,333,188,376,201,417,171,390,151,357,140,318v-8,-27,-14,-54,-31,-78c107,237,102,241,104,244v22,30,26,67,39,101c153,373,171,397,193,417,141,408,124,362,114,314xm284,395v27,-29,53,-57,80,-85c354,346,342,382,323,414v-21,35,-63,81,-108,73c256,459,292,426,324,388v3,-3,-2,-6,-5,-3c291,419,258,449,222,475v-1,-1,-1,-1,-2,-1c236,444,260,420,284,395xm292,330v-20,31,-51,58,-77,85c215,336,281,276,332,222v,,,,,c321,259,312,298,292,330xm257,42v-2,15,-1,32,-1,45c257,119,258,149,255,181,219,140,233,86,257,42xm253,231v21,-45,56,-81,94,-112c338,139,327,159,314,178v-13,19,-35,50,-61,53xe" filled="f" stroked="f">
                <v:path arrowok="t" o:connecttype="custom" o:connectlocs="595532,432648;597780,372123;622500,31384;606769,11209;510135,623193;339341,284696;489910,694928;364061,618710;139332,434890;449458,957207;22473,784596;213493,1132059;312374,1331571;62924,1389855;539350,1457106;519124,1362955;889928,898922;860713,907889;483168,1228453;696661,1002041;829251,659060;467437,1069292;485415,957207;770821,484208;492157,793562;519124,670269;815767,237620;42699,818221;341588,1127576;352825,1143268;391029,1206036;188773,1035666;200009,1078259;341588,1412272;107870,1385372;514630,1436931;833745,970657;853971,963932;519124,1340538;366309,302630;400018,468516;161805,446099;314621,712861;321363,773387;638231,885472;483168,1091709;498899,1064808;656209,739762;746101,497658;575307,195028;568565,517833;568565,517833" o:connectangles="0,0,0,0,0,0,0,0,0,0,0,0,0,0,0,0,0,0,0,0,0,0,0,0,0,0,0,0,0,0,0,0,0,0,0,0,0,0,0,0,0,0,0,0,0,0,0,0,0,0,0,0"/>
                <o:lock v:ext="edit" verticies="t"/>
              </v:shape>
              <v:shape id="Freeform 1099" o:spid="_x0000_s1045" style="position:absolute;left:28575;top:1412;width:9255;height:18590;visibility:visible;mso-wrap-style:square;v-text-anchor:top" coordsize="412,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1eMIA&#10;AADbAAAADwAAAGRycy9kb3ducmV2LnhtbESP3YrCMBSE7xd8h3AE79a0KovbNYqIf3fizwOcbc42&#10;1eakNFHr2xtB2MthZr5hJrPWVuJGjS8dK0j7CQji3OmSCwWn4+pzDMIHZI2VY1LwIA+zaedjgpl2&#10;d97T7RAKESHsM1RgQqgzKX1uyKLvu5o4en+usRiibAqpG7xHuK3kIEm+pMWS44LBmhaG8svhahXo&#10;3fB3mZ52MjnLdbnJH2bUfhulet12/gMiUBv+w+/2VisYpPD6En+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jV4wgAAANsAAAAPAAAAAAAAAAAAAAAAAJgCAABkcnMvZG93&#10;bnJldi54bWxQSwUGAAAAAAQABAD1AAAAhwMAAAAA&#10;" path="m377,307v-13,6,-14,21,-8,31c349,356,326,368,302,377v,,,,,c303,368,302,359,300,350v,-1,,-1,-1,-2c308,343,310,330,305,321v-3,-5,-8,-6,-13,-5c291,315,289,315,288,316v-5,4,-11,9,-13,15c271,342,281,352,292,351v,,,1,,2c294,361,294,369,293,377v,1,,2,,2c293,379,293,379,293,380v-8,8,-15,16,-23,25c269,396,268,388,267,379v1,-2,2,-5,1,-7c268,369,266,368,263,367v,-1,-1,-1,-3,-1c255,366,252,370,252,375v,2,1,5,2,6c255,382,257,383,259,383v1,10,2,21,4,31c244,438,226,464,212,491v-1,,-2,1,-2,2c210,493,210,494,210,494v-3,-18,-6,-36,-9,-54c202,439,202,437,202,435v,,1,-1,1,-1c211,418,219,402,228,386v1,,2,,3,c237,386,243,380,244,373v,-8,-6,-13,-14,-13c223,359,217,366,217,373v-1,3,1,6,3,8c212,396,205,410,198,424v-4,-23,-9,-47,-14,-70c184,353,184,352,184,351v22,-31,44,-63,67,-95c251,256,251,255,251,255v14,-11,28,-21,42,-32c294,224,296,225,297,225v18,2,27,-21,13,-32c306,190,300,192,296,195v-1,,-1,,-1,c288,197,284,204,284,211v,2,1,4,2,6c275,226,263,235,252,243v1,-11,-1,-22,-6,-32c252,206,253,196,246,190v-6,-5,-13,-1,-16,4c227,196,225,199,225,202v,7,5,12,11,12c237,215,237,215,238,215v5,10,7,21,5,33c243,249,243,250,244,251v-1,,-1,,-1,1c222,281,202,310,181,339,171,297,160,254,144,212v1,,2,-1,2,-3c148,184,147,159,145,134v,-1,1,-1,2,-2c154,123,156,106,141,103v-10,-1,-15,9,-12,17c128,125,128,129,132,133v1,2,2,2,4,3c138,156,139,175,138,195,121,153,101,113,75,77v,-1,1,-2,1,-3c77,64,77,53,77,43,89,41,93,24,82,17,79,15,75,14,71,15v-1,,-2,,-3,1c63,18,60,24,60,30v1,5,4,9,8,11c68,50,68,58,68,67,51,44,32,23,10,4,6,,,6,4,10,43,46,74,87,99,132,81,121,63,110,45,99v1,-3,1,-5,1,-8c45,83,36,79,28,80,21,82,16,90,19,97v,,,1,,2c21,106,28,109,35,108v2,,3,-1,5,-2c61,119,82,132,103,146v1,,2,,3,c123,180,137,216,148,252,128,242,108,231,89,218v2,-4,2,-10,-2,-14c83,198,74,197,68,202v-2,2,-3,5,-3,8c62,214,62,220,65,225v4,8,14,6,19,1c106,240,127,252,150,263v1,,1,1,2,1c161,294,169,325,175,356v5,23,10,46,14,69c177,417,165,409,152,402v,-1,-1,-1,-1,-2c148,397,145,394,143,390v-1,,-1,-1,-2,-1c124,363,106,336,89,310v2,-3,3,-7,2,-11c90,293,83,288,77,289v-1,,-2,,-3,c73,289,72,289,71,290v-6,3,-9,11,-6,17c67,314,74,317,81,315v17,25,34,51,51,76c114,381,96,373,78,365v,-2,,-3,-1,-4c75,352,65,347,57,351v-2,1,-4,2,-5,4c47,358,43,364,45,370v2,10,12,14,21,12c70,381,74,378,76,374v40,17,79,39,115,63c199,481,205,524,212,568v1,8,3,16,4,24c189,574,159,561,129,550v-1,,-1,,-1,c121,539,113,528,105,516v5,-5,4,-12,-1,-18c102,495,100,494,97,493v-1,-1,-2,-1,-4,-1c93,492,93,492,93,492v-1,-2,-4,-4,-6,-2c79,495,76,505,79,513v4,7,12,10,19,8c105,533,113,544,121,555v-4,5,-9,8,-14,11c107,566,107,566,106,566v-4,-3,-9,-2,-12,1c92,567,90,568,90,570v-2,6,,11,5,14c100,588,107,585,110,580v1,-2,2,-4,2,-6c117,571,122,567,127,562v1,1,3,,5,-1c140,564,149,567,157,571v-18,10,-63,32,-76,29c81,599,81,597,80,596,79,590,73,585,67,584v,-1,-2,-3,-5,-2c54,585,49,593,51,601v2,9,10,13,18,12c72,612,75,611,77,609v7,2,16,-2,23,-4c124,598,146,588,167,576v18,8,35,17,51,28c225,652,231,700,236,748,221,729,203,712,183,696v-5,-9,-10,-19,-14,-30c176,661,178,649,170,643v-2,-2,-4,-2,-6,-3c166,637,161,632,157,635v-6,5,-12,11,-11,19c147,661,152,667,158,668v1,1,2,1,2,1c161,669,161,669,161,670v,1,,3,2,3c165,680,168,686,171,692v-9,1,-18,2,-27,3c142,693,139,692,136,691v,-1,-1,-2,-2,-2c125,686,120,697,119,703v-2,7,3,14,9,16c139,724,149,714,148,704v8,-1,16,-2,24,-3c173,701,174,701,174,701v,,-1,1,-1,1c171,706,170,711,168,715v-1,2,1,5,3,5c174,721,176,719,177,717v1,-3,2,-7,4,-10c181,707,182,707,183,707v20,16,37,35,53,55c236,763,237,763,238,764v2,19,3,39,5,59c243,829,252,829,252,823v-3,-34,-6,-69,-10,-103c244,720,245,719,245,717v1,-2,1,-5,2,-7c262,692,277,675,294,658v5,3,10,6,15,9c309,668,309,669,309,669v2,6,7,8,12,7c326,675,329,670,328,665v,-5,-4,-8,-9,-8c317,657,315,658,314,659v-3,-1,-6,-3,-9,-5c318,648,331,641,344,634v6,5,16,6,24,3c380,631,382,615,377,604v-6,-12,-17,-9,-25,-2c342,604,336,615,338,626v,,1,,1,c328,633,317,639,305,644v3,-10,5,-21,7,-31c316,612,321,609,323,605v5,-7,2,-15,-3,-21c318,582,315,579,312,579v-3,,-5,2,-7,4c304,583,304,583,304,583v-13,5,-14,24,-1,29c301,623,299,633,296,644v-20,19,-38,39,-56,60c236,671,232,637,227,604v,-2,,-4,-1,-5c225,590,223,582,222,573v,-2,-1,-4,-1,-6c223,568,225,568,227,566v22,-20,43,-41,65,-62c305,501,318,497,331,493v6,12,23,15,33,5c373,489,369,472,358,466v-2,-1,-4,-1,-6,-1c352,464,352,464,351,464v-11,-1,-22,10,-22,21c319,488,309,490,298,493v3,-9,6,-19,8,-29c309,463,313,462,316,459v6,-8,3,-21,-7,-25c302,432,293,436,291,443v-2,4,-3,9,-1,13c292,459,294,462,297,463v-2,11,-5,22,-9,33c288,496,288,496,288,496v,1,-1,1,-1,1c287,497,286,497,286,498v-22,21,-44,41,-66,62c220,560,220,560,220,560v-3,-17,-5,-34,-8,-52c213,508,214,507,215,505v1,-2,2,-4,2,-7c218,498,218,498,218,498v22,-40,48,-76,79,-109c297,389,297,389,297,389v29,-10,54,-24,77,-44c375,346,376,347,377,348v1,,1,,2,c381,350,385,351,388,349v,,,-1,1,-1c399,348,409,340,410,328v2,-19,-18,-27,-33,-21xm301,210v,-1,,-1,,-1c302,208,303,209,301,210xm362,618v,,,,,c362,618,362,619,362,619v,,,-1,,-1xm296,338v,,,,,c296,339,296,339,296,339v,,,-1,,-1xe" fillcolor="black [3213]" stroked="f">
                <v:path arrowok="t" o:connecttype="custom" o:connectlocs="673917,784846;617757,742240;658192,852118;584062,820724;476235,1101026;456017,973209;487467,836421;563844,574059;664932,437271;552612,473150;534641,482119;323480,475392;289784,269090;170726,165939;134783,67272;222393,295999;42681,221999;332466,565089;146015,504544;424568,953027;199929,695149;146015,688422;128044,787088;429061,979936;235871,1157087;195436,1098784;238117,1269208;251596,1287147;179711,1336480;172972,1365631;411090,1560722;327973,1466540;384133,1551752;287538,1612297;377394,1603328;530148,1708721;550366,1607812;721091,1515873;772758,1421692;761526,1403753;700874,1298359;539134,1578661;509931,1269208;790730,1042724;709859,1029269;646961,1112238;494206,1255753;667178,872300;871600,782603;676164,468665;813193,1385813" o:connectangles="0,0,0,0,0,0,0,0,0,0,0,0,0,0,0,0,0,0,0,0,0,0,0,0,0,0,0,0,0,0,0,0,0,0,0,0,0,0,0,0,0,0,0,0,0,0,0,0,0,0,0"/>
                <o:lock v:ext="edit" verticies="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030" w:rsidRDefault="009F0030">
      <w:r>
        <w:separator/>
      </w:r>
    </w:p>
    <w:p w:rsidR="009F0030" w:rsidRDefault="009F0030"/>
  </w:footnote>
  <w:footnote w:type="continuationSeparator" w:id="0">
    <w:p w:rsidR="009F0030" w:rsidRDefault="009F0030">
      <w:r>
        <w:continuationSeparator/>
      </w:r>
    </w:p>
    <w:p w:rsidR="009F0030" w:rsidRDefault="009F00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280E4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420B3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52F2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8BCBB1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7EC63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F284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3280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625E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8BCD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59E6630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BC"/>
    <w:rsid w:val="0001203F"/>
    <w:rsid w:val="00020E86"/>
    <w:rsid w:val="00075BA2"/>
    <w:rsid w:val="000854ED"/>
    <w:rsid w:val="000D4049"/>
    <w:rsid w:val="001011C8"/>
    <w:rsid w:val="00114C1E"/>
    <w:rsid w:val="00124376"/>
    <w:rsid w:val="001772FF"/>
    <w:rsid w:val="001A6E4B"/>
    <w:rsid w:val="001D09F2"/>
    <w:rsid w:val="001E3464"/>
    <w:rsid w:val="00245746"/>
    <w:rsid w:val="002A6C47"/>
    <w:rsid w:val="002C4BD7"/>
    <w:rsid w:val="00354FAD"/>
    <w:rsid w:val="00431C47"/>
    <w:rsid w:val="00491AC4"/>
    <w:rsid w:val="004B01D8"/>
    <w:rsid w:val="004D5971"/>
    <w:rsid w:val="00556689"/>
    <w:rsid w:val="005673B8"/>
    <w:rsid w:val="0059699D"/>
    <w:rsid w:val="005C1037"/>
    <w:rsid w:val="005E3FDD"/>
    <w:rsid w:val="005F3D5C"/>
    <w:rsid w:val="006536D0"/>
    <w:rsid w:val="006578FD"/>
    <w:rsid w:val="006700B8"/>
    <w:rsid w:val="00674BAA"/>
    <w:rsid w:val="00697B84"/>
    <w:rsid w:val="00733156"/>
    <w:rsid w:val="00754980"/>
    <w:rsid w:val="00776EC9"/>
    <w:rsid w:val="00783BC8"/>
    <w:rsid w:val="007A1081"/>
    <w:rsid w:val="007A18B7"/>
    <w:rsid w:val="007B07E9"/>
    <w:rsid w:val="007B7FBC"/>
    <w:rsid w:val="007E1CE2"/>
    <w:rsid w:val="007F776A"/>
    <w:rsid w:val="00853521"/>
    <w:rsid w:val="0087066D"/>
    <w:rsid w:val="008869B4"/>
    <w:rsid w:val="008C67D3"/>
    <w:rsid w:val="00991DFF"/>
    <w:rsid w:val="009F0030"/>
    <w:rsid w:val="00A5444A"/>
    <w:rsid w:val="00A72981"/>
    <w:rsid w:val="00A814DB"/>
    <w:rsid w:val="00AA183A"/>
    <w:rsid w:val="00AC083A"/>
    <w:rsid w:val="00AC2B60"/>
    <w:rsid w:val="00AF3F83"/>
    <w:rsid w:val="00B816AD"/>
    <w:rsid w:val="00B84E54"/>
    <w:rsid w:val="00BB0495"/>
    <w:rsid w:val="00BD16EA"/>
    <w:rsid w:val="00C51070"/>
    <w:rsid w:val="00C551B4"/>
    <w:rsid w:val="00C86C52"/>
    <w:rsid w:val="00C8765D"/>
    <w:rsid w:val="00CB7B3A"/>
    <w:rsid w:val="00D243EC"/>
    <w:rsid w:val="00D7023D"/>
    <w:rsid w:val="00D75E3F"/>
    <w:rsid w:val="00D771EB"/>
    <w:rsid w:val="00D86A55"/>
    <w:rsid w:val="00D96A69"/>
    <w:rsid w:val="00DE1694"/>
    <w:rsid w:val="00DF1E78"/>
    <w:rsid w:val="00E77F68"/>
    <w:rsid w:val="00EA54D7"/>
    <w:rsid w:val="00F358EA"/>
    <w:rsid w:val="00F37651"/>
    <w:rsid w:val="00F96B87"/>
    <w:rsid w:val="00FE38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ar-SA"/>
      </w:rPr>
    </w:rPrDefault>
    <w:pPrDefault>
      <w:pPr>
        <w:spacing w:after="2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D0"/>
  </w:style>
  <w:style w:type="paragraph" w:styleId="Heading1">
    <w:name w:val="heading 1"/>
    <w:basedOn w:val="Normal"/>
    <w:uiPriority w:val="9"/>
    <w:qFormat/>
    <w:rsid w:val="007A1081"/>
    <w:pPr>
      <w:spacing w:after="60"/>
      <w:contextualSpacing/>
      <w:outlineLvl w:val="0"/>
    </w:pPr>
    <w:rPr>
      <w:rFonts w:asciiTheme="majorHAnsi" w:hAnsiTheme="majorHAnsi"/>
      <w:b/>
      <w:caps/>
    </w:rPr>
  </w:style>
  <w:style w:type="paragraph" w:styleId="Heading2">
    <w:name w:val="heading 2"/>
    <w:basedOn w:val="Normal"/>
    <w:link w:val="Heading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Heading3">
    <w:name w:val="heading 3"/>
    <w:basedOn w:val="Normal"/>
    <w:next w:val="Normal"/>
    <w:uiPriority w:val="9"/>
    <w:semiHidden/>
    <w:rsid w:val="007A1081"/>
    <w:pPr>
      <w:keepNext/>
      <w:keepLines/>
      <w:spacing w:after="240" w:line="240" w:lineRule="atLeast"/>
      <w:outlineLvl w:val="2"/>
    </w:pPr>
    <w:rPr>
      <w:rFonts w:asciiTheme="majorHAnsi" w:hAnsiTheme="majorHAnsi"/>
      <w:i/>
      <w:caps/>
      <w:kern w:val="20"/>
    </w:rPr>
  </w:style>
  <w:style w:type="paragraph" w:styleId="Heading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000000" w:themeColor="text2"/>
      <w:kern w:val="20"/>
    </w:rPr>
  </w:style>
  <w:style w:type="paragraph" w:styleId="Heading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000000" w:themeColor="text2"/>
      <w:kern w:val="20"/>
    </w:rPr>
  </w:style>
  <w:style w:type="paragraph" w:styleId="Heading6">
    <w:name w:val="heading 6"/>
    <w:basedOn w:val="Normal"/>
    <w:next w:val="Normal"/>
    <w:link w:val="Heading6Char"/>
    <w:uiPriority w:val="9"/>
    <w:semiHidden/>
    <w:unhideWhenUsed/>
    <w:qFormat/>
    <w:rsid w:val="007A1081"/>
    <w:pPr>
      <w:keepNext/>
      <w:keepLines/>
      <w:spacing w:before="40"/>
      <w:outlineLvl w:val="5"/>
    </w:pPr>
    <w:rPr>
      <w:rFonts w:asciiTheme="majorHAnsi" w:eastAsiaTheme="majorEastAsia" w:hAnsiTheme="majorHAnsi" w:cstheme="majorBidi"/>
      <w:b/>
      <w:color w:val="000000" w:themeColor="text2"/>
    </w:rPr>
  </w:style>
  <w:style w:type="paragraph" w:styleId="Heading7">
    <w:name w:val="heading 7"/>
    <w:basedOn w:val="Normal"/>
    <w:next w:val="Normal"/>
    <w:link w:val="Heading7Char"/>
    <w:uiPriority w:val="9"/>
    <w:semiHidden/>
    <w:unhideWhenUsed/>
    <w:qFormat/>
    <w:rsid w:val="007A1081"/>
    <w:pPr>
      <w:keepNext/>
      <w:keepLines/>
      <w:spacing w:before="40"/>
      <w:outlineLvl w:val="6"/>
    </w:pPr>
    <w:rPr>
      <w:rFonts w:asciiTheme="majorHAnsi" w:eastAsiaTheme="majorEastAsia" w:hAnsiTheme="majorHAnsi" w:cstheme="majorBidi"/>
      <w:iCs/>
      <w:caps/>
      <w:color w:val="000000" w:themeColor="text2"/>
    </w:rPr>
  </w:style>
  <w:style w:type="paragraph" w:styleId="Heading8">
    <w:name w:val="heading 8"/>
    <w:basedOn w:val="Normal"/>
    <w:next w:val="Normal"/>
    <w:link w:val="Heading8Char"/>
    <w:uiPriority w:val="9"/>
    <w:semiHidden/>
    <w:unhideWhenUsed/>
    <w:qFormat/>
    <w:rsid w:val="007A1081"/>
    <w:pPr>
      <w:keepNext/>
      <w:keepLines/>
      <w:spacing w:before="40"/>
      <w:outlineLvl w:val="7"/>
    </w:pPr>
    <w:rPr>
      <w:rFonts w:asciiTheme="majorHAnsi" w:eastAsiaTheme="majorEastAsia" w:hAnsiTheme="majorHAnsi" w:cstheme="majorBidi"/>
      <w:color w:val="595959" w:themeColor="accent2" w:themeShade="80"/>
      <w:szCs w:val="21"/>
    </w:rPr>
  </w:style>
  <w:style w:type="paragraph" w:styleId="Heading9">
    <w:name w:val="heading 9"/>
    <w:basedOn w:val="Normal"/>
    <w:next w:val="Normal"/>
    <w:link w:val="Heading9Char"/>
    <w:uiPriority w:val="9"/>
    <w:semiHidden/>
    <w:unhideWhenUsed/>
    <w:qFormat/>
    <w:rsid w:val="007A1081"/>
    <w:pPr>
      <w:keepNext/>
      <w:keepLines/>
      <w:spacing w:before="40"/>
      <w:outlineLvl w:val="8"/>
    </w:pPr>
    <w:rPr>
      <w:rFonts w:asciiTheme="majorHAnsi" w:eastAsiaTheme="majorEastAsia" w:hAnsiTheme="majorHAnsi" w:cstheme="majorBidi"/>
      <w:i/>
      <w:iCs/>
      <w:color w:val="595959" w:themeColor="accent2"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Normal"/>
    <w:uiPriority w:val="99"/>
    <w:semiHidden/>
    <w:rsid w:val="00F37651"/>
    <w:pPr>
      <w:spacing w:line="220" w:lineRule="atLeast"/>
    </w:pPr>
  </w:style>
  <w:style w:type="paragraph" w:styleId="Footer">
    <w:name w:val="footer"/>
    <w:basedOn w:val="Normal"/>
    <w:link w:val="FooterChar"/>
    <w:uiPriority w:val="99"/>
    <w:semiHidden/>
    <w:rsid w:val="00C8765D"/>
    <w:pPr>
      <w:keepLines/>
      <w:pBdr>
        <w:top w:val="single" w:sz="6" w:space="2" w:color="auto"/>
      </w:pBdr>
      <w:ind w:left="4075" w:right="4075"/>
      <w:jc w:val="center"/>
    </w:pPr>
    <w:rPr>
      <w:kern w:val="18"/>
    </w:rPr>
  </w:style>
  <w:style w:type="paragraph" w:styleId="Header">
    <w:name w:val="header"/>
    <w:basedOn w:val="Normal"/>
    <w:uiPriority w:val="99"/>
    <w:semiHidden/>
    <w:rsid w:val="00F96B87"/>
    <w:pPr>
      <w:keepLines/>
      <w:spacing w:after="660" w:line="240" w:lineRule="atLeast"/>
      <w:jc w:val="center"/>
    </w:pPr>
    <w:rPr>
      <w:caps/>
      <w:kern w:val="18"/>
    </w:rPr>
  </w:style>
  <w:style w:type="paragraph" w:styleId="MessageHeader">
    <w:name w:val="Message Header"/>
    <w:basedOn w:val="Normal"/>
    <w:uiPriority w:val="99"/>
    <w:semiHidden/>
    <w:rsid w:val="00431C47"/>
    <w:pPr>
      <w:keepLines/>
      <w:spacing w:after="120"/>
      <w:ind w:left="1080" w:hanging="1080"/>
    </w:pPr>
    <w:rPr>
      <w:caps/>
    </w:rPr>
  </w:style>
  <w:style w:type="paragraph" w:styleId="NormalIndent">
    <w:name w:val="Normal Indent"/>
    <w:basedOn w:val="Normal"/>
    <w:uiPriority w:val="99"/>
    <w:semiHidden/>
    <w:rsid w:val="00F37651"/>
    <w:pPr>
      <w:ind w:left="720"/>
    </w:pPr>
  </w:style>
  <w:style w:type="character" w:styleId="PageNumber">
    <w:name w:val="page number"/>
    <w:uiPriority w:val="99"/>
    <w:semiHidden/>
    <w:rsid w:val="00F37651"/>
  </w:style>
  <w:style w:type="paragraph" w:styleId="Signature">
    <w:name w:val="Signature"/>
    <w:basedOn w:val="Normal"/>
    <w:next w:val="Normal"/>
    <w:uiPriority w:val="99"/>
    <w:semiHidden/>
    <w:rsid w:val="00431C47"/>
    <w:pPr>
      <w:keepNext/>
      <w:keepLines/>
      <w:spacing w:before="660"/>
    </w:pPr>
  </w:style>
  <w:style w:type="paragraph" w:styleId="BalloonText">
    <w:name w:val="Balloon Text"/>
    <w:basedOn w:val="Normal"/>
    <w:link w:val="BalloonTextChar"/>
    <w:uiPriority w:val="99"/>
    <w:semiHidden/>
    <w:unhideWhenUsed/>
    <w:rsid w:val="000D4049"/>
    <w:rPr>
      <w:rFonts w:ascii="Tahoma" w:hAnsi="Tahoma" w:cs="Tahoma"/>
      <w:szCs w:val="16"/>
    </w:rPr>
  </w:style>
  <w:style w:type="character" w:customStyle="1" w:styleId="BalloonTextChar">
    <w:name w:val="Balloon Text Char"/>
    <w:basedOn w:val="DefaultParagraphFont"/>
    <w:link w:val="BalloonText"/>
    <w:uiPriority w:val="99"/>
    <w:semiHidden/>
    <w:rsid w:val="000D4049"/>
    <w:rPr>
      <w:rFonts w:ascii="Tahoma" w:hAnsi="Tahoma" w:cs="Tahoma"/>
      <w:szCs w:val="16"/>
    </w:rPr>
  </w:style>
  <w:style w:type="paragraph" w:styleId="Title">
    <w:name w:val="Title"/>
    <w:basedOn w:val="Normal"/>
    <w:link w:val="TitleChar"/>
    <w:uiPriority w:val="2"/>
    <w:unhideWhenUsed/>
    <w:qFormat/>
    <w:rsid w:val="00A72981"/>
    <w:pPr>
      <w:spacing w:after="360"/>
      <w:contextualSpacing/>
      <w:jc w:val="right"/>
    </w:pPr>
    <w:rPr>
      <w:rFonts w:asciiTheme="majorHAnsi" w:hAnsiTheme="majorHAnsi"/>
      <w:caps/>
      <w:sz w:val="36"/>
    </w:rPr>
  </w:style>
  <w:style w:type="character" w:customStyle="1" w:styleId="TitleChar">
    <w:name w:val="Title Char"/>
    <w:basedOn w:val="DefaultParagraphFont"/>
    <w:link w:val="Title"/>
    <w:uiPriority w:val="2"/>
    <w:rsid w:val="00A72981"/>
    <w:rPr>
      <w:rFonts w:asciiTheme="majorHAnsi" w:hAnsiTheme="majorHAnsi"/>
      <w:caps/>
      <w:sz w:val="36"/>
    </w:rPr>
  </w:style>
  <w:style w:type="table" w:styleId="TableGrid">
    <w:name w:val="Table Grid"/>
    <w:basedOn w:val="TableNormal"/>
    <w:uiPriority w:val="59"/>
    <w:rsid w:val="00567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74BAA"/>
    <w:rPr>
      <w:color w:val="595959" w:themeColor="text1" w:themeTint="A6"/>
    </w:rPr>
  </w:style>
  <w:style w:type="paragraph" w:styleId="Bibliography">
    <w:name w:val="Bibliography"/>
    <w:basedOn w:val="Normal"/>
    <w:next w:val="Normal"/>
    <w:uiPriority w:val="37"/>
    <w:semiHidden/>
    <w:unhideWhenUsed/>
    <w:rsid w:val="002C4BD7"/>
  </w:style>
  <w:style w:type="paragraph" w:styleId="BlockText">
    <w:name w:val="Block Text"/>
    <w:basedOn w:val="Normal"/>
    <w:uiPriority w:val="99"/>
    <w:semiHidden/>
    <w:unhideWhenUsed/>
    <w:rsid w:val="00674BAA"/>
    <w:pPr>
      <w:pBdr>
        <w:top w:val="single" w:sz="2" w:space="10" w:color="A5A5A5" w:themeColor="accent1" w:themeShade="BF"/>
        <w:left w:val="single" w:sz="2" w:space="10" w:color="A5A5A5" w:themeColor="accent1" w:themeShade="BF"/>
        <w:bottom w:val="single" w:sz="2" w:space="10" w:color="A5A5A5" w:themeColor="accent1" w:themeShade="BF"/>
        <w:right w:val="single" w:sz="2" w:space="10" w:color="A5A5A5" w:themeColor="accent1" w:themeShade="BF"/>
      </w:pBdr>
      <w:ind w:left="1152" w:right="1152"/>
    </w:pPr>
    <w:rPr>
      <w:rFonts w:eastAsiaTheme="minorEastAsia" w:cstheme="minorBidi"/>
      <w:i/>
      <w:iCs/>
      <w:color w:val="A5A5A5" w:themeColor="accent1" w:themeShade="BF"/>
    </w:rPr>
  </w:style>
  <w:style w:type="paragraph" w:styleId="BodyText2">
    <w:name w:val="Body Text 2"/>
    <w:basedOn w:val="Normal"/>
    <w:link w:val="BodyText2Char"/>
    <w:uiPriority w:val="99"/>
    <w:semiHidden/>
    <w:unhideWhenUsed/>
    <w:rsid w:val="002C4BD7"/>
    <w:pPr>
      <w:spacing w:after="120" w:line="480" w:lineRule="auto"/>
    </w:pPr>
  </w:style>
  <w:style w:type="character" w:customStyle="1" w:styleId="BodyText2Char">
    <w:name w:val="Body Text 2 Char"/>
    <w:basedOn w:val="DefaultParagraphFont"/>
    <w:link w:val="BodyText2"/>
    <w:uiPriority w:val="99"/>
    <w:semiHidden/>
    <w:rsid w:val="002C4BD7"/>
  </w:style>
  <w:style w:type="paragraph" w:styleId="BodyText3">
    <w:name w:val="Body Text 3"/>
    <w:basedOn w:val="Normal"/>
    <w:link w:val="BodyText3Char"/>
    <w:uiPriority w:val="99"/>
    <w:semiHidden/>
    <w:unhideWhenUsed/>
    <w:rsid w:val="002C4BD7"/>
    <w:pPr>
      <w:spacing w:after="120"/>
    </w:pPr>
    <w:rPr>
      <w:szCs w:val="16"/>
    </w:rPr>
  </w:style>
  <w:style w:type="character" w:customStyle="1" w:styleId="BodyText3Char">
    <w:name w:val="Body Text 3 Char"/>
    <w:basedOn w:val="DefaultParagraphFont"/>
    <w:link w:val="BodyText3"/>
    <w:uiPriority w:val="99"/>
    <w:semiHidden/>
    <w:rsid w:val="002C4BD7"/>
    <w:rPr>
      <w:szCs w:val="16"/>
    </w:rPr>
  </w:style>
  <w:style w:type="paragraph" w:styleId="BodyTextFirstIndent">
    <w:name w:val="Body Text First Indent"/>
    <w:basedOn w:val="Normal"/>
    <w:link w:val="BodyTextFirstIndentChar"/>
    <w:uiPriority w:val="99"/>
    <w:semiHidden/>
    <w:unhideWhenUsed/>
    <w:rsid w:val="00431C47"/>
    <w:pPr>
      <w:ind w:firstLine="360"/>
    </w:pPr>
  </w:style>
  <w:style w:type="character" w:customStyle="1" w:styleId="BodyTextFirstIndentChar">
    <w:name w:val="Body Text First Indent Char"/>
    <w:basedOn w:val="DefaultParagraphFont"/>
    <w:link w:val="BodyTextFirstIndent"/>
    <w:uiPriority w:val="99"/>
    <w:semiHidden/>
    <w:rsid w:val="00431C47"/>
  </w:style>
  <w:style w:type="paragraph" w:styleId="BodyTextIndent">
    <w:name w:val="Body Text Indent"/>
    <w:basedOn w:val="Normal"/>
    <w:link w:val="BodyTextIndentChar"/>
    <w:uiPriority w:val="99"/>
    <w:semiHidden/>
    <w:unhideWhenUsed/>
    <w:rsid w:val="002C4BD7"/>
    <w:pPr>
      <w:spacing w:after="120"/>
      <w:ind w:left="360"/>
    </w:pPr>
  </w:style>
  <w:style w:type="character" w:customStyle="1" w:styleId="BodyTextIndentChar">
    <w:name w:val="Body Text Indent Char"/>
    <w:basedOn w:val="DefaultParagraphFont"/>
    <w:link w:val="BodyTextIndent"/>
    <w:uiPriority w:val="99"/>
    <w:semiHidden/>
    <w:rsid w:val="002C4BD7"/>
  </w:style>
  <w:style w:type="paragraph" w:styleId="BodyTextFirstIndent2">
    <w:name w:val="Body Text First Indent 2"/>
    <w:basedOn w:val="BodyTextIndent"/>
    <w:link w:val="BodyTextFirstIndent2Char"/>
    <w:uiPriority w:val="99"/>
    <w:semiHidden/>
    <w:unhideWhenUsed/>
    <w:rsid w:val="002C4BD7"/>
    <w:pPr>
      <w:spacing w:after="0"/>
      <w:ind w:firstLine="360"/>
    </w:pPr>
  </w:style>
  <w:style w:type="character" w:customStyle="1" w:styleId="BodyTextFirstIndent2Char">
    <w:name w:val="Body Text First Indent 2 Char"/>
    <w:basedOn w:val="BodyTextIndentChar"/>
    <w:link w:val="BodyTextFirstIndent2"/>
    <w:uiPriority w:val="99"/>
    <w:semiHidden/>
    <w:rsid w:val="002C4BD7"/>
  </w:style>
  <w:style w:type="paragraph" w:styleId="BodyTextIndent2">
    <w:name w:val="Body Text Indent 2"/>
    <w:basedOn w:val="Normal"/>
    <w:link w:val="BodyTextIndent2Char"/>
    <w:uiPriority w:val="99"/>
    <w:semiHidden/>
    <w:unhideWhenUsed/>
    <w:rsid w:val="002C4BD7"/>
    <w:pPr>
      <w:spacing w:after="120" w:line="480" w:lineRule="auto"/>
      <w:ind w:left="360"/>
    </w:pPr>
  </w:style>
  <w:style w:type="character" w:customStyle="1" w:styleId="BodyTextIndent2Char">
    <w:name w:val="Body Text Indent 2 Char"/>
    <w:basedOn w:val="DefaultParagraphFont"/>
    <w:link w:val="BodyTextIndent2"/>
    <w:uiPriority w:val="99"/>
    <w:semiHidden/>
    <w:rsid w:val="002C4BD7"/>
  </w:style>
  <w:style w:type="paragraph" w:styleId="BodyTextIndent3">
    <w:name w:val="Body Text Indent 3"/>
    <w:basedOn w:val="Normal"/>
    <w:link w:val="BodyTextIndent3Char"/>
    <w:uiPriority w:val="99"/>
    <w:semiHidden/>
    <w:unhideWhenUsed/>
    <w:rsid w:val="002C4BD7"/>
    <w:pPr>
      <w:spacing w:after="120"/>
      <w:ind w:left="360"/>
    </w:pPr>
    <w:rPr>
      <w:szCs w:val="16"/>
    </w:rPr>
  </w:style>
  <w:style w:type="character" w:customStyle="1" w:styleId="BodyTextIndent3Char">
    <w:name w:val="Body Text Indent 3 Char"/>
    <w:basedOn w:val="DefaultParagraphFont"/>
    <w:link w:val="BodyTextIndent3"/>
    <w:uiPriority w:val="99"/>
    <w:semiHidden/>
    <w:rsid w:val="002C4BD7"/>
    <w:rPr>
      <w:szCs w:val="16"/>
    </w:rPr>
  </w:style>
  <w:style w:type="character" w:styleId="BookTitle">
    <w:name w:val="Book Title"/>
    <w:basedOn w:val="DefaultParagraphFont"/>
    <w:uiPriority w:val="33"/>
    <w:semiHidden/>
    <w:unhideWhenUsed/>
    <w:qFormat/>
    <w:rsid w:val="00674BAA"/>
    <w:rPr>
      <w:b/>
      <w:bCs/>
      <w:i/>
      <w:iCs/>
      <w:spacing w:val="0"/>
    </w:rPr>
  </w:style>
  <w:style w:type="paragraph" w:styleId="Caption">
    <w:name w:val="caption"/>
    <w:basedOn w:val="Normal"/>
    <w:next w:val="Normal"/>
    <w:uiPriority w:val="35"/>
    <w:semiHidden/>
    <w:unhideWhenUsed/>
    <w:qFormat/>
    <w:rsid w:val="002C4BD7"/>
    <w:pPr>
      <w:spacing w:after="200"/>
    </w:pPr>
    <w:rPr>
      <w:i/>
      <w:iCs/>
      <w:color w:val="000000" w:themeColor="text2"/>
      <w:szCs w:val="18"/>
    </w:rPr>
  </w:style>
  <w:style w:type="table" w:styleId="ColorfulGrid">
    <w:name w:val="Colorful Grid"/>
    <w:basedOn w:val="TableNormal"/>
    <w:uiPriority w:val="73"/>
    <w:semiHidden/>
    <w:unhideWhenUsed/>
    <w:rsid w:val="002C4BD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4BD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2C4BD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2C4BD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2C4BD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2C4BD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2C4BD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2C4B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4B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2C4B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2C4B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2C4B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2C4B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2C4B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2C4BD7"/>
    <w:rPr>
      <w:color w:val="000000" w:themeColor="text1"/>
    </w:rPr>
    <w:tblPr>
      <w:tblStyleRowBandSize w:val="1"/>
      <w:tblStyleColBandSize w:val="1"/>
      <w:tblInd w:w="0" w:type="dxa"/>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4BD7"/>
    <w:rPr>
      <w:color w:val="000000" w:themeColor="text1"/>
    </w:rPr>
    <w:tblPr>
      <w:tblStyleRowBandSize w:val="1"/>
      <w:tblStyleColBandSize w:val="1"/>
      <w:tblInd w:w="0" w:type="dxa"/>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4BD7"/>
    <w:rPr>
      <w:color w:val="000000" w:themeColor="text1"/>
    </w:rPr>
    <w:tblPr>
      <w:tblStyleRowBandSize w:val="1"/>
      <w:tblStyleColBandSize w:val="1"/>
      <w:tblInd w:w="0" w:type="dxa"/>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4BD7"/>
    <w:rPr>
      <w:color w:val="000000" w:themeColor="text1"/>
    </w:rPr>
    <w:tblPr>
      <w:tblStyleRowBandSize w:val="1"/>
      <w:tblStyleColBandSize w:val="1"/>
      <w:tblInd w:w="0" w:type="dxa"/>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2C4BD7"/>
    <w:rPr>
      <w:color w:val="000000" w:themeColor="text1"/>
    </w:rPr>
    <w:tblPr>
      <w:tblStyleRowBandSize w:val="1"/>
      <w:tblStyleColBandSize w:val="1"/>
      <w:tblInd w:w="0" w:type="dxa"/>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4BD7"/>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4BD7"/>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4BD7"/>
    <w:rPr>
      <w:sz w:val="22"/>
      <w:szCs w:val="16"/>
    </w:rPr>
  </w:style>
  <w:style w:type="paragraph" w:styleId="CommentText">
    <w:name w:val="annotation text"/>
    <w:basedOn w:val="Normal"/>
    <w:link w:val="CommentTextChar"/>
    <w:uiPriority w:val="99"/>
    <w:semiHidden/>
    <w:unhideWhenUsed/>
    <w:rsid w:val="002C4BD7"/>
    <w:rPr>
      <w:szCs w:val="20"/>
    </w:rPr>
  </w:style>
  <w:style w:type="character" w:customStyle="1" w:styleId="CommentTextChar">
    <w:name w:val="Comment Text Char"/>
    <w:basedOn w:val="DefaultParagraphFont"/>
    <w:link w:val="CommentText"/>
    <w:uiPriority w:val="99"/>
    <w:semiHidden/>
    <w:rsid w:val="002C4BD7"/>
    <w:rPr>
      <w:szCs w:val="20"/>
    </w:rPr>
  </w:style>
  <w:style w:type="paragraph" w:styleId="CommentSubject">
    <w:name w:val="annotation subject"/>
    <w:basedOn w:val="CommentText"/>
    <w:next w:val="CommentText"/>
    <w:link w:val="CommentSubjectChar"/>
    <w:uiPriority w:val="99"/>
    <w:semiHidden/>
    <w:unhideWhenUsed/>
    <w:rsid w:val="002C4BD7"/>
    <w:rPr>
      <w:b/>
      <w:bCs/>
    </w:rPr>
  </w:style>
  <w:style w:type="character" w:customStyle="1" w:styleId="CommentSubjectChar">
    <w:name w:val="Comment Subject Char"/>
    <w:basedOn w:val="CommentTextChar"/>
    <w:link w:val="CommentSubject"/>
    <w:uiPriority w:val="99"/>
    <w:semiHidden/>
    <w:rsid w:val="002C4BD7"/>
    <w:rPr>
      <w:b/>
      <w:bCs/>
      <w:szCs w:val="20"/>
    </w:rPr>
  </w:style>
  <w:style w:type="table" w:styleId="DarkList">
    <w:name w:val="Dark List"/>
    <w:basedOn w:val="TableNormal"/>
    <w:uiPriority w:val="70"/>
    <w:semiHidden/>
    <w:unhideWhenUsed/>
    <w:rsid w:val="002C4BD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4BD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2C4BD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2C4BD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2C4BD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2C4BD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2C4BD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2C4BD7"/>
  </w:style>
  <w:style w:type="character" w:customStyle="1" w:styleId="DateChar">
    <w:name w:val="Date Char"/>
    <w:basedOn w:val="DefaultParagraphFont"/>
    <w:link w:val="Date"/>
    <w:uiPriority w:val="99"/>
    <w:semiHidden/>
    <w:rsid w:val="002C4BD7"/>
  </w:style>
  <w:style w:type="paragraph" w:styleId="DocumentMap">
    <w:name w:val="Document Map"/>
    <w:basedOn w:val="Normal"/>
    <w:link w:val="DocumentMapChar"/>
    <w:uiPriority w:val="99"/>
    <w:semiHidden/>
    <w:unhideWhenUsed/>
    <w:rsid w:val="002C4BD7"/>
    <w:rPr>
      <w:rFonts w:ascii="Segoe UI" w:hAnsi="Segoe UI" w:cs="Segoe UI"/>
      <w:szCs w:val="16"/>
    </w:rPr>
  </w:style>
  <w:style w:type="character" w:customStyle="1" w:styleId="DocumentMapChar">
    <w:name w:val="Document Map Char"/>
    <w:basedOn w:val="DefaultParagraphFont"/>
    <w:link w:val="DocumentMap"/>
    <w:uiPriority w:val="99"/>
    <w:semiHidden/>
    <w:rsid w:val="002C4BD7"/>
    <w:rPr>
      <w:rFonts w:ascii="Segoe UI" w:hAnsi="Segoe UI" w:cs="Segoe UI"/>
      <w:szCs w:val="16"/>
    </w:rPr>
  </w:style>
  <w:style w:type="paragraph" w:styleId="E-mailSignature">
    <w:name w:val="E-mail Signature"/>
    <w:basedOn w:val="Normal"/>
    <w:link w:val="E-mailSignatureChar"/>
    <w:uiPriority w:val="99"/>
    <w:semiHidden/>
    <w:unhideWhenUsed/>
    <w:rsid w:val="002C4BD7"/>
  </w:style>
  <w:style w:type="character" w:customStyle="1" w:styleId="E-mailSignatureChar">
    <w:name w:val="E-mail Signature Char"/>
    <w:basedOn w:val="DefaultParagraphFont"/>
    <w:link w:val="E-mailSignature"/>
    <w:uiPriority w:val="99"/>
    <w:semiHidden/>
    <w:rsid w:val="002C4BD7"/>
  </w:style>
  <w:style w:type="character" w:styleId="Emphasis">
    <w:name w:val="Emphasis"/>
    <w:basedOn w:val="DefaultParagraphFont"/>
    <w:uiPriority w:val="20"/>
    <w:semiHidden/>
    <w:unhideWhenUsed/>
    <w:qFormat/>
    <w:rsid w:val="002C4BD7"/>
    <w:rPr>
      <w:i/>
      <w:iCs/>
    </w:rPr>
  </w:style>
  <w:style w:type="character" w:styleId="EndnoteReference">
    <w:name w:val="endnote reference"/>
    <w:basedOn w:val="DefaultParagraphFont"/>
    <w:uiPriority w:val="99"/>
    <w:semiHidden/>
    <w:unhideWhenUsed/>
    <w:rsid w:val="002C4BD7"/>
    <w:rPr>
      <w:vertAlign w:val="superscript"/>
    </w:rPr>
  </w:style>
  <w:style w:type="paragraph" w:styleId="EndnoteText">
    <w:name w:val="endnote text"/>
    <w:basedOn w:val="Normal"/>
    <w:link w:val="EndnoteTextChar"/>
    <w:uiPriority w:val="99"/>
    <w:semiHidden/>
    <w:unhideWhenUsed/>
    <w:rsid w:val="002C4BD7"/>
    <w:rPr>
      <w:szCs w:val="20"/>
    </w:rPr>
  </w:style>
  <w:style w:type="character" w:customStyle="1" w:styleId="EndnoteTextChar">
    <w:name w:val="Endnote Text Char"/>
    <w:basedOn w:val="DefaultParagraphFont"/>
    <w:link w:val="EndnoteText"/>
    <w:uiPriority w:val="99"/>
    <w:semiHidden/>
    <w:rsid w:val="002C4BD7"/>
    <w:rPr>
      <w:szCs w:val="20"/>
    </w:rPr>
  </w:style>
  <w:style w:type="paragraph" w:styleId="EnvelopeAddress">
    <w:name w:val="envelope address"/>
    <w:basedOn w:val="Normal"/>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4BD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4BD7"/>
    <w:rPr>
      <w:color w:val="919191" w:themeColor="followedHyperlink"/>
      <w:u w:val="single"/>
    </w:rPr>
  </w:style>
  <w:style w:type="character" w:styleId="FootnoteReference">
    <w:name w:val="footnote reference"/>
    <w:basedOn w:val="DefaultParagraphFont"/>
    <w:uiPriority w:val="99"/>
    <w:semiHidden/>
    <w:unhideWhenUsed/>
    <w:rsid w:val="002C4BD7"/>
    <w:rPr>
      <w:vertAlign w:val="superscript"/>
    </w:rPr>
  </w:style>
  <w:style w:type="paragraph" w:styleId="FootnoteText">
    <w:name w:val="footnote text"/>
    <w:basedOn w:val="Normal"/>
    <w:link w:val="FootnoteTextChar"/>
    <w:uiPriority w:val="99"/>
    <w:semiHidden/>
    <w:unhideWhenUsed/>
    <w:rsid w:val="002C4BD7"/>
    <w:rPr>
      <w:szCs w:val="20"/>
    </w:rPr>
  </w:style>
  <w:style w:type="character" w:customStyle="1" w:styleId="FootnoteTextChar">
    <w:name w:val="Footnote Text Char"/>
    <w:basedOn w:val="DefaultParagraphFont"/>
    <w:link w:val="FootnoteText"/>
    <w:uiPriority w:val="99"/>
    <w:semiHidden/>
    <w:rsid w:val="002C4BD7"/>
    <w:rPr>
      <w:szCs w:val="20"/>
    </w:rPr>
  </w:style>
  <w:style w:type="table" w:styleId="GridTable1Light">
    <w:name w:val="Grid Table 1 Light"/>
    <w:basedOn w:val="TableNormal"/>
    <w:uiPriority w:val="46"/>
    <w:rsid w:val="002C4BD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4BD7"/>
    <w:tblPr>
      <w:tblStyleRowBandSize w:val="1"/>
      <w:tblStyleColBandSize w:val="1"/>
      <w:tblInd w:w="0" w:type="dxa"/>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CellMar>
        <w:top w:w="0" w:type="dxa"/>
        <w:left w:w="108" w:type="dxa"/>
        <w:bottom w:w="0" w:type="dxa"/>
        <w:right w:w="108" w:type="dxa"/>
      </w:tblCellMar>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4BD7"/>
    <w:tblPr>
      <w:tblStyleRowBandSize w:val="1"/>
      <w:tblStyleColBandSize w:val="1"/>
      <w:tblInd w:w="0" w:type="dxa"/>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CellMar>
        <w:top w:w="0" w:type="dxa"/>
        <w:left w:w="108" w:type="dxa"/>
        <w:bottom w:w="0" w:type="dxa"/>
        <w:right w:w="108" w:type="dxa"/>
      </w:tblCellMar>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4BD7"/>
    <w:tblPr>
      <w:tblStyleRowBandSize w:val="1"/>
      <w:tblStyleColBandSize w:val="1"/>
      <w:tblInd w:w="0" w:type="dxa"/>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CellMar>
        <w:top w:w="0" w:type="dxa"/>
        <w:left w:w="108" w:type="dxa"/>
        <w:bottom w:w="0" w:type="dxa"/>
        <w:right w:w="108" w:type="dxa"/>
      </w:tblCellMar>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4BD7"/>
    <w:tblPr>
      <w:tblStyleRowBandSize w:val="1"/>
      <w:tblStyleColBandSize w:val="1"/>
      <w:tblInd w:w="0" w:type="dxa"/>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CellMar>
        <w:top w:w="0" w:type="dxa"/>
        <w:left w:w="108" w:type="dxa"/>
        <w:bottom w:w="0" w:type="dxa"/>
        <w:right w:w="108" w:type="dxa"/>
      </w:tblCellMar>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4BD7"/>
    <w:tblPr>
      <w:tblStyleRowBandSize w:val="1"/>
      <w:tblStyleColBandSize w:val="1"/>
      <w:tblInd w:w="0" w:type="dxa"/>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CellMar>
        <w:top w:w="0" w:type="dxa"/>
        <w:left w:w="108" w:type="dxa"/>
        <w:bottom w:w="0" w:type="dxa"/>
        <w:right w:w="108" w:type="dxa"/>
      </w:tblCellMar>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4BD7"/>
    <w:tblPr>
      <w:tblStyleRowBandSize w:val="1"/>
      <w:tblStyleColBandSize w:val="1"/>
      <w:tblInd w:w="0" w:type="dxa"/>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CellMar>
        <w:top w:w="0" w:type="dxa"/>
        <w:left w:w="108" w:type="dxa"/>
        <w:bottom w:w="0" w:type="dxa"/>
        <w:right w:w="108" w:type="dxa"/>
      </w:tblCellMar>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4BD7"/>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4BD7"/>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108" w:type="dxa"/>
        <w:bottom w:w="0" w:type="dxa"/>
        <w:right w:w="108" w:type="dxa"/>
      </w:tblCellMar>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2C4BD7"/>
    <w:tblPr>
      <w:tblStyleRowBandSize w:val="1"/>
      <w:tblStyleColBandSize w:val="1"/>
      <w:tblInd w:w="0" w:type="dxa"/>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CellMar>
        <w:top w:w="0" w:type="dxa"/>
        <w:left w:w="108" w:type="dxa"/>
        <w:bottom w:w="0" w:type="dxa"/>
        <w:right w:w="108" w:type="dxa"/>
      </w:tblCellMar>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2C4BD7"/>
    <w:tblPr>
      <w:tblStyleRowBandSize w:val="1"/>
      <w:tblStyleColBandSize w:val="1"/>
      <w:tblInd w:w="0" w:type="dxa"/>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CellMar>
        <w:top w:w="0" w:type="dxa"/>
        <w:left w:w="108" w:type="dxa"/>
        <w:bottom w:w="0" w:type="dxa"/>
        <w:right w:w="108" w:type="dxa"/>
      </w:tblCellMar>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2C4BD7"/>
    <w:tblPr>
      <w:tblStyleRowBandSize w:val="1"/>
      <w:tblStyleColBandSize w:val="1"/>
      <w:tblInd w:w="0" w:type="dxa"/>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2C4BD7"/>
    <w:tblPr>
      <w:tblStyleRowBandSize w:val="1"/>
      <w:tblStyleColBandSize w:val="1"/>
      <w:tblInd w:w="0" w:type="dxa"/>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CellMar>
        <w:top w:w="0" w:type="dxa"/>
        <w:left w:w="108" w:type="dxa"/>
        <w:bottom w:w="0" w:type="dxa"/>
        <w:right w:w="108" w:type="dxa"/>
      </w:tblCellMar>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2C4BD7"/>
    <w:tblPr>
      <w:tblStyleRowBandSize w:val="1"/>
      <w:tblStyleColBandSize w:val="1"/>
      <w:tblInd w:w="0" w:type="dxa"/>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CellMar>
        <w:top w:w="0" w:type="dxa"/>
        <w:left w:w="108" w:type="dxa"/>
        <w:bottom w:w="0" w:type="dxa"/>
        <w:right w:w="108" w:type="dxa"/>
      </w:tblCellMar>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2C4BD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4BD7"/>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2C4BD7"/>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2C4BD7"/>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2C4BD7"/>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2C4BD7"/>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2C4BD7"/>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2C4BD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4BD7"/>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2C4BD7"/>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2C4BD7"/>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2C4BD7"/>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2C4BD7"/>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2C4BD7"/>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2C4BD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4BD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2C4BD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2C4BD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2C4BD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2C4BD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2C4BD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2C4BD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4BD7"/>
    <w:rPr>
      <w:color w:val="A5A5A5" w:themeColor="accent1" w:themeShade="BF"/>
    </w:r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2C4BD7"/>
    <w:rPr>
      <w:color w:val="858585" w:themeColor="accent2" w:themeShade="BF"/>
    </w:r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2C4BD7"/>
    <w:rPr>
      <w:color w:val="707070" w:themeColor="accent3" w:themeShade="BF"/>
    </w:r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2C4BD7"/>
    <w:rPr>
      <w:color w:val="5F5F5F" w:themeColor="accent4" w:themeShade="BF"/>
    </w:r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2C4BD7"/>
    <w:rPr>
      <w:color w:val="474747" w:themeColor="accent5" w:themeShade="BF"/>
    </w:r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2C4BD7"/>
    <w:rPr>
      <w:color w:val="393939" w:themeColor="accent6" w:themeShade="BF"/>
    </w:r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2C4BD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4BD7"/>
    <w:rPr>
      <w:color w:val="A5A5A5" w:themeColor="accent1" w:themeShade="BF"/>
    </w:r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2C4BD7"/>
    <w:rPr>
      <w:color w:val="858585" w:themeColor="accent2" w:themeShade="BF"/>
    </w:r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2C4BD7"/>
    <w:rPr>
      <w:color w:val="707070" w:themeColor="accent3" w:themeShade="BF"/>
    </w:r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2C4BD7"/>
    <w:rPr>
      <w:color w:val="5F5F5F" w:themeColor="accent4" w:themeShade="BF"/>
    </w:r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2C4BD7"/>
    <w:rPr>
      <w:color w:val="474747" w:themeColor="accent5" w:themeShade="BF"/>
    </w:r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2C4BD7"/>
    <w:rPr>
      <w:color w:val="393939" w:themeColor="accent6" w:themeShade="BF"/>
    </w:r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2C4BD7"/>
    <w:rPr>
      <w:color w:val="2B579A"/>
      <w:shd w:val="clear" w:color="auto" w:fill="E6E6E6"/>
    </w:rPr>
  </w:style>
  <w:style w:type="character" w:customStyle="1" w:styleId="Heading6Char">
    <w:name w:val="Heading 6 Char"/>
    <w:basedOn w:val="DefaultParagraphFont"/>
    <w:link w:val="Heading6"/>
    <w:uiPriority w:val="9"/>
    <w:semiHidden/>
    <w:rsid w:val="007A1081"/>
    <w:rPr>
      <w:rFonts w:asciiTheme="majorHAnsi" w:eastAsiaTheme="majorEastAsia" w:hAnsiTheme="majorHAnsi" w:cstheme="majorBidi"/>
      <w:b/>
      <w:color w:val="000000" w:themeColor="text2"/>
    </w:rPr>
  </w:style>
  <w:style w:type="character" w:customStyle="1" w:styleId="Heading7Char">
    <w:name w:val="Heading 7 Char"/>
    <w:basedOn w:val="DefaultParagraphFont"/>
    <w:link w:val="Heading7"/>
    <w:uiPriority w:val="9"/>
    <w:semiHidden/>
    <w:rsid w:val="007A1081"/>
    <w:rPr>
      <w:rFonts w:asciiTheme="majorHAnsi" w:eastAsiaTheme="majorEastAsia" w:hAnsiTheme="majorHAnsi" w:cstheme="majorBidi"/>
      <w:iCs/>
      <w:caps/>
      <w:color w:val="000000" w:themeColor="text2"/>
    </w:rPr>
  </w:style>
  <w:style w:type="character" w:customStyle="1" w:styleId="Heading8Char">
    <w:name w:val="Heading 8 Char"/>
    <w:basedOn w:val="DefaultParagraphFont"/>
    <w:link w:val="Heading8"/>
    <w:uiPriority w:val="9"/>
    <w:semiHidden/>
    <w:rsid w:val="007A1081"/>
    <w:rPr>
      <w:rFonts w:asciiTheme="majorHAnsi" w:eastAsiaTheme="majorEastAsia" w:hAnsiTheme="majorHAnsi" w:cstheme="majorBidi"/>
      <w:color w:val="595959" w:themeColor="accent2" w:themeShade="80"/>
      <w:szCs w:val="21"/>
    </w:rPr>
  </w:style>
  <w:style w:type="character" w:customStyle="1" w:styleId="Heading9Char">
    <w:name w:val="Heading 9 Char"/>
    <w:basedOn w:val="DefaultParagraphFont"/>
    <w:link w:val="Heading9"/>
    <w:uiPriority w:val="9"/>
    <w:semiHidden/>
    <w:rsid w:val="007A1081"/>
    <w:rPr>
      <w:rFonts w:asciiTheme="majorHAnsi" w:eastAsiaTheme="majorEastAsia" w:hAnsiTheme="majorHAnsi" w:cstheme="majorBidi"/>
      <w:i/>
      <w:iCs/>
      <w:color w:val="595959" w:themeColor="accent2" w:themeShade="80"/>
      <w:szCs w:val="21"/>
    </w:rPr>
  </w:style>
  <w:style w:type="character" w:styleId="HTMLAcronym">
    <w:name w:val="HTML Acronym"/>
    <w:basedOn w:val="DefaultParagraphFont"/>
    <w:uiPriority w:val="99"/>
    <w:semiHidden/>
    <w:unhideWhenUsed/>
    <w:rsid w:val="002C4BD7"/>
  </w:style>
  <w:style w:type="paragraph" w:styleId="HTMLAddress">
    <w:name w:val="HTML Address"/>
    <w:basedOn w:val="Normal"/>
    <w:link w:val="HTMLAddressChar"/>
    <w:uiPriority w:val="99"/>
    <w:semiHidden/>
    <w:unhideWhenUsed/>
    <w:rsid w:val="002C4BD7"/>
    <w:rPr>
      <w:i/>
      <w:iCs/>
    </w:rPr>
  </w:style>
  <w:style w:type="character" w:customStyle="1" w:styleId="HTMLAddressChar">
    <w:name w:val="HTML Address Char"/>
    <w:basedOn w:val="DefaultParagraphFont"/>
    <w:link w:val="HTMLAddress"/>
    <w:uiPriority w:val="99"/>
    <w:semiHidden/>
    <w:rsid w:val="002C4BD7"/>
    <w:rPr>
      <w:i/>
      <w:iCs/>
    </w:rPr>
  </w:style>
  <w:style w:type="character" w:styleId="HTMLCite">
    <w:name w:val="HTML Cite"/>
    <w:basedOn w:val="DefaultParagraphFont"/>
    <w:uiPriority w:val="99"/>
    <w:semiHidden/>
    <w:unhideWhenUsed/>
    <w:rsid w:val="002C4BD7"/>
    <w:rPr>
      <w:i/>
      <w:iCs/>
    </w:rPr>
  </w:style>
  <w:style w:type="character" w:styleId="HTMLCode">
    <w:name w:val="HTML Code"/>
    <w:basedOn w:val="DefaultParagraphFont"/>
    <w:uiPriority w:val="99"/>
    <w:semiHidden/>
    <w:unhideWhenUsed/>
    <w:rsid w:val="002C4BD7"/>
    <w:rPr>
      <w:rFonts w:ascii="Consolas" w:hAnsi="Consolas"/>
      <w:sz w:val="22"/>
      <w:szCs w:val="20"/>
    </w:rPr>
  </w:style>
  <w:style w:type="character" w:styleId="HTMLDefinition">
    <w:name w:val="HTML Definition"/>
    <w:basedOn w:val="DefaultParagraphFont"/>
    <w:uiPriority w:val="99"/>
    <w:semiHidden/>
    <w:unhideWhenUsed/>
    <w:rsid w:val="002C4BD7"/>
    <w:rPr>
      <w:i/>
      <w:iCs/>
    </w:rPr>
  </w:style>
  <w:style w:type="character" w:styleId="HTMLKeyboard">
    <w:name w:val="HTML Keyboard"/>
    <w:basedOn w:val="DefaultParagraphFont"/>
    <w:uiPriority w:val="99"/>
    <w:semiHidden/>
    <w:unhideWhenUsed/>
    <w:rsid w:val="002C4BD7"/>
    <w:rPr>
      <w:rFonts w:ascii="Consolas" w:hAnsi="Consolas"/>
      <w:sz w:val="22"/>
      <w:szCs w:val="20"/>
    </w:rPr>
  </w:style>
  <w:style w:type="paragraph" w:styleId="HTMLPreformatted">
    <w:name w:val="HTML Preformatted"/>
    <w:basedOn w:val="Normal"/>
    <w:link w:val="HTMLPreformattedChar"/>
    <w:uiPriority w:val="99"/>
    <w:semiHidden/>
    <w:unhideWhenUsed/>
    <w:rsid w:val="002C4BD7"/>
    <w:rPr>
      <w:rFonts w:ascii="Consolas" w:hAnsi="Consolas"/>
      <w:szCs w:val="20"/>
    </w:rPr>
  </w:style>
  <w:style w:type="character" w:customStyle="1" w:styleId="HTMLPreformattedChar">
    <w:name w:val="HTML Preformatted Char"/>
    <w:basedOn w:val="DefaultParagraphFont"/>
    <w:link w:val="HTMLPreformatted"/>
    <w:uiPriority w:val="99"/>
    <w:semiHidden/>
    <w:rsid w:val="002C4BD7"/>
    <w:rPr>
      <w:rFonts w:ascii="Consolas" w:hAnsi="Consolas"/>
      <w:szCs w:val="20"/>
    </w:rPr>
  </w:style>
  <w:style w:type="character" w:styleId="HTMLSample">
    <w:name w:val="HTML Sample"/>
    <w:basedOn w:val="DefaultParagraphFont"/>
    <w:uiPriority w:val="99"/>
    <w:semiHidden/>
    <w:unhideWhenUsed/>
    <w:rsid w:val="002C4BD7"/>
    <w:rPr>
      <w:rFonts w:ascii="Consolas" w:hAnsi="Consolas"/>
      <w:sz w:val="24"/>
      <w:szCs w:val="24"/>
    </w:rPr>
  </w:style>
  <w:style w:type="character" w:styleId="HTMLTypewriter">
    <w:name w:val="HTML Typewriter"/>
    <w:basedOn w:val="DefaultParagraphFont"/>
    <w:uiPriority w:val="99"/>
    <w:semiHidden/>
    <w:unhideWhenUsed/>
    <w:rsid w:val="002C4BD7"/>
    <w:rPr>
      <w:rFonts w:ascii="Consolas" w:hAnsi="Consolas"/>
      <w:sz w:val="22"/>
      <w:szCs w:val="20"/>
    </w:rPr>
  </w:style>
  <w:style w:type="character" w:styleId="HTMLVariable">
    <w:name w:val="HTML Variable"/>
    <w:basedOn w:val="DefaultParagraphFont"/>
    <w:uiPriority w:val="99"/>
    <w:semiHidden/>
    <w:unhideWhenUsed/>
    <w:rsid w:val="002C4BD7"/>
    <w:rPr>
      <w:i/>
      <w:iCs/>
    </w:rPr>
  </w:style>
  <w:style w:type="character" w:styleId="Hyperlink">
    <w:name w:val="Hyperlink"/>
    <w:basedOn w:val="DefaultParagraphFont"/>
    <w:uiPriority w:val="99"/>
    <w:semiHidden/>
    <w:unhideWhenUsed/>
    <w:rsid w:val="002C4BD7"/>
    <w:rPr>
      <w:color w:val="5F5F5F" w:themeColor="hyperlink"/>
      <w:u w:val="single"/>
    </w:rPr>
  </w:style>
  <w:style w:type="paragraph" w:styleId="Index1">
    <w:name w:val="index 1"/>
    <w:basedOn w:val="Normal"/>
    <w:next w:val="Normal"/>
    <w:autoRedefine/>
    <w:uiPriority w:val="99"/>
    <w:semiHidden/>
    <w:unhideWhenUsed/>
    <w:rsid w:val="002C4BD7"/>
    <w:pPr>
      <w:ind w:left="220" w:hanging="220"/>
    </w:pPr>
  </w:style>
  <w:style w:type="paragraph" w:styleId="Index2">
    <w:name w:val="index 2"/>
    <w:basedOn w:val="Normal"/>
    <w:next w:val="Normal"/>
    <w:autoRedefine/>
    <w:uiPriority w:val="99"/>
    <w:semiHidden/>
    <w:unhideWhenUsed/>
    <w:rsid w:val="002C4BD7"/>
    <w:pPr>
      <w:ind w:left="440" w:hanging="220"/>
    </w:pPr>
  </w:style>
  <w:style w:type="paragraph" w:styleId="Index3">
    <w:name w:val="index 3"/>
    <w:basedOn w:val="Normal"/>
    <w:next w:val="Normal"/>
    <w:autoRedefine/>
    <w:uiPriority w:val="99"/>
    <w:semiHidden/>
    <w:unhideWhenUsed/>
    <w:rsid w:val="002C4BD7"/>
    <w:pPr>
      <w:ind w:left="660" w:hanging="220"/>
    </w:pPr>
  </w:style>
  <w:style w:type="paragraph" w:styleId="Index4">
    <w:name w:val="index 4"/>
    <w:basedOn w:val="Normal"/>
    <w:next w:val="Normal"/>
    <w:autoRedefine/>
    <w:uiPriority w:val="99"/>
    <w:semiHidden/>
    <w:unhideWhenUsed/>
    <w:rsid w:val="002C4BD7"/>
    <w:pPr>
      <w:ind w:left="880" w:hanging="220"/>
    </w:pPr>
  </w:style>
  <w:style w:type="paragraph" w:styleId="Index5">
    <w:name w:val="index 5"/>
    <w:basedOn w:val="Normal"/>
    <w:next w:val="Normal"/>
    <w:autoRedefine/>
    <w:uiPriority w:val="99"/>
    <w:semiHidden/>
    <w:unhideWhenUsed/>
    <w:rsid w:val="002C4BD7"/>
    <w:pPr>
      <w:ind w:left="1100" w:hanging="220"/>
    </w:pPr>
  </w:style>
  <w:style w:type="paragraph" w:styleId="Index6">
    <w:name w:val="index 6"/>
    <w:basedOn w:val="Normal"/>
    <w:next w:val="Normal"/>
    <w:autoRedefine/>
    <w:uiPriority w:val="99"/>
    <w:semiHidden/>
    <w:unhideWhenUsed/>
    <w:rsid w:val="002C4BD7"/>
    <w:pPr>
      <w:ind w:left="1320" w:hanging="220"/>
    </w:pPr>
  </w:style>
  <w:style w:type="paragraph" w:styleId="Index7">
    <w:name w:val="index 7"/>
    <w:basedOn w:val="Normal"/>
    <w:next w:val="Normal"/>
    <w:autoRedefine/>
    <w:uiPriority w:val="99"/>
    <w:semiHidden/>
    <w:unhideWhenUsed/>
    <w:rsid w:val="002C4BD7"/>
    <w:pPr>
      <w:ind w:left="1540" w:hanging="220"/>
    </w:pPr>
  </w:style>
  <w:style w:type="paragraph" w:styleId="Index8">
    <w:name w:val="index 8"/>
    <w:basedOn w:val="Normal"/>
    <w:next w:val="Normal"/>
    <w:autoRedefine/>
    <w:uiPriority w:val="99"/>
    <w:semiHidden/>
    <w:unhideWhenUsed/>
    <w:rsid w:val="002C4BD7"/>
    <w:pPr>
      <w:ind w:left="1760" w:hanging="220"/>
    </w:pPr>
  </w:style>
  <w:style w:type="paragraph" w:styleId="Index9">
    <w:name w:val="index 9"/>
    <w:basedOn w:val="Normal"/>
    <w:next w:val="Normal"/>
    <w:autoRedefine/>
    <w:uiPriority w:val="99"/>
    <w:semiHidden/>
    <w:unhideWhenUsed/>
    <w:rsid w:val="002C4BD7"/>
    <w:pPr>
      <w:ind w:left="1980" w:hanging="220"/>
    </w:pPr>
  </w:style>
  <w:style w:type="paragraph" w:styleId="IndexHeading">
    <w:name w:val="index heading"/>
    <w:basedOn w:val="Normal"/>
    <w:next w:val="Index1"/>
    <w:uiPriority w:val="99"/>
    <w:semiHidden/>
    <w:unhideWhenUsed/>
    <w:rsid w:val="002C4BD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74BAA"/>
    <w:rPr>
      <w:i/>
      <w:iCs/>
      <w:color w:val="A5A5A5" w:themeColor="accent1" w:themeShade="BF"/>
    </w:rPr>
  </w:style>
  <w:style w:type="paragraph" w:styleId="IntenseQuote">
    <w:name w:val="Intense Quote"/>
    <w:basedOn w:val="Normal"/>
    <w:next w:val="Normal"/>
    <w:link w:val="IntenseQuoteChar"/>
    <w:uiPriority w:val="30"/>
    <w:semiHidden/>
    <w:unhideWhenUsed/>
    <w:qFormat/>
    <w:rsid w:val="00674BAA"/>
    <w:pPr>
      <w:pBdr>
        <w:top w:val="single" w:sz="4" w:space="10" w:color="DDDDDD" w:themeColor="accent1"/>
        <w:bottom w:val="single" w:sz="4" w:space="10" w:color="DDDDDD" w:themeColor="accent1"/>
      </w:pBdr>
      <w:spacing w:before="360" w:after="360"/>
      <w:jc w:val="center"/>
    </w:pPr>
    <w:rPr>
      <w:i/>
      <w:iCs/>
      <w:color w:val="A5A5A5" w:themeColor="accent1" w:themeShade="BF"/>
    </w:rPr>
  </w:style>
  <w:style w:type="character" w:customStyle="1" w:styleId="IntenseQuoteChar">
    <w:name w:val="Intense Quote Char"/>
    <w:basedOn w:val="DefaultParagraphFont"/>
    <w:link w:val="IntenseQuote"/>
    <w:uiPriority w:val="30"/>
    <w:semiHidden/>
    <w:rsid w:val="00674BAA"/>
    <w:rPr>
      <w:i/>
      <w:iCs/>
      <w:color w:val="A5A5A5" w:themeColor="accent1" w:themeShade="BF"/>
    </w:rPr>
  </w:style>
  <w:style w:type="character" w:styleId="IntenseReference">
    <w:name w:val="Intense Reference"/>
    <w:basedOn w:val="DefaultParagraphFont"/>
    <w:uiPriority w:val="32"/>
    <w:semiHidden/>
    <w:unhideWhenUsed/>
    <w:qFormat/>
    <w:rsid w:val="00674BAA"/>
    <w:rPr>
      <w:b/>
      <w:bCs/>
      <w:caps w:val="0"/>
      <w:smallCaps/>
      <w:color w:val="A5A5A5" w:themeColor="accent1" w:themeShade="BF"/>
      <w:spacing w:val="0"/>
    </w:rPr>
  </w:style>
  <w:style w:type="table" w:styleId="LightGrid">
    <w:name w:val="Light Grid"/>
    <w:basedOn w:val="TableNormal"/>
    <w:uiPriority w:val="62"/>
    <w:semiHidden/>
    <w:unhideWhenUsed/>
    <w:rsid w:val="002C4BD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4BD7"/>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2C4BD7"/>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2C4BD7"/>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2C4BD7"/>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2C4BD7"/>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2C4BD7"/>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2C4BD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4BD7"/>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2C4BD7"/>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2C4BD7"/>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2C4BD7"/>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2C4BD7"/>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2C4BD7"/>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2C4BD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4BD7"/>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2C4BD7"/>
    <w:rPr>
      <w:color w:val="858585" w:themeColor="accent2" w:themeShade="BF"/>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2C4BD7"/>
    <w:rPr>
      <w:color w:val="707070" w:themeColor="accent3" w:themeShade="BF"/>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2C4BD7"/>
    <w:rPr>
      <w:color w:val="5F5F5F" w:themeColor="accent4" w:themeShade="BF"/>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2C4BD7"/>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2C4BD7"/>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2C4BD7"/>
  </w:style>
  <w:style w:type="paragraph" w:styleId="List">
    <w:name w:val="List"/>
    <w:basedOn w:val="Normal"/>
    <w:uiPriority w:val="99"/>
    <w:semiHidden/>
    <w:unhideWhenUsed/>
    <w:rsid w:val="002C4BD7"/>
    <w:pPr>
      <w:ind w:left="360" w:hanging="360"/>
      <w:contextualSpacing/>
    </w:pPr>
  </w:style>
  <w:style w:type="paragraph" w:styleId="List2">
    <w:name w:val="List 2"/>
    <w:basedOn w:val="Normal"/>
    <w:uiPriority w:val="99"/>
    <w:semiHidden/>
    <w:unhideWhenUsed/>
    <w:rsid w:val="002C4BD7"/>
    <w:pPr>
      <w:ind w:left="720" w:hanging="360"/>
      <w:contextualSpacing/>
    </w:pPr>
  </w:style>
  <w:style w:type="paragraph" w:styleId="List3">
    <w:name w:val="List 3"/>
    <w:basedOn w:val="Normal"/>
    <w:uiPriority w:val="99"/>
    <w:semiHidden/>
    <w:unhideWhenUsed/>
    <w:rsid w:val="002C4BD7"/>
    <w:pPr>
      <w:ind w:left="1080" w:hanging="360"/>
      <w:contextualSpacing/>
    </w:pPr>
  </w:style>
  <w:style w:type="paragraph" w:styleId="List4">
    <w:name w:val="List 4"/>
    <w:basedOn w:val="Normal"/>
    <w:uiPriority w:val="99"/>
    <w:semiHidden/>
    <w:unhideWhenUsed/>
    <w:rsid w:val="002C4BD7"/>
    <w:pPr>
      <w:ind w:left="1440" w:hanging="360"/>
      <w:contextualSpacing/>
    </w:pPr>
  </w:style>
  <w:style w:type="paragraph" w:styleId="List5">
    <w:name w:val="List 5"/>
    <w:basedOn w:val="Normal"/>
    <w:uiPriority w:val="99"/>
    <w:semiHidden/>
    <w:unhideWhenUsed/>
    <w:rsid w:val="002C4BD7"/>
    <w:pPr>
      <w:ind w:left="1800" w:hanging="360"/>
      <w:contextualSpacing/>
    </w:pPr>
  </w:style>
  <w:style w:type="paragraph" w:styleId="ListBullet">
    <w:name w:val="List Bullet"/>
    <w:basedOn w:val="Normal"/>
    <w:uiPriority w:val="99"/>
    <w:semiHidden/>
    <w:unhideWhenUsed/>
    <w:rsid w:val="002C4BD7"/>
    <w:pPr>
      <w:numPr>
        <w:numId w:val="1"/>
      </w:numPr>
      <w:contextualSpacing/>
    </w:pPr>
  </w:style>
  <w:style w:type="paragraph" w:styleId="ListBullet2">
    <w:name w:val="List Bullet 2"/>
    <w:basedOn w:val="Normal"/>
    <w:uiPriority w:val="99"/>
    <w:semiHidden/>
    <w:unhideWhenUsed/>
    <w:rsid w:val="002C4BD7"/>
    <w:pPr>
      <w:numPr>
        <w:numId w:val="2"/>
      </w:numPr>
      <w:contextualSpacing/>
    </w:pPr>
  </w:style>
  <w:style w:type="paragraph" w:styleId="ListBullet3">
    <w:name w:val="List Bullet 3"/>
    <w:basedOn w:val="Normal"/>
    <w:uiPriority w:val="99"/>
    <w:semiHidden/>
    <w:unhideWhenUsed/>
    <w:rsid w:val="002C4BD7"/>
    <w:pPr>
      <w:numPr>
        <w:numId w:val="3"/>
      </w:numPr>
      <w:contextualSpacing/>
    </w:pPr>
  </w:style>
  <w:style w:type="paragraph" w:styleId="ListBullet4">
    <w:name w:val="List Bullet 4"/>
    <w:basedOn w:val="Normal"/>
    <w:uiPriority w:val="99"/>
    <w:semiHidden/>
    <w:unhideWhenUsed/>
    <w:rsid w:val="002C4BD7"/>
    <w:pPr>
      <w:numPr>
        <w:numId w:val="4"/>
      </w:numPr>
      <w:contextualSpacing/>
    </w:pPr>
  </w:style>
  <w:style w:type="paragraph" w:styleId="ListBullet5">
    <w:name w:val="List Bullet 5"/>
    <w:basedOn w:val="Normal"/>
    <w:uiPriority w:val="99"/>
    <w:semiHidden/>
    <w:unhideWhenUsed/>
    <w:rsid w:val="002C4BD7"/>
    <w:pPr>
      <w:numPr>
        <w:numId w:val="5"/>
      </w:numPr>
      <w:contextualSpacing/>
    </w:pPr>
  </w:style>
  <w:style w:type="paragraph" w:styleId="ListContinue">
    <w:name w:val="List Continue"/>
    <w:basedOn w:val="Normal"/>
    <w:uiPriority w:val="99"/>
    <w:semiHidden/>
    <w:unhideWhenUsed/>
    <w:rsid w:val="002C4BD7"/>
    <w:pPr>
      <w:spacing w:after="120"/>
      <w:ind w:left="360"/>
      <w:contextualSpacing/>
    </w:pPr>
  </w:style>
  <w:style w:type="paragraph" w:styleId="ListContinue2">
    <w:name w:val="List Continue 2"/>
    <w:basedOn w:val="Normal"/>
    <w:uiPriority w:val="99"/>
    <w:semiHidden/>
    <w:unhideWhenUsed/>
    <w:rsid w:val="002C4BD7"/>
    <w:pPr>
      <w:spacing w:after="120"/>
      <w:ind w:left="720"/>
      <w:contextualSpacing/>
    </w:pPr>
  </w:style>
  <w:style w:type="paragraph" w:styleId="ListContinue3">
    <w:name w:val="List Continue 3"/>
    <w:basedOn w:val="Normal"/>
    <w:uiPriority w:val="99"/>
    <w:semiHidden/>
    <w:unhideWhenUsed/>
    <w:rsid w:val="002C4BD7"/>
    <w:pPr>
      <w:spacing w:after="120"/>
      <w:ind w:left="1080"/>
      <w:contextualSpacing/>
    </w:pPr>
  </w:style>
  <w:style w:type="paragraph" w:styleId="ListContinue4">
    <w:name w:val="List Continue 4"/>
    <w:basedOn w:val="Normal"/>
    <w:uiPriority w:val="99"/>
    <w:semiHidden/>
    <w:unhideWhenUsed/>
    <w:rsid w:val="002C4BD7"/>
    <w:pPr>
      <w:spacing w:after="120"/>
      <w:ind w:left="1440"/>
      <w:contextualSpacing/>
    </w:pPr>
  </w:style>
  <w:style w:type="paragraph" w:styleId="ListContinue5">
    <w:name w:val="List Continue 5"/>
    <w:basedOn w:val="Normal"/>
    <w:uiPriority w:val="99"/>
    <w:semiHidden/>
    <w:unhideWhenUsed/>
    <w:rsid w:val="002C4BD7"/>
    <w:pPr>
      <w:spacing w:after="120"/>
      <w:ind w:left="1800"/>
      <w:contextualSpacing/>
    </w:pPr>
  </w:style>
  <w:style w:type="paragraph" w:styleId="ListNumber">
    <w:name w:val="List Number"/>
    <w:basedOn w:val="Normal"/>
    <w:uiPriority w:val="99"/>
    <w:semiHidden/>
    <w:unhideWhenUsed/>
    <w:rsid w:val="002C4BD7"/>
    <w:pPr>
      <w:numPr>
        <w:numId w:val="6"/>
      </w:numPr>
      <w:contextualSpacing/>
    </w:pPr>
  </w:style>
  <w:style w:type="paragraph" w:styleId="ListNumber2">
    <w:name w:val="List Number 2"/>
    <w:basedOn w:val="Normal"/>
    <w:uiPriority w:val="99"/>
    <w:semiHidden/>
    <w:unhideWhenUsed/>
    <w:rsid w:val="002C4BD7"/>
    <w:pPr>
      <w:numPr>
        <w:numId w:val="7"/>
      </w:numPr>
      <w:contextualSpacing/>
    </w:pPr>
  </w:style>
  <w:style w:type="paragraph" w:styleId="ListNumber3">
    <w:name w:val="List Number 3"/>
    <w:basedOn w:val="Normal"/>
    <w:uiPriority w:val="99"/>
    <w:semiHidden/>
    <w:unhideWhenUsed/>
    <w:rsid w:val="002C4BD7"/>
    <w:pPr>
      <w:numPr>
        <w:numId w:val="8"/>
      </w:numPr>
      <w:contextualSpacing/>
    </w:pPr>
  </w:style>
  <w:style w:type="paragraph" w:styleId="ListNumber4">
    <w:name w:val="List Number 4"/>
    <w:basedOn w:val="Normal"/>
    <w:uiPriority w:val="99"/>
    <w:semiHidden/>
    <w:unhideWhenUsed/>
    <w:rsid w:val="002C4BD7"/>
    <w:pPr>
      <w:numPr>
        <w:numId w:val="9"/>
      </w:numPr>
      <w:contextualSpacing/>
    </w:pPr>
  </w:style>
  <w:style w:type="paragraph" w:styleId="ListNumber5">
    <w:name w:val="List Number 5"/>
    <w:basedOn w:val="Normal"/>
    <w:uiPriority w:val="99"/>
    <w:semiHidden/>
    <w:unhideWhenUsed/>
    <w:rsid w:val="002C4BD7"/>
    <w:pPr>
      <w:numPr>
        <w:numId w:val="10"/>
      </w:numPr>
      <w:contextualSpacing/>
    </w:pPr>
  </w:style>
  <w:style w:type="paragraph" w:styleId="ListParagraph">
    <w:name w:val="List Paragraph"/>
    <w:basedOn w:val="Normal"/>
    <w:uiPriority w:val="34"/>
    <w:semiHidden/>
    <w:unhideWhenUsed/>
    <w:qFormat/>
    <w:rsid w:val="002C4BD7"/>
    <w:pPr>
      <w:ind w:left="720"/>
      <w:contextualSpacing/>
    </w:pPr>
  </w:style>
  <w:style w:type="table" w:styleId="ListTable1Light">
    <w:name w:val="List Table 1 Light"/>
    <w:basedOn w:val="TableNormal"/>
    <w:uiPriority w:val="46"/>
    <w:rsid w:val="002C4BD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4BD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2C4BD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2C4BD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2C4BD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2C4BD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2C4BD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2C4BD7"/>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4BD7"/>
    <w:tblPr>
      <w:tblStyleRowBandSize w:val="1"/>
      <w:tblStyleColBandSize w:val="1"/>
      <w:tblInd w:w="0" w:type="dxa"/>
      <w:tblBorders>
        <w:top w:val="single" w:sz="4" w:space="0" w:color="EAEAEA" w:themeColor="accent1" w:themeTint="99"/>
        <w:bottom w:val="single" w:sz="4" w:space="0" w:color="EAEAEA" w:themeColor="accent1" w:themeTint="99"/>
        <w:insideH w:val="single" w:sz="4" w:space="0" w:color="EAEAEA"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2C4BD7"/>
    <w:tblPr>
      <w:tblStyleRowBandSize w:val="1"/>
      <w:tblStyleColBandSize w:val="1"/>
      <w:tblInd w:w="0" w:type="dxa"/>
      <w:tblBorders>
        <w:top w:val="single" w:sz="4" w:space="0" w:color="D0D0D0" w:themeColor="accent2" w:themeTint="99"/>
        <w:bottom w:val="single" w:sz="4" w:space="0" w:color="D0D0D0" w:themeColor="accent2" w:themeTint="99"/>
        <w:insideH w:val="single" w:sz="4" w:space="0" w:color="D0D0D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2C4BD7"/>
    <w:tblPr>
      <w:tblStyleRowBandSize w:val="1"/>
      <w:tblStyleColBandSize w:val="1"/>
      <w:tblInd w:w="0" w:type="dxa"/>
      <w:tblBorders>
        <w:top w:val="single" w:sz="4" w:space="0" w:color="C0C0C0" w:themeColor="accent3" w:themeTint="99"/>
        <w:bottom w:val="single" w:sz="4" w:space="0" w:color="C0C0C0" w:themeColor="accent3" w:themeTint="99"/>
        <w:insideH w:val="single" w:sz="4" w:space="0" w:color="C0C0C0"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2C4BD7"/>
    <w:tblPr>
      <w:tblStyleRowBandSize w:val="1"/>
      <w:tblStyleColBandSize w:val="1"/>
      <w:tblInd w:w="0" w:type="dxa"/>
      <w:tblBorders>
        <w:top w:val="single" w:sz="4" w:space="0" w:color="B2B2B2" w:themeColor="accent4" w:themeTint="99"/>
        <w:bottom w:val="single" w:sz="4" w:space="0" w:color="B2B2B2" w:themeColor="accent4" w:themeTint="99"/>
        <w:insideH w:val="single" w:sz="4" w:space="0" w:color="B2B2B2"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2C4BD7"/>
    <w:tblPr>
      <w:tblStyleRowBandSize w:val="1"/>
      <w:tblStyleColBandSize w:val="1"/>
      <w:tblInd w:w="0" w:type="dxa"/>
      <w:tblBorders>
        <w:top w:val="single" w:sz="4" w:space="0" w:color="9F9F9F" w:themeColor="accent5" w:themeTint="99"/>
        <w:bottom w:val="single" w:sz="4" w:space="0" w:color="9F9F9F" w:themeColor="accent5" w:themeTint="99"/>
        <w:insideH w:val="single" w:sz="4" w:space="0" w:color="9F9F9F"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2C4BD7"/>
    <w:tblPr>
      <w:tblStyleRowBandSize w:val="1"/>
      <w:tblStyleColBandSize w:val="1"/>
      <w:tblInd w:w="0" w:type="dxa"/>
      <w:tblBorders>
        <w:top w:val="single" w:sz="4" w:space="0" w:color="949494" w:themeColor="accent6" w:themeTint="99"/>
        <w:bottom w:val="single" w:sz="4" w:space="0" w:color="949494" w:themeColor="accent6" w:themeTint="99"/>
        <w:insideH w:val="single" w:sz="4" w:space="0" w:color="94949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2C4BD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4BD7"/>
    <w:tblPr>
      <w:tblStyleRowBandSize w:val="1"/>
      <w:tblStyleColBandSize w:val="1"/>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tblBorders>
      <w:tblCellMar>
        <w:top w:w="0" w:type="dxa"/>
        <w:left w:w="108" w:type="dxa"/>
        <w:bottom w:w="0" w:type="dxa"/>
        <w:right w:w="108" w:type="dxa"/>
      </w:tblCellMar>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2C4BD7"/>
    <w:tblPr>
      <w:tblStyleRowBandSize w:val="1"/>
      <w:tblStyleCol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2C4BD7"/>
    <w:tblPr>
      <w:tblStyleRowBandSize w:val="1"/>
      <w:tblStyleColBandSize w:val="1"/>
      <w:tblInd w:w="0" w:type="dxa"/>
      <w:tblBorders>
        <w:top w:val="single" w:sz="4" w:space="0" w:color="969696" w:themeColor="accent3"/>
        <w:left w:val="single" w:sz="4" w:space="0" w:color="969696" w:themeColor="accent3"/>
        <w:bottom w:val="single" w:sz="4" w:space="0" w:color="969696" w:themeColor="accent3"/>
        <w:right w:val="single" w:sz="4" w:space="0" w:color="969696" w:themeColor="accent3"/>
      </w:tblBorders>
      <w:tblCellMar>
        <w:top w:w="0" w:type="dxa"/>
        <w:left w:w="108" w:type="dxa"/>
        <w:bottom w:w="0" w:type="dxa"/>
        <w:right w:w="108" w:type="dxa"/>
      </w:tblCellMar>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2C4BD7"/>
    <w:tblPr>
      <w:tblStyleRowBandSize w:val="1"/>
      <w:tblStyleColBandSize w:val="1"/>
      <w:tblInd w:w="0" w:type="dxa"/>
      <w:tblBorders>
        <w:top w:val="single" w:sz="4" w:space="0" w:color="808080" w:themeColor="accent4"/>
        <w:left w:val="single" w:sz="4" w:space="0" w:color="808080" w:themeColor="accent4"/>
        <w:bottom w:val="single" w:sz="4" w:space="0" w:color="808080" w:themeColor="accent4"/>
        <w:right w:val="single" w:sz="4" w:space="0" w:color="808080" w:themeColor="accent4"/>
      </w:tblBorders>
      <w:tblCellMar>
        <w:top w:w="0" w:type="dxa"/>
        <w:left w:w="108" w:type="dxa"/>
        <w:bottom w:w="0" w:type="dxa"/>
        <w:right w:w="108" w:type="dxa"/>
      </w:tblCellMar>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2C4BD7"/>
    <w:tblPr>
      <w:tblStyleRowBandSize w:val="1"/>
      <w:tblStyleColBandSize w:val="1"/>
      <w:tblInd w:w="0" w:type="dxa"/>
      <w:tblBorders>
        <w:top w:val="single" w:sz="4" w:space="0" w:color="5F5F5F" w:themeColor="accent5"/>
        <w:left w:val="single" w:sz="4" w:space="0" w:color="5F5F5F" w:themeColor="accent5"/>
        <w:bottom w:val="single" w:sz="4" w:space="0" w:color="5F5F5F" w:themeColor="accent5"/>
        <w:right w:val="single" w:sz="4" w:space="0" w:color="5F5F5F" w:themeColor="accent5"/>
      </w:tblBorders>
      <w:tblCellMar>
        <w:top w:w="0" w:type="dxa"/>
        <w:left w:w="108" w:type="dxa"/>
        <w:bottom w:w="0" w:type="dxa"/>
        <w:right w:w="108" w:type="dxa"/>
      </w:tblCellMar>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2C4BD7"/>
    <w:tblPr>
      <w:tblStyleRowBandSize w:val="1"/>
      <w:tblStyleColBandSize w:val="1"/>
      <w:tblInd w:w="0" w:type="dxa"/>
      <w:tblBorders>
        <w:top w:val="single" w:sz="4" w:space="0" w:color="4D4D4D" w:themeColor="accent6"/>
        <w:left w:val="single" w:sz="4" w:space="0" w:color="4D4D4D" w:themeColor="accent6"/>
        <w:bottom w:val="single" w:sz="4" w:space="0" w:color="4D4D4D" w:themeColor="accent6"/>
        <w:right w:val="single" w:sz="4" w:space="0" w:color="4D4D4D" w:themeColor="accent6"/>
      </w:tblBorders>
      <w:tblCellMar>
        <w:top w:w="0" w:type="dxa"/>
        <w:left w:w="108" w:type="dxa"/>
        <w:bottom w:w="0" w:type="dxa"/>
        <w:right w:w="108" w:type="dxa"/>
      </w:tblCellMar>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2C4BD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4BD7"/>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2C4BD7"/>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2C4BD7"/>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2C4BD7"/>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2C4BD7"/>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2C4BD7"/>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2C4BD7"/>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4BD7"/>
    <w:rPr>
      <w:color w:val="FFFFFF" w:themeColor="background1"/>
    </w:rPr>
    <w:tblPr>
      <w:tblStyleRowBandSize w:val="1"/>
      <w:tblStyleColBandSize w:val="1"/>
      <w:tblInd w:w="0" w:type="dxa"/>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CellMar>
        <w:top w:w="0" w:type="dxa"/>
        <w:left w:w="108" w:type="dxa"/>
        <w:bottom w:w="0" w:type="dxa"/>
        <w:right w:w="108" w:type="dxa"/>
      </w:tblCellMar>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4BD7"/>
    <w:rPr>
      <w:color w:val="FFFFFF" w:themeColor="background1"/>
    </w:rPr>
    <w:tblPr>
      <w:tblStyleRowBandSize w:val="1"/>
      <w:tblStyleColBandSize w:val="1"/>
      <w:tblInd w:w="0" w:type="dxa"/>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CellMar>
        <w:top w:w="0" w:type="dxa"/>
        <w:left w:w="108" w:type="dxa"/>
        <w:bottom w:w="0" w:type="dxa"/>
        <w:right w:w="108" w:type="dxa"/>
      </w:tblCellMar>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4BD7"/>
    <w:rPr>
      <w:color w:val="FFFFFF" w:themeColor="background1"/>
    </w:rPr>
    <w:tblPr>
      <w:tblStyleRowBandSize w:val="1"/>
      <w:tblStyleColBandSize w:val="1"/>
      <w:tblInd w:w="0" w:type="dxa"/>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CellMar>
        <w:top w:w="0" w:type="dxa"/>
        <w:left w:w="108" w:type="dxa"/>
        <w:bottom w:w="0" w:type="dxa"/>
        <w:right w:w="108" w:type="dxa"/>
      </w:tblCellMar>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4BD7"/>
    <w:rPr>
      <w:color w:val="FFFFFF" w:themeColor="background1"/>
    </w:rPr>
    <w:tblPr>
      <w:tblStyleRowBandSize w:val="1"/>
      <w:tblStyleColBandSize w:val="1"/>
      <w:tblInd w:w="0" w:type="dxa"/>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CellMar>
        <w:top w:w="0" w:type="dxa"/>
        <w:left w:w="108" w:type="dxa"/>
        <w:bottom w:w="0" w:type="dxa"/>
        <w:right w:w="108" w:type="dxa"/>
      </w:tblCellMar>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4BD7"/>
    <w:rPr>
      <w:color w:val="FFFFFF" w:themeColor="background1"/>
    </w:rPr>
    <w:tblPr>
      <w:tblStyleRowBandSize w:val="1"/>
      <w:tblStyleColBandSize w:val="1"/>
      <w:tblInd w:w="0" w:type="dxa"/>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CellMar>
        <w:top w:w="0" w:type="dxa"/>
        <w:left w:w="108" w:type="dxa"/>
        <w:bottom w:w="0" w:type="dxa"/>
        <w:right w:w="108" w:type="dxa"/>
      </w:tblCellMar>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4BD7"/>
    <w:rPr>
      <w:color w:val="FFFFFF" w:themeColor="background1"/>
    </w:rPr>
    <w:tblPr>
      <w:tblStyleRowBandSize w:val="1"/>
      <w:tblStyleColBandSize w:val="1"/>
      <w:tblInd w:w="0" w:type="dxa"/>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CellMar>
        <w:top w:w="0" w:type="dxa"/>
        <w:left w:w="108" w:type="dxa"/>
        <w:bottom w:w="0" w:type="dxa"/>
        <w:right w:w="108" w:type="dxa"/>
      </w:tblCellMar>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4BD7"/>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4BD7"/>
    <w:rPr>
      <w:color w:val="A5A5A5" w:themeColor="accent1" w:themeShade="BF"/>
    </w:rPr>
    <w:tblPr>
      <w:tblStyleRowBandSize w:val="1"/>
      <w:tblStyleColBandSize w:val="1"/>
      <w:tblInd w:w="0" w:type="dxa"/>
      <w:tblBorders>
        <w:top w:val="single" w:sz="4" w:space="0" w:color="DDDDDD" w:themeColor="accent1"/>
        <w:bottom w:val="single" w:sz="4" w:space="0" w:color="DDDDDD" w:themeColor="accent1"/>
      </w:tblBorders>
      <w:tblCellMar>
        <w:top w:w="0" w:type="dxa"/>
        <w:left w:w="108" w:type="dxa"/>
        <w:bottom w:w="0" w:type="dxa"/>
        <w:right w:w="108" w:type="dxa"/>
      </w:tblCellMar>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2C4BD7"/>
    <w:rPr>
      <w:color w:val="858585" w:themeColor="accent2" w:themeShade="BF"/>
    </w:rPr>
    <w:tblPr>
      <w:tblStyleRowBandSize w:val="1"/>
      <w:tblStyleColBandSize w:val="1"/>
      <w:tblInd w:w="0" w:type="dxa"/>
      <w:tblBorders>
        <w:top w:val="single" w:sz="4" w:space="0" w:color="B2B2B2" w:themeColor="accent2"/>
        <w:bottom w:val="single" w:sz="4" w:space="0" w:color="B2B2B2" w:themeColor="accent2"/>
      </w:tblBorders>
      <w:tblCellMar>
        <w:top w:w="0" w:type="dxa"/>
        <w:left w:w="108" w:type="dxa"/>
        <w:bottom w:w="0" w:type="dxa"/>
        <w:right w:w="108" w:type="dxa"/>
      </w:tblCellMar>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2C4BD7"/>
    <w:rPr>
      <w:color w:val="707070" w:themeColor="accent3" w:themeShade="BF"/>
    </w:rPr>
    <w:tblPr>
      <w:tblStyleRowBandSize w:val="1"/>
      <w:tblStyleColBandSize w:val="1"/>
      <w:tblInd w:w="0" w:type="dxa"/>
      <w:tblBorders>
        <w:top w:val="single" w:sz="4" w:space="0" w:color="969696" w:themeColor="accent3"/>
        <w:bottom w:val="single" w:sz="4" w:space="0" w:color="969696" w:themeColor="accent3"/>
      </w:tblBorders>
      <w:tblCellMar>
        <w:top w:w="0" w:type="dxa"/>
        <w:left w:w="108" w:type="dxa"/>
        <w:bottom w:w="0" w:type="dxa"/>
        <w:right w:w="108" w:type="dxa"/>
      </w:tblCellMar>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2C4BD7"/>
    <w:rPr>
      <w:color w:val="5F5F5F" w:themeColor="accent4" w:themeShade="BF"/>
    </w:rPr>
    <w:tblPr>
      <w:tblStyleRowBandSize w:val="1"/>
      <w:tblStyleColBandSize w:val="1"/>
      <w:tblInd w:w="0" w:type="dxa"/>
      <w:tblBorders>
        <w:top w:val="single" w:sz="4" w:space="0" w:color="808080" w:themeColor="accent4"/>
        <w:bottom w:val="single" w:sz="4" w:space="0" w:color="808080" w:themeColor="accent4"/>
      </w:tblBorders>
      <w:tblCellMar>
        <w:top w:w="0" w:type="dxa"/>
        <w:left w:w="108" w:type="dxa"/>
        <w:bottom w:w="0" w:type="dxa"/>
        <w:right w:w="108" w:type="dxa"/>
      </w:tblCellMar>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2C4BD7"/>
    <w:rPr>
      <w:color w:val="474747" w:themeColor="accent5" w:themeShade="BF"/>
    </w:rPr>
    <w:tblPr>
      <w:tblStyleRowBandSize w:val="1"/>
      <w:tblStyleColBandSize w:val="1"/>
      <w:tblInd w:w="0" w:type="dxa"/>
      <w:tblBorders>
        <w:top w:val="single" w:sz="4" w:space="0" w:color="5F5F5F" w:themeColor="accent5"/>
        <w:bottom w:val="single" w:sz="4" w:space="0" w:color="5F5F5F" w:themeColor="accent5"/>
      </w:tblBorders>
      <w:tblCellMar>
        <w:top w:w="0" w:type="dxa"/>
        <w:left w:w="108" w:type="dxa"/>
        <w:bottom w:w="0" w:type="dxa"/>
        <w:right w:w="108" w:type="dxa"/>
      </w:tblCellMar>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2C4BD7"/>
    <w:rPr>
      <w:color w:val="393939" w:themeColor="accent6" w:themeShade="BF"/>
    </w:rPr>
    <w:tblPr>
      <w:tblStyleRowBandSize w:val="1"/>
      <w:tblStyleColBandSize w:val="1"/>
      <w:tblInd w:w="0" w:type="dxa"/>
      <w:tblBorders>
        <w:top w:val="single" w:sz="4" w:space="0" w:color="4D4D4D" w:themeColor="accent6"/>
        <w:bottom w:val="single" w:sz="4" w:space="0" w:color="4D4D4D" w:themeColor="accent6"/>
      </w:tblBorders>
      <w:tblCellMar>
        <w:top w:w="0" w:type="dxa"/>
        <w:left w:w="108" w:type="dxa"/>
        <w:bottom w:w="0" w:type="dxa"/>
        <w:right w:w="108" w:type="dxa"/>
      </w:tblCellMar>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2C4BD7"/>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4BD7"/>
    <w:rPr>
      <w:color w:val="A5A5A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4BD7"/>
    <w:rPr>
      <w:color w:val="858585"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4BD7"/>
    <w:rPr>
      <w:color w:val="707070"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4BD7"/>
    <w:rPr>
      <w:color w:val="5F5F5F"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4BD7"/>
    <w:rPr>
      <w:color w:val="474747"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4BD7"/>
    <w:rPr>
      <w:color w:val="39393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C4BD7"/>
    <w:rPr>
      <w:rFonts w:ascii="Consolas" w:hAnsi="Consolas"/>
      <w:szCs w:val="20"/>
    </w:rPr>
  </w:style>
  <w:style w:type="table" w:styleId="MediumGrid1">
    <w:name w:val="Medium Grid 1"/>
    <w:basedOn w:val="TableNormal"/>
    <w:uiPriority w:val="67"/>
    <w:semiHidden/>
    <w:unhideWhenUsed/>
    <w:rsid w:val="002C4BD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4BD7"/>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CellMar>
        <w:top w:w="0" w:type="dxa"/>
        <w:left w:w="108" w:type="dxa"/>
        <w:bottom w:w="0" w:type="dxa"/>
        <w:right w:w="108" w:type="dxa"/>
      </w:tblCellMar>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2C4BD7"/>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CellMar>
        <w:top w:w="0" w:type="dxa"/>
        <w:left w:w="108" w:type="dxa"/>
        <w:bottom w:w="0" w:type="dxa"/>
        <w:right w:w="108" w:type="dxa"/>
      </w:tblCellMar>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2C4BD7"/>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CellMar>
        <w:top w:w="0" w:type="dxa"/>
        <w:left w:w="108" w:type="dxa"/>
        <w:bottom w:w="0" w:type="dxa"/>
        <w:right w:w="108" w:type="dxa"/>
      </w:tblCellMar>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2C4BD7"/>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CellMar>
        <w:top w:w="0" w:type="dxa"/>
        <w:left w:w="108" w:type="dxa"/>
        <w:bottom w:w="0" w:type="dxa"/>
        <w:right w:w="108" w:type="dxa"/>
      </w:tblCellMar>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2C4BD7"/>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2C4BD7"/>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4BD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4BD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2C4BD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2C4BD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2C4BD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2C4BD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2C4BD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2C4BD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4BD7"/>
    <w:rPr>
      <w:color w:val="000000" w:themeColor="text1"/>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2C4BD7"/>
    <w:rPr>
      <w:color w:val="000000" w:themeColor="text1"/>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2C4BD7"/>
    <w:rPr>
      <w:color w:val="000000" w:themeColor="text1"/>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2C4BD7"/>
    <w:rPr>
      <w:color w:val="000000" w:themeColor="text1"/>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2C4BD7"/>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2C4BD7"/>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4BD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4BD7"/>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4BD7"/>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4BD7"/>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4BD7"/>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4BD7"/>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4BD7"/>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4B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4B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4B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4B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4B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4B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4B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2C4BD7"/>
    <w:rPr>
      <w:color w:val="2B579A"/>
      <w:shd w:val="clear" w:color="auto" w:fill="E6E6E6"/>
    </w:rPr>
  </w:style>
  <w:style w:type="paragraph" w:styleId="NoSpacing">
    <w:name w:val="No Spacing"/>
    <w:uiPriority w:val="99"/>
    <w:semiHidden/>
    <w:unhideWhenUsed/>
    <w:qFormat/>
    <w:rsid w:val="002C4BD7"/>
  </w:style>
  <w:style w:type="paragraph" w:styleId="NormalWeb">
    <w:name w:val="Normal (Web)"/>
    <w:basedOn w:val="Normal"/>
    <w:uiPriority w:val="99"/>
    <w:semiHidden/>
    <w:unhideWhenUsed/>
    <w:rsid w:val="002C4BD7"/>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2C4BD7"/>
  </w:style>
  <w:style w:type="character" w:customStyle="1" w:styleId="NoteHeadingChar">
    <w:name w:val="Note Heading Char"/>
    <w:basedOn w:val="DefaultParagraphFont"/>
    <w:link w:val="NoteHeading"/>
    <w:uiPriority w:val="99"/>
    <w:semiHidden/>
    <w:rsid w:val="002C4BD7"/>
  </w:style>
  <w:style w:type="table" w:styleId="PlainTable1">
    <w:name w:val="Plain Table 1"/>
    <w:basedOn w:val="TableNormal"/>
    <w:uiPriority w:val="41"/>
    <w:rsid w:val="002C4BD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C4BD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C4BD7"/>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C4BD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C4BD7"/>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4BD7"/>
    <w:rPr>
      <w:rFonts w:ascii="Consolas" w:hAnsi="Consolas"/>
      <w:szCs w:val="21"/>
    </w:rPr>
  </w:style>
  <w:style w:type="character" w:customStyle="1" w:styleId="PlainTextChar">
    <w:name w:val="Plain Text Char"/>
    <w:basedOn w:val="DefaultParagraphFont"/>
    <w:link w:val="PlainText"/>
    <w:uiPriority w:val="99"/>
    <w:semiHidden/>
    <w:rsid w:val="002C4BD7"/>
    <w:rPr>
      <w:rFonts w:ascii="Consolas" w:hAnsi="Consolas"/>
      <w:szCs w:val="21"/>
    </w:rPr>
  </w:style>
  <w:style w:type="paragraph" w:styleId="Quote">
    <w:name w:val="Quote"/>
    <w:basedOn w:val="Normal"/>
    <w:next w:val="Normal"/>
    <w:link w:val="QuoteChar"/>
    <w:uiPriority w:val="29"/>
    <w:semiHidden/>
    <w:unhideWhenUsed/>
    <w:qFormat/>
    <w:rsid w:val="00674B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74BAA"/>
    <w:rPr>
      <w:i/>
      <w:iCs/>
      <w:color w:val="404040" w:themeColor="text1" w:themeTint="BF"/>
    </w:rPr>
  </w:style>
  <w:style w:type="paragraph" w:styleId="Salutation">
    <w:name w:val="Salutation"/>
    <w:basedOn w:val="Normal"/>
    <w:next w:val="Normal"/>
    <w:link w:val="SalutationChar"/>
    <w:uiPriority w:val="99"/>
    <w:semiHidden/>
    <w:unhideWhenUsed/>
    <w:rsid w:val="002C4BD7"/>
  </w:style>
  <w:style w:type="character" w:customStyle="1" w:styleId="SalutationChar">
    <w:name w:val="Salutation Char"/>
    <w:basedOn w:val="DefaultParagraphFont"/>
    <w:link w:val="Salutation"/>
    <w:uiPriority w:val="99"/>
    <w:semiHidden/>
    <w:rsid w:val="002C4BD7"/>
  </w:style>
  <w:style w:type="character" w:customStyle="1" w:styleId="SmartHyperlink">
    <w:name w:val="Smart Hyperlink"/>
    <w:basedOn w:val="DefaultParagraphFont"/>
    <w:uiPriority w:val="99"/>
    <w:semiHidden/>
    <w:unhideWhenUsed/>
    <w:rsid w:val="002C4BD7"/>
    <w:rPr>
      <w:u w:val="dotted"/>
    </w:rPr>
  </w:style>
  <w:style w:type="character" w:styleId="Strong">
    <w:name w:val="Strong"/>
    <w:basedOn w:val="DefaultParagraphFont"/>
    <w:uiPriority w:val="22"/>
    <w:semiHidden/>
    <w:unhideWhenUsed/>
    <w:qFormat/>
    <w:rsid w:val="002C4BD7"/>
    <w:rPr>
      <w:b/>
      <w:bCs/>
    </w:rPr>
  </w:style>
  <w:style w:type="paragraph" w:styleId="Subtitle">
    <w:name w:val="Subtitle"/>
    <w:basedOn w:val="Normal"/>
    <w:link w:val="Subtitle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431C4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2C4BD7"/>
    <w:rPr>
      <w:i/>
      <w:iCs/>
      <w:color w:val="404040" w:themeColor="text1" w:themeTint="BF"/>
    </w:rPr>
  </w:style>
  <w:style w:type="character" w:styleId="SubtleReference">
    <w:name w:val="Subtle Reference"/>
    <w:basedOn w:val="DefaultParagraphFont"/>
    <w:uiPriority w:val="31"/>
    <w:semiHidden/>
    <w:unhideWhenUsed/>
    <w:qFormat/>
    <w:rsid w:val="002C4BD7"/>
    <w:rPr>
      <w:smallCaps/>
      <w:color w:val="5A5A5A" w:themeColor="text1" w:themeTint="A5"/>
    </w:rPr>
  </w:style>
  <w:style w:type="table" w:styleId="Table3Deffects1">
    <w:name w:val="Table 3D effects 1"/>
    <w:basedOn w:val="TableNormal"/>
    <w:uiPriority w:val="99"/>
    <w:semiHidden/>
    <w:unhideWhenUsed/>
    <w:rsid w:val="002C4BD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BD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BD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BD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BD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BD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BD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BD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BD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BD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BD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BD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BD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BD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BD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BD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BD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BD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BD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BD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BD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BD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BD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BD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BD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C4BD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C4BD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BD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BD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BD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BD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BD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BD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BD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4BD7"/>
    <w:pPr>
      <w:ind w:left="220" w:hanging="220"/>
    </w:pPr>
  </w:style>
  <w:style w:type="paragraph" w:styleId="TableofFigures">
    <w:name w:val="table of figures"/>
    <w:basedOn w:val="Normal"/>
    <w:next w:val="Normal"/>
    <w:uiPriority w:val="99"/>
    <w:semiHidden/>
    <w:unhideWhenUsed/>
    <w:rsid w:val="002C4BD7"/>
  </w:style>
  <w:style w:type="table" w:styleId="TableProfessional">
    <w:name w:val="Table Professional"/>
    <w:basedOn w:val="TableNormal"/>
    <w:uiPriority w:val="99"/>
    <w:semiHidden/>
    <w:unhideWhenUsed/>
    <w:rsid w:val="002C4BD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BD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BD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BD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BD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BD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C4BD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BD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BD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C4B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4BD7"/>
    <w:pPr>
      <w:spacing w:after="100"/>
    </w:pPr>
  </w:style>
  <w:style w:type="paragraph" w:styleId="TOC2">
    <w:name w:val="toc 2"/>
    <w:basedOn w:val="Normal"/>
    <w:next w:val="Normal"/>
    <w:autoRedefine/>
    <w:uiPriority w:val="39"/>
    <w:semiHidden/>
    <w:unhideWhenUsed/>
    <w:rsid w:val="002C4BD7"/>
    <w:pPr>
      <w:spacing w:after="100"/>
      <w:ind w:left="220"/>
    </w:pPr>
  </w:style>
  <w:style w:type="paragraph" w:styleId="TOC3">
    <w:name w:val="toc 3"/>
    <w:basedOn w:val="Normal"/>
    <w:next w:val="Normal"/>
    <w:autoRedefine/>
    <w:uiPriority w:val="39"/>
    <w:semiHidden/>
    <w:unhideWhenUsed/>
    <w:rsid w:val="002C4BD7"/>
    <w:pPr>
      <w:spacing w:after="100"/>
      <w:ind w:left="440"/>
    </w:pPr>
  </w:style>
  <w:style w:type="paragraph" w:styleId="TOC4">
    <w:name w:val="toc 4"/>
    <w:basedOn w:val="Normal"/>
    <w:next w:val="Normal"/>
    <w:autoRedefine/>
    <w:uiPriority w:val="39"/>
    <w:semiHidden/>
    <w:unhideWhenUsed/>
    <w:rsid w:val="002C4BD7"/>
    <w:pPr>
      <w:spacing w:after="100"/>
      <w:ind w:left="660"/>
    </w:pPr>
  </w:style>
  <w:style w:type="paragraph" w:styleId="TOC5">
    <w:name w:val="toc 5"/>
    <w:basedOn w:val="Normal"/>
    <w:next w:val="Normal"/>
    <w:autoRedefine/>
    <w:uiPriority w:val="39"/>
    <w:semiHidden/>
    <w:unhideWhenUsed/>
    <w:rsid w:val="002C4BD7"/>
    <w:pPr>
      <w:spacing w:after="100"/>
      <w:ind w:left="880"/>
    </w:pPr>
  </w:style>
  <w:style w:type="paragraph" w:styleId="TOC6">
    <w:name w:val="toc 6"/>
    <w:basedOn w:val="Normal"/>
    <w:next w:val="Normal"/>
    <w:autoRedefine/>
    <w:uiPriority w:val="39"/>
    <w:semiHidden/>
    <w:unhideWhenUsed/>
    <w:rsid w:val="002C4BD7"/>
    <w:pPr>
      <w:spacing w:after="100"/>
      <w:ind w:left="1100"/>
    </w:pPr>
  </w:style>
  <w:style w:type="paragraph" w:styleId="TOC7">
    <w:name w:val="toc 7"/>
    <w:basedOn w:val="Normal"/>
    <w:next w:val="Normal"/>
    <w:autoRedefine/>
    <w:uiPriority w:val="39"/>
    <w:semiHidden/>
    <w:unhideWhenUsed/>
    <w:rsid w:val="002C4BD7"/>
    <w:pPr>
      <w:spacing w:after="100"/>
      <w:ind w:left="1320"/>
    </w:pPr>
  </w:style>
  <w:style w:type="paragraph" w:styleId="TOC8">
    <w:name w:val="toc 8"/>
    <w:basedOn w:val="Normal"/>
    <w:next w:val="Normal"/>
    <w:autoRedefine/>
    <w:uiPriority w:val="39"/>
    <w:semiHidden/>
    <w:unhideWhenUsed/>
    <w:rsid w:val="002C4BD7"/>
    <w:pPr>
      <w:spacing w:after="100"/>
      <w:ind w:left="1540"/>
    </w:pPr>
  </w:style>
  <w:style w:type="paragraph" w:styleId="TOC9">
    <w:name w:val="toc 9"/>
    <w:basedOn w:val="Normal"/>
    <w:next w:val="Normal"/>
    <w:autoRedefine/>
    <w:uiPriority w:val="39"/>
    <w:semiHidden/>
    <w:unhideWhenUsed/>
    <w:rsid w:val="002C4BD7"/>
    <w:pPr>
      <w:spacing w:after="100"/>
      <w:ind w:left="1760"/>
    </w:pPr>
  </w:style>
  <w:style w:type="paragraph" w:styleId="TOCHeading">
    <w:name w:val="TOC Heading"/>
    <w:basedOn w:val="Heading1"/>
    <w:next w:val="Normal"/>
    <w:uiPriority w:val="39"/>
    <w:semiHidden/>
    <w:unhideWhenUsed/>
    <w:qFormat/>
    <w:rsid w:val="00431C47"/>
    <w:pPr>
      <w:keepNext/>
      <w:keepLines/>
      <w:outlineLvl w:val="9"/>
    </w:pPr>
    <w:rPr>
      <w:rFonts w:eastAsiaTheme="majorEastAsia" w:cstheme="majorBidi"/>
      <w:szCs w:val="32"/>
    </w:rPr>
  </w:style>
  <w:style w:type="character" w:customStyle="1" w:styleId="UnresolvedMention">
    <w:name w:val="Unresolved Mention"/>
    <w:basedOn w:val="DefaultParagraphFont"/>
    <w:uiPriority w:val="99"/>
    <w:semiHidden/>
    <w:unhideWhenUsed/>
    <w:rsid w:val="002C4BD7"/>
    <w:rPr>
      <w:color w:val="808080"/>
      <w:shd w:val="clear" w:color="auto" w:fill="E6E6E6"/>
    </w:rPr>
  </w:style>
  <w:style w:type="character" w:customStyle="1" w:styleId="Heading2Char">
    <w:name w:val="Heading 2 Char"/>
    <w:basedOn w:val="DefaultParagraphFont"/>
    <w:link w:val="Heading2"/>
    <w:uiPriority w:val="9"/>
    <w:rsid w:val="007A1081"/>
    <w:rPr>
      <w:rFonts w:asciiTheme="majorHAnsi" w:eastAsiaTheme="majorEastAsia" w:hAnsiTheme="majorHAnsi" w:cstheme="majorBidi"/>
      <w:caps/>
      <w:szCs w:val="26"/>
    </w:rPr>
  </w:style>
  <w:style w:type="character" w:customStyle="1" w:styleId="FooterChar">
    <w:name w:val="Footer Char"/>
    <w:basedOn w:val="DefaultParagraphFont"/>
    <w:link w:val="Footer"/>
    <w:uiPriority w:val="99"/>
    <w:semiHidden/>
    <w:rsid w:val="006536D0"/>
    <w:rPr>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eria\Desktop\February%20Tasks\5-Memo%20Template\1-templates.office.com(Upload%20best%208)\Floral%20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7CE02EA40C495885675828CE98285F"/>
        <w:category>
          <w:name w:val="General"/>
          <w:gallery w:val="placeholder"/>
        </w:category>
        <w:types>
          <w:type w:val="bbPlcHdr"/>
        </w:types>
        <w:behaviors>
          <w:behavior w:val="content"/>
        </w:behaviors>
        <w:guid w:val="{AFECD82E-0E56-4F93-8B01-97B9C3562549}"/>
      </w:docPartPr>
      <w:docPartBody>
        <w:p w:rsidR="009E44FB" w:rsidRDefault="00B22779">
          <w:pPr>
            <w:pStyle w:val="0A7CE02EA40C495885675828CE98285F"/>
          </w:pPr>
          <w:r>
            <w:t>Date</w:t>
          </w:r>
        </w:p>
      </w:docPartBody>
    </w:docPart>
    <w:docPart>
      <w:docPartPr>
        <w:name w:val="8A48ED7247EF477FBF8BD2ACF3DAC319"/>
        <w:category>
          <w:name w:val="General"/>
          <w:gallery w:val="placeholder"/>
        </w:category>
        <w:types>
          <w:type w:val="bbPlcHdr"/>
        </w:types>
        <w:behaviors>
          <w:behavior w:val="content"/>
        </w:behaviors>
        <w:guid w:val="{B278098D-FD57-4D49-8C39-61608048200E}"/>
      </w:docPartPr>
      <w:docPartBody>
        <w:p w:rsidR="009E44FB" w:rsidRDefault="00B22779">
          <w:pPr>
            <w:pStyle w:val="8A48ED7247EF477FBF8BD2ACF3DAC319"/>
          </w:pPr>
          <w:r w:rsidRPr="005673B8">
            <w:t>to</w:t>
          </w:r>
        </w:p>
      </w:docPartBody>
    </w:docPart>
    <w:docPart>
      <w:docPartPr>
        <w:name w:val="1F131846012A4B6DA1CD05E88AF55939"/>
        <w:category>
          <w:name w:val="General"/>
          <w:gallery w:val="placeholder"/>
        </w:category>
        <w:types>
          <w:type w:val="bbPlcHdr"/>
        </w:types>
        <w:behaviors>
          <w:behavior w:val="content"/>
        </w:behaviors>
        <w:guid w:val="{2C57ABB1-9B71-4174-81DC-4D75FCBAF7A1}"/>
      </w:docPartPr>
      <w:docPartBody>
        <w:p w:rsidR="009E44FB" w:rsidRDefault="00B22779">
          <w:pPr>
            <w:pStyle w:val="1F131846012A4B6DA1CD05E88AF55939"/>
          </w:pPr>
          <w:r w:rsidRPr="00F358EA">
            <w:t>Recipient Name</w:t>
          </w:r>
        </w:p>
      </w:docPartBody>
    </w:docPart>
    <w:docPart>
      <w:docPartPr>
        <w:name w:val="757ED9DA7D824652AD028ABBA2878DD6"/>
        <w:category>
          <w:name w:val="General"/>
          <w:gallery w:val="placeholder"/>
        </w:category>
        <w:types>
          <w:type w:val="bbPlcHdr"/>
        </w:types>
        <w:behaviors>
          <w:behavior w:val="content"/>
        </w:behaviors>
        <w:guid w:val="{FB29D30B-F911-4747-81B0-E1326590D736}"/>
      </w:docPartPr>
      <w:docPartBody>
        <w:p w:rsidR="009E44FB" w:rsidRDefault="00B22779">
          <w:pPr>
            <w:pStyle w:val="757ED9DA7D824652AD028ABBA2878DD6"/>
          </w:pPr>
          <w:r w:rsidRPr="005673B8">
            <w:t>from</w:t>
          </w:r>
        </w:p>
      </w:docPartBody>
    </w:docPart>
    <w:docPart>
      <w:docPartPr>
        <w:name w:val="F103821D71064D5C8242B6FD3C9D9549"/>
        <w:category>
          <w:name w:val="General"/>
          <w:gallery w:val="placeholder"/>
        </w:category>
        <w:types>
          <w:type w:val="bbPlcHdr"/>
        </w:types>
        <w:behaviors>
          <w:behavior w:val="content"/>
        </w:behaviors>
        <w:guid w:val="{B0E902AE-76F9-47FC-BBE5-B5450EF44845}"/>
      </w:docPartPr>
      <w:docPartBody>
        <w:p w:rsidR="009E44FB" w:rsidRDefault="00B22779">
          <w:pPr>
            <w:pStyle w:val="F103821D71064D5C8242B6FD3C9D9549"/>
          </w:pPr>
          <w:r w:rsidRPr="00F358EA">
            <w:t>Your Name</w:t>
          </w:r>
        </w:p>
      </w:docPartBody>
    </w:docPart>
    <w:docPart>
      <w:docPartPr>
        <w:name w:val="DD45463D99144312A385F2A15647DEDF"/>
        <w:category>
          <w:name w:val="General"/>
          <w:gallery w:val="placeholder"/>
        </w:category>
        <w:types>
          <w:type w:val="bbPlcHdr"/>
        </w:types>
        <w:behaviors>
          <w:behavior w:val="content"/>
        </w:behaviors>
        <w:guid w:val="{01A8C971-97E0-4913-B56B-A64F96C783F0}"/>
      </w:docPartPr>
      <w:docPartBody>
        <w:p w:rsidR="009E44FB" w:rsidRDefault="00B22779">
          <w:pPr>
            <w:pStyle w:val="DD45463D99144312A385F2A15647DEDF"/>
          </w:pPr>
          <w:r w:rsidRPr="005673B8">
            <w:t>subject</w:t>
          </w:r>
        </w:p>
      </w:docPartBody>
    </w:docPart>
    <w:docPart>
      <w:docPartPr>
        <w:name w:val="EAAD431C78264751ACB0E2EB84A27E49"/>
        <w:category>
          <w:name w:val="General"/>
          <w:gallery w:val="placeholder"/>
        </w:category>
        <w:types>
          <w:type w:val="bbPlcHdr"/>
        </w:types>
        <w:behaviors>
          <w:behavior w:val="content"/>
        </w:behaviors>
        <w:guid w:val="{23AD3409-A906-43CE-BED5-ADB22671646F}"/>
      </w:docPartPr>
      <w:docPartBody>
        <w:p w:rsidR="009E44FB" w:rsidRDefault="00B22779">
          <w:pPr>
            <w:pStyle w:val="EAAD431C78264751ACB0E2EB84A27E49"/>
          </w:pPr>
          <w:r>
            <w:t xml:space="preserve">Enter </w:t>
          </w:r>
          <w:r w:rsidRPr="00F358EA">
            <w:t>Subject</w:t>
          </w:r>
        </w:p>
      </w:docPartBody>
    </w:docPart>
    <w:docPart>
      <w:docPartPr>
        <w:name w:val="0853192F444A4C3588887BE8055CC45A"/>
        <w:category>
          <w:name w:val="General"/>
          <w:gallery w:val="placeholder"/>
        </w:category>
        <w:types>
          <w:type w:val="bbPlcHdr"/>
        </w:types>
        <w:behaviors>
          <w:behavior w:val="content"/>
        </w:behaviors>
        <w:guid w:val="{B09713DA-C677-4E55-839B-A0DF6740736D}"/>
      </w:docPartPr>
      <w:docPartBody>
        <w:p w:rsidR="009E44FB" w:rsidRDefault="00B22779">
          <w:pPr>
            <w:pStyle w:val="0853192F444A4C3588887BE8055CC45A"/>
          </w:pPr>
          <w:r>
            <w:t>CC</w:t>
          </w:r>
        </w:p>
      </w:docPartBody>
    </w:docPart>
    <w:docPart>
      <w:docPartPr>
        <w:name w:val="5175E3ABE0084233B1890D7933C85BB1"/>
        <w:category>
          <w:name w:val="General"/>
          <w:gallery w:val="placeholder"/>
        </w:category>
        <w:types>
          <w:type w:val="bbPlcHdr"/>
        </w:types>
        <w:behaviors>
          <w:behavior w:val="content"/>
        </w:behaviors>
        <w:guid w:val="{CF987559-80B5-4DA5-8F6C-B0840D2CC480}"/>
      </w:docPartPr>
      <w:docPartBody>
        <w:p w:rsidR="009E44FB" w:rsidRDefault="00B22779">
          <w:pPr>
            <w:pStyle w:val="5175E3ABE0084233B1890D7933C85BB1"/>
          </w:pPr>
          <w:r>
            <w:t xml:space="preserve">cc </w:t>
          </w:r>
          <w:r w:rsidRPr="00F358EA">
            <w:t>Name</w:t>
          </w:r>
        </w:p>
      </w:docPartBody>
    </w:docPart>
    <w:docPart>
      <w:docPartPr>
        <w:name w:val="E114BB8497C140CB9CEEC6EE7714D68F"/>
        <w:category>
          <w:name w:val="General"/>
          <w:gallery w:val="placeholder"/>
        </w:category>
        <w:types>
          <w:type w:val="bbPlcHdr"/>
        </w:types>
        <w:behaviors>
          <w:behavior w:val="content"/>
        </w:behaviors>
        <w:guid w:val="{0FC15D2B-7B13-4BE7-9940-67B4F783738B}"/>
      </w:docPartPr>
      <w:docPartBody>
        <w:p w:rsidR="003C4218" w:rsidRDefault="00B22779" w:rsidP="007A1081">
          <w:r w:rsidRPr="00C8765D">
            <w:t xml:space="preserve">To get started right away, just </w:t>
          </w:r>
          <w:r>
            <w:t>select</w:t>
          </w:r>
          <w:r w:rsidRPr="00C8765D">
            <w:t xml:space="preserve"> any placeholder text (such as this) and start typing to replace it with your own.</w:t>
          </w:r>
        </w:p>
        <w:p w:rsidR="003C4218" w:rsidRDefault="006E1EEA" w:rsidP="007A1081"/>
        <w:p w:rsidR="003C4218" w:rsidRDefault="00B22779" w:rsidP="007A1081">
          <w:r>
            <w:t>Want to change the graphic at the bottom of this page?  You can update the color by first double clicking in the Header or Footer to get to it.  Select the image with a single left mouse click.  When selected, the Drawing toolbar will pop up.  You can update the colors by choosing a fill option.  Alternatively, if you select “Picture…” from the Colors menu, you will be able to replace the image altogether.</w:t>
          </w:r>
        </w:p>
        <w:p w:rsidR="003C4218" w:rsidRDefault="006E1EEA" w:rsidP="007A1081"/>
        <w:p w:rsidR="009E44FB" w:rsidRDefault="00B22779">
          <w:pPr>
            <w:pStyle w:val="E114BB8497C140CB9CEEC6EE7714D68F"/>
          </w:pPr>
          <w:r>
            <w:t>Happy customizing!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79"/>
    <w:rsid w:val="006E1EEA"/>
    <w:rsid w:val="009E44FB"/>
    <w:rsid w:val="00B227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7CE02EA40C495885675828CE98285F">
    <w:name w:val="0A7CE02EA40C495885675828CE98285F"/>
  </w:style>
  <w:style w:type="paragraph" w:customStyle="1" w:styleId="8A48ED7247EF477FBF8BD2ACF3DAC319">
    <w:name w:val="8A48ED7247EF477FBF8BD2ACF3DAC319"/>
  </w:style>
  <w:style w:type="paragraph" w:customStyle="1" w:styleId="1F131846012A4B6DA1CD05E88AF55939">
    <w:name w:val="1F131846012A4B6DA1CD05E88AF55939"/>
  </w:style>
  <w:style w:type="paragraph" w:customStyle="1" w:styleId="757ED9DA7D824652AD028ABBA2878DD6">
    <w:name w:val="757ED9DA7D824652AD028ABBA2878DD6"/>
  </w:style>
  <w:style w:type="paragraph" w:customStyle="1" w:styleId="F103821D71064D5C8242B6FD3C9D9549">
    <w:name w:val="F103821D71064D5C8242B6FD3C9D9549"/>
  </w:style>
  <w:style w:type="paragraph" w:customStyle="1" w:styleId="DD45463D99144312A385F2A15647DEDF">
    <w:name w:val="DD45463D99144312A385F2A15647DEDF"/>
  </w:style>
  <w:style w:type="paragraph" w:customStyle="1" w:styleId="EAAD431C78264751ACB0E2EB84A27E49">
    <w:name w:val="EAAD431C78264751ACB0E2EB84A27E49"/>
  </w:style>
  <w:style w:type="paragraph" w:customStyle="1" w:styleId="0853192F444A4C3588887BE8055CC45A">
    <w:name w:val="0853192F444A4C3588887BE8055CC45A"/>
  </w:style>
  <w:style w:type="paragraph" w:customStyle="1" w:styleId="5175E3ABE0084233B1890D7933C85BB1">
    <w:name w:val="5175E3ABE0084233B1890D7933C85BB1"/>
  </w:style>
  <w:style w:type="paragraph" w:customStyle="1" w:styleId="E114BB8497C140CB9CEEC6EE7714D68F">
    <w:name w:val="E114BB8497C140CB9CEEC6EE7714D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09DCC8E1-A41C-43C1-8F6A-391A2742F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B4593-2FCA-4B8C-BFF1-F1D0E10EFF97}">
  <ds:schemaRefs>
    <ds:schemaRef ds:uri="http://schemas.microsoft.com/sharepoint/v3/contenttype/forms"/>
  </ds:schemaRefs>
</ds:datastoreItem>
</file>

<file path=customXml/itemProps3.xml><?xml version="1.0" encoding="utf-8"?>
<ds:datastoreItem xmlns:ds="http://schemas.openxmlformats.org/officeDocument/2006/customXml" ds:itemID="{C8DA47BA-88B3-4272-A3FF-BB2545394206}">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Floral Memo</Template>
  <TotalTime>0</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2020-02-07T19:53:00Z</dcterms:created>
  <dcterms:modified xsi:type="dcterms:W3CDTF">2020-02-07T19:55:00Z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