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0EDB" w14:textId="77777777" w:rsidR="00593B61" w:rsidRPr="00972CF9" w:rsidRDefault="00407814">
      <w:pPr>
        <w:spacing w:after="0"/>
        <w:rPr>
          <w:rFonts w:ascii="Abadi" w:hAnsi="Abadi"/>
        </w:rPr>
      </w:pPr>
      <w:r w:rsidRPr="00972CF9">
        <w:rPr>
          <w:rFonts w:ascii="Abadi" w:hAnsi="Abadi"/>
          <w:color w:val="000000"/>
        </w:rPr>
        <w:t xml:space="preserve">    </w:t>
      </w:r>
    </w:p>
    <w:p w14:paraId="443E35AF" w14:textId="16F0F448" w:rsidR="00593B61" w:rsidRPr="00972CF9" w:rsidRDefault="00407814">
      <w:pPr>
        <w:spacing w:after="0"/>
        <w:rPr>
          <w:rFonts w:ascii="Abadi" w:hAnsi="Abadi"/>
        </w:rPr>
      </w:pPr>
      <w:r w:rsidRPr="00972CF9">
        <w:rPr>
          <w:rFonts w:ascii="Abadi" w:hAnsi="Abadi"/>
          <w:color w:val="000000"/>
        </w:rPr>
        <w:t xml:space="preserve">Return to: ____________________    </w:t>
      </w:r>
      <w:r w:rsidRPr="00972CF9">
        <w:rPr>
          <w:rFonts w:ascii="Abadi" w:hAnsi="Abadi"/>
        </w:rPr>
        <w:br/>
      </w:r>
      <w:r w:rsidRPr="00972CF9">
        <w:rPr>
          <w:rFonts w:ascii="Abadi" w:hAnsi="Abadi"/>
          <w:color w:val="000000"/>
        </w:rPr>
        <w:t xml:space="preserve">    </w:t>
      </w:r>
    </w:p>
    <w:p w14:paraId="219E59CF" w14:textId="77777777" w:rsidR="00593B61" w:rsidRPr="00972CF9" w:rsidRDefault="00407814">
      <w:pPr>
        <w:spacing w:after="0"/>
        <w:jc w:val="center"/>
        <w:rPr>
          <w:rFonts w:ascii="Abadi" w:hAnsi="Abadi"/>
          <w:sz w:val="28"/>
          <w:szCs w:val="28"/>
        </w:rPr>
      </w:pPr>
      <w:r w:rsidRPr="00972CF9">
        <w:rPr>
          <w:rFonts w:ascii="Abadi" w:hAnsi="Abadi"/>
          <w:b/>
          <w:color w:val="000000"/>
          <w:sz w:val="28"/>
          <w:szCs w:val="28"/>
        </w:rPr>
        <w:t>LIMITED WARRANTY DEED</w:t>
      </w:r>
    </w:p>
    <w:p w14:paraId="52E82EDE" w14:textId="77777777" w:rsidR="00593B61" w:rsidRPr="00972CF9" w:rsidRDefault="00407814">
      <w:pPr>
        <w:spacing w:after="0"/>
        <w:rPr>
          <w:rFonts w:ascii="Abadi" w:hAnsi="Abadi"/>
        </w:rPr>
      </w:pPr>
      <w:r w:rsidRPr="00972CF9">
        <w:rPr>
          <w:rFonts w:ascii="Abadi" w:hAnsi="Abadi"/>
          <w:color w:val="000000"/>
        </w:rPr>
        <w:t xml:space="preserve">    </w:t>
      </w:r>
      <w:r w:rsidRPr="00972CF9">
        <w:rPr>
          <w:rFonts w:ascii="Abadi" w:hAnsi="Abadi"/>
        </w:rPr>
        <w:br/>
      </w:r>
      <w:r w:rsidRPr="00972CF9">
        <w:rPr>
          <w:rFonts w:ascii="Abadi" w:hAnsi="Abadi"/>
          <w:color w:val="000000"/>
        </w:rPr>
        <w:t xml:space="preserve">    </w:t>
      </w:r>
    </w:p>
    <w:p w14:paraId="305ADE3B" w14:textId="77777777" w:rsidR="00593B61" w:rsidRPr="00972CF9" w:rsidRDefault="00407814">
      <w:pPr>
        <w:spacing w:after="0"/>
        <w:rPr>
          <w:rFonts w:ascii="Abadi" w:hAnsi="Abadi"/>
        </w:rPr>
      </w:pPr>
      <w:r w:rsidRPr="00972CF9">
        <w:rPr>
          <w:rFonts w:ascii="Abadi" w:hAnsi="Abadi"/>
          <w:b/>
          <w:color w:val="000000"/>
        </w:rPr>
        <w:t>STATE OF GEORGIA</w:t>
      </w:r>
    </w:p>
    <w:p w14:paraId="290C4045" w14:textId="77777777" w:rsidR="00407814" w:rsidRPr="00972CF9" w:rsidRDefault="00407814">
      <w:pPr>
        <w:spacing w:after="0"/>
        <w:rPr>
          <w:rFonts w:ascii="Abadi" w:hAnsi="Abadi"/>
        </w:rPr>
      </w:pPr>
    </w:p>
    <w:p w14:paraId="560A71CE" w14:textId="77777777" w:rsidR="00593B61" w:rsidRPr="00972CF9" w:rsidRDefault="00407814">
      <w:pPr>
        <w:spacing w:after="0"/>
        <w:rPr>
          <w:rFonts w:ascii="Abadi" w:hAnsi="Abadi"/>
        </w:rPr>
      </w:pPr>
      <w:r w:rsidRPr="00972CF9">
        <w:rPr>
          <w:rFonts w:ascii="Abadi" w:hAnsi="Abadi"/>
          <w:b/>
          <w:color w:val="000000"/>
        </w:rPr>
        <w:t>COUNTY OF _________________</w:t>
      </w:r>
    </w:p>
    <w:p w14:paraId="69BCC466" w14:textId="0A73C175" w:rsidR="00593B61" w:rsidRPr="00972CF9" w:rsidRDefault="00407814">
      <w:pPr>
        <w:spacing w:after="0"/>
        <w:rPr>
          <w:rFonts w:ascii="Abadi" w:hAnsi="Abadi"/>
        </w:rPr>
      </w:pPr>
      <w:r w:rsidRPr="00972CF9">
        <w:rPr>
          <w:rFonts w:ascii="Abadi" w:hAnsi="Abadi"/>
          <w:color w:val="000000"/>
        </w:rPr>
        <w:t xml:space="preserve">    </w:t>
      </w:r>
    </w:p>
    <w:p w14:paraId="422B1AAE" w14:textId="77777777" w:rsidR="00972CF9" w:rsidRDefault="00407814">
      <w:pPr>
        <w:spacing w:after="0"/>
        <w:rPr>
          <w:rFonts w:ascii="Abadi" w:hAnsi="Abadi"/>
          <w:color w:val="000000"/>
        </w:rPr>
      </w:pPr>
      <w:r w:rsidRPr="00972CF9">
        <w:rPr>
          <w:rFonts w:ascii="Abadi" w:hAnsi="Abadi"/>
          <w:color w:val="000000"/>
        </w:rPr>
        <w:t xml:space="preserve">THIS INDENTURE, Made the ____ day of _______________, 20___ between _________________ of the County of _________________, and the State of _________________, as party or parties of the first part, hereinafter called Grantor, and _________________ of the County of _________________, and the State of _________________, as party or parties of the second </w:t>
      </w:r>
    </w:p>
    <w:p w14:paraId="09C771B9" w14:textId="0AAB5457" w:rsidR="00593B61" w:rsidRDefault="00407814">
      <w:pPr>
        <w:spacing w:after="0"/>
        <w:rPr>
          <w:rFonts w:ascii="Abadi" w:hAnsi="Abadi"/>
          <w:color w:val="000000"/>
        </w:rPr>
      </w:pPr>
      <w:r w:rsidRPr="00972CF9">
        <w:rPr>
          <w:rFonts w:ascii="Abadi" w:hAnsi="Abadi"/>
          <w:color w:val="000000"/>
        </w:rPr>
        <w:t>part, hereinafter called Grantee.</w:t>
      </w:r>
    </w:p>
    <w:p w14:paraId="69CF39E3" w14:textId="77777777" w:rsidR="00972CF9" w:rsidRPr="00972CF9" w:rsidRDefault="00972CF9">
      <w:pPr>
        <w:spacing w:after="0"/>
        <w:rPr>
          <w:rFonts w:ascii="Abadi" w:hAnsi="Abadi"/>
          <w:color w:val="000000"/>
        </w:rPr>
      </w:pPr>
    </w:p>
    <w:p w14:paraId="7464C6C7" w14:textId="4DECA0B7" w:rsidR="00974A0C" w:rsidRDefault="00974A0C" w:rsidP="00974A0C">
      <w:pPr>
        <w:spacing w:after="0"/>
        <w:jc w:val="center"/>
        <w:rPr>
          <w:rFonts w:ascii="Abadi" w:hAnsi="Abadi"/>
          <w:b/>
          <w:color w:val="000000"/>
        </w:rPr>
      </w:pPr>
      <w:r w:rsidRPr="00972CF9">
        <w:rPr>
          <w:rFonts w:ascii="Abadi" w:hAnsi="Abadi"/>
          <w:b/>
          <w:color w:val="000000"/>
        </w:rPr>
        <w:t>WITNESSETH</w:t>
      </w:r>
    </w:p>
    <w:p w14:paraId="09DE71DD" w14:textId="77777777" w:rsidR="00972CF9" w:rsidRPr="00972CF9" w:rsidRDefault="00972CF9" w:rsidP="00974A0C">
      <w:pPr>
        <w:spacing w:after="0"/>
        <w:jc w:val="center"/>
        <w:rPr>
          <w:rFonts w:ascii="Abadi" w:hAnsi="Abadi"/>
          <w:b/>
          <w:color w:val="000000"/>
        </w:rPr>
      </w:pPr>
    </w:p>
    <w:p w14:paraId="7AFEF5B8" w14:textId="1F1BF3D4" w:rsidR="00CE7DBC" w:rsidRPr="00972CF9" w:rsidRDefault="00974A0C" w:rsidP="00CE7DBC">
      <w:pPr>
        <w:spacing w:after="0"/>
        <w:rPr>
          <w:rFonts w:ascii="Abadi" w:hAnsi="Abadi"/>
          <w:color w:val="000000"/>
        </w:rPr>
      </w:pPr>
      <w:r w:rsidRPr="00972CF9">
        <w:rPr>
          <w:rFonts w:ascii="Abadi" w:hAnsi="Abadi"/>
          <w:color w:val="000000"/>
        </w:rPr>
        <w:t>Grantor, for and in consideration of ___________ dollars ($___________) received at and before the sealing and delivery of theses presents, the receipt of which is hereby acknowledged, has granted, bargained, sold and conveyed and by theses presents does hereby grant, bargain, sell and convey unto the Grantee the following described property:</w:t>
      </w:r>
    </w:p>
    <w:p w14:paraId="3A6BFEAA" w14:textId="63779151" w:rsidR="00407814" w:rsidRPr="00972CF9" w:rsidRDefault="00407814">
      <w:pPr>
        <w:spacing w:after="0"/>
        <w:rPr>
          <w:rFonts w:ascii="Abadi" w:hAnsi="Abadi"/>
          <w:color w:val="000000"/>
        </w:rPr>
      </w:pPr>
      <w:r w:rsidRPr="00972CF9">
        <w:rPr>
          <w:rFonts w:ascii="Abadi" w:hAnsi="Abadi"/>
          <w:color w:val="000000"/>
        </w:rPr>
        <w:t>__________________________________________________________________________________</w:t>
      </w:r>
    </w:p>
    <w:p w14:paraId="425F2384" w14:textId="606024FB" w:rsidR="00407814" w:rsidRPr="00972CF9" w:rsidRDefault="00407814">
      <w:pPr>
        <w:spacing w:after="0"/>
        <w:rPr>
          <w:rFonts w:ascii="Abadi" w:hAnsi="Abadi"/>
          <w:color w:val="000000"/>
        </w:rPr>
      </w:pPr>
      <w:r w:rsidRPr="00972CF9">
        <w:rPr>
          <w:rFonts w:ascii="Abadi" w:hAnsi="Abadi"/>
          <w:color w:val="000000"/>
        </w:rPr>
        <w:t>__________________________________________________________________________________</w:t>
      </w:r>
    </w:p>
    <w:p w14:paraId="56E24BE7" w14:textId="77777777" w:rsidR="00407814" w:rsidRPr="00972CF9" w:rsidRDefault="00407814">
      <w:pPr>
        <w:spacing w:after="0"/>
        <w:rPr>
          <w:rFonts w:ascii="Abadi" w:hAnsi="Abadi"/>
        </w:rPr>
      </w:pPr>
      <w:r w:rsidRPr="00972CF9">
        <w:rPr>
          <w:rFonts w:ascii="Abadi" w:hAnsi="Abadi"/>
          <w:color w:val="000000"/>
        </w:rPr>
        <w:t>__________________________________________________________________________________</w:t>
      </w:r>
    </w:p>
    <w:p w14:paraId="4286CBAA" w14:textId="77777777" w:rsidR="00593B61" w:rsidRPr="00972CF9" w:rsidRDefault="00407814">
      <w:pPr>
        <w:spacing w:after="0"/>
        <w:rPr>
          <w:rFonts w:ascii="Abadi" w:hAnsi="Abadi"/>
        </w:rPr>
      </w:pPr>
      <w:r w:rsidRPr="00972CF9">
        <w:rPr>
          <w:rFonts w:ascii="Abadi" w:hAnsi="Abadi"/>
          <w:color w:val="000000"/>
        </w:rPr>
        <w:t xml:space="preserve">    </w:t>
      </w:r>
    </w:p>
    <w:p w14:paraId="483FFE11" w14:textId="77777777" w:rsidR="00593B61" w:rsidRPr="00972CF9" w:rsidRDefault="00407814">
      <w:pPr>
        <w:spacing w:after="0"/>
        <w:rPr>
          <w:rFonts w:ascii="Abadi" w:hAnsi="Abadi"/>
        </w:rPr>
      </w:pPr>
      <w:r w:rsidRPr="00972CF9">
        <w:rPr>
          <w:rFonts w:ascii="Abadi" w:hAnsi="Abadi"/>
          <w:color w:val="000000"/>
        </w:rPr>
        <w:t>TO HAVE AND TO HOLD the said tract or parcel of land, with all and singular the rights, members and appurtenances thereof, to the same being, belonging, or in anywise appertaining, to the only proper use, benefit and behoof of the Grantee, heirs and assigns, forever, in FEE SIMPLE.</w:t>
      </w:r>
    </w:p>
    <w:p w14:paraId="5A02ACB0" w14:textId="77777777" w:rsidR="00593B61" w:rsidRPr="00972CF9" w:rsidRDefault="00407814">
      <w:pPr>
        <w:spacing w:after="0"/>
        <w:rPr>
          <w:rFonts w:ascii="Abadi" w:hAnsi="Abadi"/>
        </w:rPr>
      </w:pPr>
      <w:r w:rsidRPr="00972CF9">
        <w:rPr>
          <w:rFonts w:ascii="Abadi" w:hAnsi="Abadi"/>
          <w:color w:val="000000"/>
        </w:rPr>
        <w:t xml:space="preserve">    </w:t>
      </w:r>
    </w:p>
    <w:p w14:paraId="33A7C5F6" w14:textId="77777777" w:rsidR="00593B61" w:rsidRPr="00972CF9" w:rsidRDefault="00407814">
      <w:pPr>
        <w:spacing w:after="0"/>
        <w:rPr>
          <w:rFonts w:ascii="Abadi" w:hAnsi="Abadi"/>
        </w:rPr>
      </w:pPr>
      <w:r w:rsidRPr="00972CF9">
        <w:rPr>
          <w:rFonts w:ascii="Abadi" w:hAnsi="Abadi"/>
          <w:color w:val="000000"/>
        </w:rPr>
        <w:t>AND THE SAID Grantor, heirs, executors and administrators, will warrant and forever defend the right and title to the above described property, unto the Grantee, heirs and assigns, against all claims of all persons owning, holding and claiming by through or under the Grantor.</w:t>
      </w:r>
      <w:r w:rsidRPr="00972CF9">
        <w:rPr>
          <w:rFonts w:ascii="Abadi" w:hAnsi="Abadi"/>
        </w:rPr>
        <w:br/>
      </w:r>
      <w:r w:rsidRPr="00972CF9">
        <w:rPr>
          <w:rFonts w:ascii="Abadi" w:hAnsi="Abadi"/>
          <w:color w:val="000000"/>
        </w:rPr>
        <w:t xml:space="preserve">    </w:t>
      </w:r>
    </w:p>
    <w:p w14:paraId="43988981" w14:textId="339242B6" w:rsidR="00593B61" w:rsidRPr="00972CF9" w:rsidRDefault="00407814">
      <w:pPr>
        <w:spacing w:after="0"/>
        <w:rPr>
          <w:rFonts w:ascii="Abadi" w:hAnsi="Abadi"/>
        </w:rPr>
      </w:pPr>
      <w:r w:rsidRPr="00972CF9">
        <w:rPr>
          <w:rFonts w:ascii="Abadi" w:hAnsi="Abadi"/>
          <w:color w:val="000000"/>
        </w:rPr>
        <w:t>IN WITNESS WHEREOF, the Grantor has signed and sealed this deed, the day and year above written.</w:t>
      </w:r>
      <w:r w:rsidRPr="00972CF9">
        <w:rPr>
          <w:rFonts w:ascii="Abadi" w:hAnsi="Abadi"/>
        </w:rPr>
        <w:br/>
      </w:r>
      <w:r w:rsidRPr="00972CF9">
        <w:rPr>
          <w:rFonts w:ascii="Abadi" w:hAnsi="Abadi"/>
          <w:color w:val="000000"/>
        </w:rPr>
        <w:t xml:space="preserve">    </w:t>
      </w:r>
    </w:p>
    <w:p w14:paraId="22787EDE" w14:textId="2D398FE9" w:rsidR="00593B61" w:rsidRPr="00972CF9" w:rsidRDefault="00972CF9">
      <w:pPr>
        <w:spacing w:after="0"/>
        <w:rPr>
          <w:rFonts w:ascii="Abadi" w:hAnsi="Abadi"/>
        </w:rPr>
      </w:pPr>
      <w:r w:rsidRPr="00972CF9">
        <w:rPr>
          <w:rFonts w:ascii="Abadi" w:hAnsi="Abadi"/>
          <w:color w:val="000000"/>
        </w:rPr>
        <w:t>By: _</w:t>
      </w:r>
      <w:r w:rsidR="00407814" w:rsidRPr="00972CF9">
        <w:rPr>
          <w:rFonts w:ascii="Abadi" w:hAnsi="Abadi"/>
          <w:color w:val="000000"/>
        </w:rPr>
        <w:t xml:space="preserve">_________________________________    </w:t>
      </w:r>
    </w:p>
    <w:p w14:paraId="024B1C06" w14:textId="77777777" w:rsidR="001873B7" w:rsidRPr="00972CF9" w:rsidRDefault="001873B7">
      <w:pPr>
        <w:spacing w:after="0"/>
        <w:rPr>
          <w:rFonts w:ascii="Abadi" w:hAnsi="Abadi"/>
          <w:color w:val="000000"/>
        </w:rPr>
      </w:pPr>
    </w:p>
    <w:p w14:paraId="58CA9A0A" w14:textId="0DB4415E" w:rsidR="00593B61" w:rsidRPr="00972CF9" w:rsidRDefault="00407814" w:rsidP="00407814">
      <w:pPr>
        <w:spacing w:after="0"/>
        <w:rPr>
          <w:rFonts w:ascii="Abadi" w:hAnsi="Abadi"/>
        </w:rPr>
      </w:pPr>
      <w:r w:rsidRPr="00972CF9">
        <w:rPr>
          <w:rFonts w:ascii="Abadi" w:hAnsi="Abadi"/>
          <w:color w:val="000000"/>
        </w:rPr>
        <w:t>Signed, sealed and delivered in the presence of:</w:t>
      </w:r>
    </w:p>
    <w:p w14:paraId="573C77B5" w14:textId="77777777" w:rsidR="00CE7DBC" w:rsidRPr="00972CF9" w:rsidRDefault="00CE7DBC" w:rsidP="00407814">
      <w:pPr>
        <w:spacing w:after="0"/>
        <w:rPr>
          <w:rFonts w:ascii="Abadi" w:hAnsi="Abadi"/>
        </w:rPr>
      </w:pPr>
    </w:p>
    <w:p w14:paraId="0BE8C2BB" w14:textId="3BF4C74F" w:rsidR="00407814" w:rsidRPr="00972CF9" w:rsidRDefault="00407814">
      <w:pPr>
        <w:spacing w:after="0"/>
        <w:rPr>
          <w:rFonts w:ascii="Abadi" w:hAnsi="Abadi"/>
          <w:color w:val="000000"/>
        </w:rPr>
      </w:pPr>
      <w:r w:rsidRPr="00972CF9">
        <w:rPr>
          <w:rFonts w:ascii="Abadi" w:hAnsi="Abadi"/>
          <w:color w:val="000000"/>
        </w:rPr>
        <w:t>_______________________________</w:t>
      </w:r>
      <w:r w:rsidRPr="00972CF9">
        <w:rPr>
          <w:rFonts w:ascii="Abadi" w:hAnsi="Abadi"/>
        </w:rPr>
        <w:br/>
      </w:r>
      <w:r w:rsidRPr="00972CF9">
        <w:rPr>
          <w:rFonts w:ascii="Abadi" w:hAnsi="Abadi"/>
          <w:color w:val="000000"/>
        </w:rPr>
        <w:t xml:space="preserve"> Unofficial Witness</w:t>
      </w:r>
    </w:p>
    <w:p w14:paraId="2F83ACF0" w14:textId="77777777" w:rsidR="00CE7DBC" w:rsidRPr="00972CF9" w:rsidRDefault="00CE7DBC">
      <w:pPr>
        <w:spacing w:after="0"/>
        <w:rPr>
          <w:rFonts w:ascii="Abadi" w:hAnsi="Abadi"/>
        </w:rPr>
      </w:pPr>
    </w:p>
    <w:p w14:paraId="7455096F" w14:textId="3151F710" w:rsidR="00593B61" w:rsidRPr="00972CF9" w:rsidRDefault="00407814">
      <w:pPr>
        <w:spacing w:after="0"/>
        <w:rPr>
          <w:rFonts w:ascii="Abadi" w:hAnsi="Abadi"/>
        </w:rPr>
      </w:pPr>
      <w:r w:rsidRPr="00972CF9">
        <w:rPr>
          <w:rFonts w:ascii="Abadi" w:hAnsi="Abadi"/>
          <w:color w:val="000000"/>
        </w:rPr>
        <w:t>__________________________________</w:t>
      </w:r>
      <w:r w:rsidR="00CE7DBC" w:rsidRPr="00972CF9">
        <w:rPr>
          <w:rFonts w:ascii="Abadi" w:hAnsi="Abadi"/>
          <w:color w:val="000000"/>
        </w:rPr>
        <w:tab/>
      </w:r>
      <w:r w:rsidR="00CE7DBC" w:rsidRPr="00972CF9">
        <w:rPr>
          <w:rFonts w:ascii="Abadi" w:hAnsi="Abadi"/>
          <w:color w:val="000000"/>
        </w:rPr>
        <w:tab/>
      </w:r>
      <w:r w:rsidR="00CE7DBC" w:rsidRPr="00972CF9">
        <w:rPr>
          <w:rFonts w:ascii="Abadi" w:hAnsi="Abadi"/>
          <w:color w:val="000000"/>
        </w:rPr>
        <w:tab/>
        <w:t>(Notary Seal)</w:t>
      </w:r>
      <w:r w:rsidRPr="00972CF9">
        <w:rPr>
          <w:rFonts w:ascii="Abadi" w:hAnsi="Abadi"/>
        </w:rPr>
        <w:br/>
      </w:r>
      <w:r w:rsidRPr="00972CF9">
        <w:rPr>
          <w:rFonts w:ascii="Abadi" w:hAnsi="Abadi"/>
          <w:color w:val="000000"/>
        </w:rPr>
        <w:t xml:space="preserve"> Notary Public</w:t>
      </w:r>
    </w:p>
    <w:p w14:paraId="6F85FAFF" w14:textId="77777777" w:rsidR="00CE7DBC" w:rsidRPr="00972CF9" w:rsidRDefault="00CE7DBC">
      <w:pPr>
        <w:spacing w:after="0"/>
        <w:rPr>
          <w:rFonts w:ascii="Abadi" w:hAnsi="Abadi"/>
        </w:rPr>
      </w:pPr>
    </w:p>
    <w:p w14:paraId="698E5258" w14:textId="77777777" w:rsidR="00CE7DBC" w:rsidRPr="00972CF9" w:rsidRDefault="00407814">
      <w:pPr>
        <w:spacing w:after="0"/>
        <w:rPr>
          <w:rFonts w:ascii="Abadi" w:hAnsi="Abadi"/>
          <w:color w:val="000000"/>
        </w:rPr>
      </w:pPr>
      <w:r w:rsidRPr="00972CF9">
        <w:rPr>
          <w:rFonts w:ascii="Abadi" w:hAnsi="Abadi"/>
          <w:color w:val="000000"/>
        </w:rPr>
        <w:t>My commission expires:</w:t>
      </w:r>
      <w:r w:rsidR="00CE7DBC" w:rsidRPr="00972CF9">
        <w:rPr>
          <w:rFonts w:ascii="Abadi" w:hAnsi="Abadi"/>
          <w:color w:val="000000"/>
        </w:rPr>
        <w:t xml:space="preserve"> __________________       </w:t>
      </w:r>
    </w:p>
    <w:p w14:paraId="0E65C377" w14:textId="13F9EE09" w:rsidR="00CE7DBC" w:rsidRPr="00972CF9" w:rsidRDefault="00CE7DBC">
      <w:pPr>
        <w:spacing w:after="0"/>
        <w:rPr>
          <w:rFonts w:ascii="Abadi" w:hAnsi="Abadi"/>
          <w:color w:val="000000"/>
        </w:rPr>
      </w:pPr>
      <w:r w:rsidRPr="00972CF9">
        <w:rPr>
          <w:rFonts w:ascii="Abadi" w:hAnsi="Abadi"/>
          <w:color w:val="000000"/>
        </w:rPr>
        <w:t xml:space="preserve">    </w:t>
      </w:r>
    </w:p>
    <w:p w14:paraId="6BADD902" w14:textId="77777777" w:rsidR="00CE7DBC" w:rsidRPr="00972CF9" w:rsidRDefault="00CE7DBC">
      <w:pPr>
        <w:spacing w:after="0"/>
        <w:rPr>
          <w:rFonts w:ascii="Abadi" w:hAnsi="Abadi"/>
          <w:color w:val="000000"/>
        </w:rPr>
      </w:pPr>
    </w:p>
    <w:sectPr w:rsidR="00CE7DBC" w:rsidRPr="00972CF9" w:rsidSect="001873B7">
      <w:pgSz w:w="11907" w:h="16839" w:code="9"/>
      <w:pgMar w:top="62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2B5D" w14:textId="77777777" w:rsidR="00F43137" w:rsidRDefault="00F43137" w:rsidP="00CE7DBC">
      <w:pPr>
        <w:spacing w:after="0" w:line="240" w:lineRule="auto"/>
      </w:pPr>
      <w:r>
        <w:separator/>
      </w:r>
    </w:p>
  </w:endnote>
  <w:endnote w:type="continuationSeparator" w:id="0">
    <w:p w14:paraId="1D861FB2" w14:textId="77777777" w:rsidR="00F43137" w:rsidRDefault="00F43137" w:rsidP="00CE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9353" w14:textId="77777777" w:rsidR="00F43137" w:rsidRDefault="00F43137" w:rsidP="00CE7DBC">
      <w:pPr>
        <w:spacing w:after="0" w:line="240" w:lineRule="auto"/>
      </w:pPr>
      <w:r>
        <w:separator/>
      </w:r>
    </w:p>
  </w:footnote>
  <w:footnote w:type="continuationSeparator" w:id="0">
    <w:p w14:paraId="1B62F52E" w14:textId="77777777" w:rsidR="00F43137" w:rsidRDefault="00F43137" w:rsidP="00CE7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915861">
    <w:abstractNumId w:val="1"/>
  </w:num>
  <w:num w:numId="2" w16cid:durableId="65237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61"/>
    <w:rsid w:val="001873B7"/>
    <w:rsid w:val="00407814"/>
    <w:rsid w:val="00593B61"/>
    <w:rsid w:val="00864A5A"/>
    <w:rsid w:val="00972CF9"/>
    <w:rsid w:val="00974A0C"/>
    <w:rsid w:val="00CE7DBC"/>
    <w:rsid w:val="00D422B2"/>
    <w:rsid w:val="00F4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B7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CE7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DBC"/>
  </w:style>
  <w:style w:type="character" w:styleId="FollowedHyperlink">
    <w:name w:val="FollowedHyperlink"/>
    <w:basedOn w:val="DefaultParagraphFont"/>
    <w:uiPriority w:val="99"/>
    <w:semiHidden/>
    <w:unhideWhenUsed/>
    <w:rsid w:val="00CE7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Georgia Limited Warranty Deed</vt:lpstr>
    </vt:vector>
  </TitlesOfParts>
  <Manager/>
  <Company/>
  <LinksUpToDate>false</LinksUpToDate>
  <CharactersWithSpaces>2066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Limited Warranty Deed</dc:title>
  <dc:subject/>
  <dc:creator>Made Fillable by eForms</dc:creator>
  <cp:keywords/>
  <dc:description/>
  <cp:lastModifiedBy>Dell</cp:lastModifiedBy>
  <cp:revision>2</cp:revision>
  <dcterms:created xsi:type="dcterms:W3CDTF">2022-05-28T10:17:00Z</dcterms:created>
  <dcterms:modified xsi:type="dcterms:W3CDTF">2022-05-28T10:17:00Z</dcterms:modified>
  <cp:category/>
</cp:coreProperties>
</file>